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89" w:rsidRDefault="00134489">
      <w:pPr>
        <w:pStyle w:val="a4"/>
        <w:spacing w:line="424" w:lineRule="auto"/>
        <w:ind w:right="1652" w:firstLine="1486"/>
      </w:pPr>
    </w:p>
    <w:p w:rsidR="00134489" w:rsidRDefault="00134489" w:rsidP="00134489">
      <w:pPr>
        <w:pStyle w:val="a4"/>
        <w:spacing w:line="424" w:lineRule="auto"/>
        <w:ind w:right="1652" w:hanging="101"/>
      </w:pPr>
    </w:p>
    <w:p w:rsidR="00BE2C5D" w:rsidRDefault="00D72457" w:rsidP="006A34ED">
      <w:pPr>
        <w:pStyle w:val="a4"/>
        <w:spacing w:line="424" w:lineRule="auto"/>
        <w:ind w:left="1560" w:right="1652" w:hanging="101"/>
      </w:pPr>
      <w:r>
        <w:t>Аннотации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рабочим</w:t>
      </w:r>
      <w:r>
        <w:rPr>
          <w:spacing w:val="-2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 w:rsidR="006A34ED">
        <w:t xml:space="preserve">внеурочной </w:t>
      </w:r>
      <w:r>
        <w:t>деятельности</w:t>
      </w:r>
    </w:p>
    <w:p w:rsidR="00BE2C5D" w:rsidRDefault="00D72457">
      <w:pPr>
        <w:pStyle w:val="a4"/>
        <w:ind w:left="4469"/>
      </w:pPr>
      <w:r>
        <w:t>2023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2024 учебный</w:t>
      </w:r>
      <w:r>
        <w:rPr>
          <w:spacing w:val="-3"/>
        </w:rPr>
        <w:t xml:space="preserve"> </w:t>
      </w:r>
      <w:r>
        <w:t>год</w:t>
      </w:r>
    </w:p>
    <w:p w:rsidR="00BE2C5D" w:rsidRDefault="00BE2C5D">
      <w:pPr>
        <w:pStyle w:val="a3"/>
        <w:ind w:left="0"/>
        <w:jc w:val="left"/>
        <w:rPr>
          <w:sz w:val="26"/>
        </w:rPr>
      </w:pPr>
    </w:p>
    <w:p w:rsidR="00BE2C5D" w:rsidRDefault="00BE2C5D">
      <w:pPr>
        <w:pStyle w:val="a3"/>
        <w:ind w:left="0"/>
        <w:jc w:val="left"/>
        <w:rPr>
          <w:sz w:val="26"/>
        </w:rPr>
      </w:pPr>
    </w:p>
    <w:p w:rsidR="00BE2C5D" w:rsidRPr="00134489" w:rsidRDefault="00D72457" w:rsidP="00134489">
      <w:pPr>
        <w:pStyle w:val="1"/>
        <w:spacing w:line="240" w:lineRule="auto"/>
        <w:ind w:left="1411"/>
        <w:jc w:val="both"/>
      </w:pPr>
      <w:r w:rsidRPr="00134489">
        <w:t>Аннотация</w:t>
      </w:r>
      <w:r w:rsidRPr="00134489">
        <w:rPr>
          <w:spacing w:val="-3"/>
        </w:rPr>
        <w:t xml:space="preserve"> </w:t>
      </w:r>
      <w:r w:rsidRPr="00134489">
        <w:t>к</w:t>
      </w:r>
      <w:r w:rsidRPr="00134489">
        <w:rPr>
          <w:spacing w:val="-5"/>
        </w:rPr>
        <w:t xml:space="preserve"> </w:t>
      </w:r>
      <w:r w:rsidRPr="00134489">
        <w:t>программе</w:t>
      </w:r>
      <w:r w:rsidRPr="00134489">
        <w:rPr>
          <w:spacing w:val="-5"/>
        </w:rPr>
        <w:t xml:space="preserve"> </w:t>
      </w:r>
      <w:r w:rsidRPr="00134489">
        <w:t>внеурочной</w:t>
      </w:r>
      <w:r w:rsidRPr="00134489">
        <w:rPr>
          <w:spacing w:val="-3"/>
        </w:rPr>
        <w:t xml:space="preserve"> </w:t>
      </w:r>
      <w:r w:rsidRPr="00134489">
        <w:t>деятельности</w:t>
      </w:r>
      <w:r w:rsidRPr="00134489">
        <w:rPr>
          <w:spacing w:val="1"/>
        </w:rPr>
        <w:t xml:space="preserve"> </w:t>
      </w:r>
      <w:r w:rsidRPr="00134489">
        <w:t>«Математическая</w:t>
      </w:r>
      <w:r w:rsidRPr="00134489">
        <w:rPr>
          <w:spacing w:val="-2"/>
        </w:rPr>
        <w:t xml:space="preserve"> </w:t>
      </w:r>
      <w:r w:rsidRPr="00134489">
        <w:t>грамотность».</w:t>
      </w:r>
    </w:p>
    <w:p w:rsidR="00BE2C5D" w:rsidRPr="00134489" w:rsidRDefault="00BE2C5D" w:rsidP="00134489">
      <w:pPr>
        <w:pStyle w:val="a3"/>
        <w:spacing w:before="7"/>
        <w:ind w:left="0"/>
        <w:rPr>
          <w:b/>
        </w:rPr>
      </w:pPr>
    </w:p>
    <w:p w:rsidR="00BE2C5D" w:rsidRPr="00134489" w:rsidRDefault="00D72457" w:rsidP="00134489">
      <w:pPr>
        <w:pStyle w:val="a3"/>
        <w:ind w:left="993" w:right="273"/>
      </w:pPr>
      <w:proofErr w:type="gramStart"/>
      <w:r w:rsidRPr="00134489">
        <w:t>Программа</w:t>
      </w:r>
      <w:r w:rsidRPr="00134489">
        <w:rPr>
          <w:spacing w:val="1"/>
        </w:rPr>
        <w:t xml:space="preserve"> </w:t>
      </w:r>
      <w:r w:rsidRPr="00134489">
        <w:t>курса</w:t>
      </w:r>
      <w:r w:rsidRPr="00134489">
        <w:rPr>
          <w:spacing w:val="1"/>
        </w:rPr>
        <w:t xml:space="preserve"> </w:t>
      </w:r>
      <w:r w:rsidRPr="00134489">
        <w:t>ориентирована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подготовку</w:t>
      </w:r>
      <w:r w:rsidRPr="00134489">
        <w:rPr>
          <w:spacing w:val="1"/>
        </w:rPr>
        <w:t xml:space="preserve"> </w:t>
      </w:r>
      <w:r w:rsidRPr="00134489">
        <w:t>учащихся</w:t>
      </w:r>
      <w:r w:rsidRPr="00134489">
        <w:rPr>
          <w:spacing w:val="1"/>
        </w:rPr>
        <w:t xml:space="preserve"> </w:t>
      </w:r>
      <w:r w:rsidRPr="00134489">
        <w:t>9-мых</w:t>
      </w:r>
      <w:r w:rsidRPr="00134489">
        <w:rPr>
          <w:spacing w:val="1"/>
        </w:rPr>
        <w:t xml:space="preserve"> </w:t>
      </w:r>
      <w:r w:rsidRPr="00134489">
        <w:t>классе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рассчитана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34</w:t>
      </w:r>
      <w:r w:rsidRPr="00134489">
        <w:rPr>
          <w:spacing w:val="-57"/>
        </w:rPr>
        <w:t xml:space="preserve"> </w:t>
      </w:r>
      <w:r w:rsidRPr="00134489">
        <w:t>учебных часа (1 час в неделю).</w:t>
      </w:r>
      <w:proofErr w:type="gramEnd"/>
      <w:r w:rsidRPr="00134489">
        <w:t xml:space="preserve"> Данный курс направлен на расширение знаний учащихся, повышение</w:t>
      </w:r>
      <w:r w:rsidRPr="00134489">
        <w:rPr>
          <w:spacing w:val="1"/>
        </w:rPr>
        <w:t xml:space="preserve"> </w:t>
      </w:r>
      <w:r w:rsidRPr="00134489">
        <w:t>уровня математической подготовки, формирование устойчивого интереса к</w:t>
      </w:r>
      <w:r w:rsidRPr="00134489">
        <w:rPr>
          <w:spacing w:val="1"/>
        </w:rPr>
        <w:t xml:space="preserve"> </w:t>
      </w:r>
      <w:r w:rsidRPr="00134489">
        <w:t>предмету, выявление и</w:t>
      </w:r>
      <w:r w:rsidRPr="00134489">
        <w:rPr>
          <w:spacing w:val="1"/>
        </w:rPr>
        <w:t xml:space="preserve"> </w:t>
      </w:r>
      <w:r w:rsidRPr="00134489">
        <w:rPr>
          <w:spacing w:val="-5"/>
        </w:rPr>
        <w:t xml:space="preserve">развитие математических </w:t>
      </w:r>
      <w:r w:rsidRPr="00134489">
        <w:rPr>
          <w:spacing w:val="-4"/>
        </w:rPr>
        <w:t>способностей, выбор профиля дальнейшего обучения. Материал курса содержит</w:t>
      </w:r>
      <w:r w:rsidRPr="00134489">
        <w:rPr>
          <w:spacing w:val="-57"/>
        </w:rPr>
        <w:t xml:space="preserve"> </w:t>
      </w:r>
      <w:r w:rsidRPr="00134489">
        <w:t>нестандартные задачи и методы решения, позволяющие учащимся более эффективно решать широкий</w:t>
      </w:r>
      <w:r w:rsidRPr="00134489">
        <w:rPr>
          <w:spacing w:val="-57"/>
        </w:rPr>
        <w:t xml:space="preserve"> </w:t>
      </w:r>
      <w:r w:rsidRPr="00134489">
        <w:t>класс</w:t>
      </w:r>
      <w:r w:rsidRPr="00134489">
        <w:rPr>
          <w:spacing w:val="-11"/>
        </w:rPr>
        <w:t xml:space="preserve"> </w:t>
      </w:r>
      <w:r w:rsidRPr="00134489">
        <w:t>заданий,</w:t>
      </w:r>
      <w:r w:rsidRPr="00134489">
        <w:rPr>
          <w:spacing w:val="-12"/>
        </w:rPr>
        <w:t xml:space="preserve"> </w:t>
      </w:r>
      <w:r w:rsidRPr="00134489">
        <w:t>подготовиться</w:t>
      </w:r>
      <w:r w:rsidRPr="00134489">
        <w:rPr>
          <w:spacing w:val="-14"/>
        </w:rPr>
        <w:t xml:space="preserve"> </w:t>
      </w:r>
      <w:r w:rsidRPr="00134489">
        <w:t>к</w:t>
      </w:r>
      <w:r w:rsidRPr="00134489">
        <w:rPr>
          <w:spacing w:val="1"/>
        </w:rPr>
        <w:t xml:space="preserve"> </w:t>
      </w:r>
      <w:r w:rsidRPr="00134489">
        <w:t>успешной</w:t>
      </w:r>
      <w:r w:rsidRPr="00134489">
        <w:rPr>
          <w:spacing w:val="-10"/>
        </w:rPr>
        <w:t xml:space="preserve"> </w:t>
      </w:r>
      <w:r w:rsidRPr="00134489">
        <w:t>сдаче</w:t>
      </w:r>
      <w:r w:rsidRPr="00134489">
        <w:rPr>
          <w:spacing w:val="-11"/>
        </w:rPr>
        <w:t xml:space="preserve"> </w:t>
      </w:r>
      <w:r w:rsidRPr="00134489">
        <w:t>ОГЭ.</w:t>
      </w:r>
    </w:p>
    <w:p w:rsidR="00BE2C5D" w:rsidRPr="00134489" w:rsidRDefault="00D72457" w:rsidP="00134489">
      <w:pPr>
        <w:pStyle w:val="a3"/>
        <w:ind w:left="993"/>
      </w:pPr>
      <w:r w:rsidRPr="00134489">
        <w:t>Рабочая</w:t>
      </w:r>
      <w:r w:rsidRPr="00134489">
        <w:rPr>
          <w:spacing w:val="-3"/>
        </w:rPr>
        <w:t xml:space="preserve"> </w:t>
      </w:r>
      <w:r w:rsidRPr="00134489">
        <w:t>программа</w:t>
      </w:r>
      <w:r w:rsidRPr="00134489">
        <w:rPr>
          <w:spacing w:val="-4"/>
        </w:rPr>
        <w:t xml:space="preserve"> </w:t>
      </w:r>
      <w:r w:rsidRPr="00134489">
        <w:t>направлена</w:t>
      </w:r>
      <w:r w:rsidRPr="00134489">
        <w:rPr>
          <w:spacing w:val="-3"/>
        </w:rPr>
        <w:t xml:space="preserve"> </w:t>
      </w:r>
      <w:r w:rsidRPr="00134489">
        <w:t>на</w:t>
      </w:r>
      <w:r w:rsidRPr="00134489">
        <w:rPr>
          <w:spacing w:val="-4"/>
        </w:rPr>
        <w:t xml:space="preserve"> </w:t>
      </w:r>
      <w:r w:rsidRPr="00134489">
        <w:t>достижение</w:t>
      </w:r>
      <w:r w:rsidRPr="00134489">
        <w:rPr>
          <w:spacing w:val="-3"/>
        </w:rPr>
        <w:t xml:space="preserve"> </w:t>
      </w:r>
      <w:r w:rsidRPr="00134489">
        <w:t>следующих</w:t>
      </w:r>
      <w:r w:rsidRPr="00134489">
        <w:rPr>
          <w:spacing w:val="3"/>
        </w:rPr>
        <w:t xml:space="preserve"> </w:t>
      </w:r>
      <w:r w:rsidRPr="00134489">
        <w:rPr>
          <w:i/>
        </w:rPr>
        <w:t>целей</w:t>
      </w:r>
      <w:r w:rsidRPr="00134489">
        <w:t>:</w:t>
      </w:r>
    </w:p>
    <w:p w:rsidR="00BE2C5D" w:rsidRPr="00134489" w:rsidRDefault="00D72457" w:rsidP="00134489">
      <w:pPr>
        <w:pStyle w:val="a5"/>
        <w:numPr>
          <w:ilvl w:val="1"/>
          <w:numId w:val="28"/>
        </w:numPr>
        <w:tabs>
          <w:tab w:val="left" w:pos="1249"/>
        </w:tabs>
        <w:ind w:left="993" w:right="285" w:firstLine="0"/>
        <w:rPr>
          <w:sz w:val="24"/>
          <w:szCs w:val="24"/>
        </w:rPr>
      </w:pPr>
      <w:r w:rsidRPr="00134489">
        <w:rPr>
          <w:sz w:val="24"/>
          <w:szCs w:val="24"/>
        </w:rPr>
        <w:t>интеллектуальное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развитие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учащихся,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формирование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качеств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мышления,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характерных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для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математической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деятельности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необходимых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человеку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в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современном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обществе,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для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социальной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ориентации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и решения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практических</w:t>
      </w:r>
      <w:r w:rsidRPr="00134489">
        <w:rPr>
          <w:spacing w:val="5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проблем;</w:t>
      </w:r>
    </w:p>
    <w:p w:rsidR="00BE2C5D" w:rsidRPr="00134489" w:rsidRDefault="00D72457" w:rsidP="00134489">
      <w:pPr>
        <w:pStyle w:val="a5"/>
        <w:numPr>
          <w:ilvl w:val="1"/>
          <w:numId w:val="28"/>
        </w:numPr>
        <w:tabs>
          <w:tab w:val="left" w:pos="1249"/>
        </w:tabs>
        <w:ind w:left="993" w:right="289" w:firstLine="0"/>
        <w:rPr>
          <w:sz w:val="24"/>
          <w:szCs w:val="24"/>
        </w:rPr>
      </w:pPr>
      <w:r w:rsidRPr="00134489">
        <w:rPr>
          <w:sz w:val="24"/>
          <w:szCs w:val="24"/>
        </w:rPr>
        <w:t>формирование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понимания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необходимости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знаний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процентных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вычислений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для</w:t>
      </w:r>
      <w:r w:rsidRPr="00134489">
        <w:rPr>
          <w:spacing w:val="61"/>
          <w:sz w:val="24"/>
          <w:szCs w:val="24"/>
        </w:rPr>
        <w:t xml:space="preserve"> </w:t>
      </w:r>
      <w:r w:rsidRPr="00134489">
        <w:rPr>
          <w:sz w:val="24"/>
          <w:szCs w:val="24"/>
        </w:rPr>
        <w:t>решения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большого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круга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задач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выполнения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процентных</w:t>
      </w:r>
      <w:r w:rsidRPr="00134489">
        <w:rPr>
          <w:spacing w:val="2"/>
          <w:sz w:val="24"/>
          <w:szCs w:val="24"/>
        </w:rPr>
        <w:t xml:space="preserve"> </w:t>
      </w:r>
      <w:r w:rsidRPr="00134489">
        <w:rPr>
          <w:sz w:val="24"/>
          <w:szCs w:val="24"/>
        </w:rPr>
        <w:t>расчётов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в</w:t>
      </w:r>
      <w:r w:rsidRPr="00134489">
        <w:rPr>
          <w:spacing w:val="4"/>
          <w:sz w:val="24"/>
          <w:szCs w:val="24"/>
        </w:rPr>
        <w:t xml:space="preserve"> </w:t>
      </w:r>
      <w:r w:rsidRPr="00134489">
        <w:rPr>
          <w:sz w:val="24"/>
          <w:szCs w:val="24"/>
        </w:rPr>
        <w:t>реальной</w:t>
      </w:r>
      <w:r w:rsidRPr="00134489">
        <w:rPr>
          <w:spacing w:val="2"/>
          <w:sz w:val="24"/>
          <w:szCs w:val="24"/>
        </w:rPr>
        <w:t xml:space="preserve"> </w:t>
      </w:r>
      <w:r w:rsidRPr="00134489">
        <w:rPr>
          <w:sz w:val="24"/>
          <w:szCs w:val="24"/>
        </w:rPr>
        <w:t>жизни;</w:t>
      </w:r>
    </w:p>
    <w:p w:rsidR="00BE2C5D" w:rsidRPr="00134489" w:rsidRDefault="00D72457" w:rsidP="00134489">
      <w:pPr>
        <w:pStyle w:val="a5"/>
        <w:numPr>
          <w:ilvl w:val="1"/>
          <w:numId w:val="28"/>
        </w:numPr>
        <w:tabs>
          <w:tab w:val="left" w:pos="1249"/>
        </w:tabs>
        <w:spacing w:before="3"/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показ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нестандартных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приёмов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решения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задач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на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основе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свой</w:t>
      </w:r>
      <w:proofErr w:type="gramStart"/>
      <w:r w:rsidRPr="00134489">
        <w:rPr>
          <w:sz w:val="24"/>
          <w:szCs w:val="24"/>
        </w:rPr>
        <w:t>ств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кв</w:t>
      </w:r>
      <w:proofErr w:type="gramEnd"/>
      <w:r w:rsidRPr="00134489">
        <w:rPr>
          <w:sz w:val="24"/>
          <w:szCs w:val="24"/>
        </w:rPr>
        <w:t>адратного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трёхчлена;</w:t>
      </w:r>
    </w:p>
    <w:p w:rsidR="00BE2C5D" w:rsidRPr="00134489" w:rsidRDefault="00BE2C5D" w:rsidP="00134489">
      <w:pPr>
        <w:pStyle w:val="a3"/>
        <w:spacing w:before="7"/>
        <w:ind w:left="993"/>
      </w:pPr>
    </w:p>
    <w:p w:rsidR="00BE2C5D" w:rsidRPr="00134489" w:rsidRDefault="00D72457" w:rsidP="00134489">
      <w:pPr>
        <w:pStyle w:val="a3"/>
        <w:ind w:left="993"/>
      </w:pPr>
      <w:r w:rsidRPr="00134489">
        <w:t>Для</w:t>
      </w:r>
      <w:r w:rsidRPr="00134489">
        <w:rPr>
          <w:spacing w:val="-5"/>
        </w:rPr>
        <w:t xml:space="preserve"> </w:t>
      </w:r>
      <w:r w:rsidRPr="00134489">
        <w:t>достижения</w:t>
      </w:r>
      <w:r w:rsidRPr="00134489">
        <w:rPr>
          <w:spacing w:val="-3"/>
        </w:rPr>
        <w:t xml:space="preserve"> </w:t>
      </w:r>
      <w:r w:rsidRPr="00134489">
        <w:t>поставленных</w:t>
      </w:r>
      <w:r w:rsidRPr="00134489">
        <w:rPr>
          <w:spacing w:val="-4"/>
        </w:rPr>
        <w:t xml:space="preserve"> </w:t>
      </w:r>
      <w:r w:rsidRPr="00134489">
        <w:t>целей</w:t>
      </w:r>
      <w:r w:rsidRPr="00134489">
        <w:rPr>
          <w:spacing w:val="-3"/>
        </w:rPr>
        <w:t xml:space="preserve"> </w:t>
      </w:r>
      <w:r w:rsidRPr="00134489">
        <w:t>решаются</w:t>
      </w:r>
      <w:r w:rsidRPr="00134489">
        <w:rPr>
          <w:spacing w:val="-3"/>
        </w:rPr>
        <w:t xml:space="preserve"> </w:t>
      </w:r>
      <w:r w:rsidRPr="00134489">
        <w:t xml:space="preserve">следующие </w:t>
      </w:r>
      <w:r w:rsidRPr="00134489">
        <w:rPr>
          <w:i/>
        </w:rPr>
        <w:t>задачи</w:t>
      </w:r>
      <w:r w:rsidRPr="00134489">
        <w:t>:</w:t>
      </w:r>
    </w:p>
    <w:p w:rsidR="00BE2C5D" w:rsidRPr="00134489" w:rsidRDefault="00D72457" w:rsidP="00134489">
      <w:pPr>
        <w:pStyle w:val="a5"/>
        <w:numPr>
          <w:ilvl w:val="1"/>
          <w:numId w:val="28"/>
        </w:numPr>
        <w:tabs>
          <w:tab w:val="left" w:pos="1364"/>
        </w:tabs>
        <w:spacing w:before="2"/>
        <w:ind w:left="993" w:right="287" w:firstLine="0"/>
        <w:rPr>
          <w:sz w:val="24"/>
          <w:szCs w:val="24"/>
        </w:rPr>
      </w:pPr>
      <w:r w:rsidRPr="00134489">
        <w:rPr>
          <w:sz w:val="24"/>
          <w:szCs w:val="24"/>
        </w:rPr>
        <w:t>сформировать умения производить процентные вычисления, необходимые для применения в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практической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деятельности;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решать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задачи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на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проценты,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применяя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формулу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сложных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процентов;</w:t>
      </w:r>
    </w:p>
    <w:p w:rsidR="00BE2C5D" w:rsidRPr="00134489" w:rsidRDefault="00D72457" w:rsidP="00134489">
      <w:pPr>
        <w:pStyle w:val="a5"/>
        <w:numPr>
          <w:ilvl w:val="1"/>
          <w:numId w:val="28"/>
        </w:numPr>
        <w:tabs>
          <w:tab w:val="left" w:pos="1364"/>
        </w:tabs>
        <w:spacing w:before="1"/>
        <w:ind w:left="993" w:right="290" w:firstLine="0"/>
        <w:rPr>
          <w:sz w:val="24"/>
          <w:szCs w:val="24"/>
        </w:rPr>
      </w:pPr>
      <w:r w:rsidRPr="00134489">
        <w:rPr>
          <w:sz w:val="24"/>
          <w:szCs w:val="24"/>
        </w:rPr>
        <w:t>приобрести определённую математическую культуру, помочь</w:t>
      </w:r>
      <w:r w:rsidRPr="00134489">
        <w:rPr>
          <w:spacing w:val="60"/>
          <w:sz w:val="24"/>
          <w:szCs w:val="24"/>
        </w:rPr>
        <w:t xml:space="preserve"> </w:t>
      </w:r>
      <w:r w:rsidRPr="00134489">
        <w:rPr>
          <w:sz w:val="24"/>
          <w:szCs w:val="24"/>
        </w:rPr>
        <w:t>ученику оценить свой потенциал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с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точки зрения образовательной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перспективы;</w:t>
      </w:r>
    </w:p>
    <w:p w:rsidR="00BE2C5D" w:rsidRPr="00134489" w:rsidRDefault="00D72457" w:rsidP="00134489">
      <w:pPr>
        <w:pStyle w:val="a5"/>
        <w:numPr>
          <w:ilvl w:val="1"/>
          <w:numId w:val="28"/>
        </w:numPr>
        <w:tabs>
          <w:tab w:val="left" w:pos="1364"/>
        </w:tabs>
        <w:spacing w:before="2"/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научить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учащихся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решать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уравнения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неравенства,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содержащие</w:t>
      </w:r>
      <w:r w:rsidRPr="00134489">
        <w:rPr>
          <w:spacing w:val="-5"/>
          <w:sz w:val="24"/>
          <w:szCs w:val="24"/>
        </w:rPr>
        <w:t xml:space="preserve"> </w:t>
      </w:r>
      <w:r w:rsidRPr="00134489">
        <w:rPr>
          <w:sz w:val="24"/>
          <w:szCs w:val="24"/>
        </w:rPr>
        <w:t>модуль;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строить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графики.</w:t>
      </w:r>
    </w:p>
    <w:p w:rsidR="00BE2C5D" w:rsidRPr="00134489" w:rsidRDefault="00BE2C5D" w:rsidP="00134489">
      <w:pPr>
        <w:pStyle w:val="a3"/>
        <w:ind w:left="993"/>
      </w:pPr>
    </w:p>
    <w:p w:rsidR="00BE2C5D" w:rsidRPr="00134489" w:rsidRDefault="00D72457" w:rsidP="00134489">
      <w:pPr>
        <w:pStyle w:val="a3"/>
        <w:ind w:left="993" w:right="282"/>
      </w:pPr>
      <w:r w:rsidRPr="00134489">
        <w:t>Основной</w:t>
      </w:r>
      <w:r w:rsidRPr="00134489">
        <w:rPr>
          <w:spacing w:val="1"/>
        </w:rPr>
        <w:t xml:space="preserve"> </w:t>
      </w:r>
      <w:r w:rsidRPr="00134489">
        <w:t>формой</w:t>
      </w:r>
      <w:r w:rsidRPr="00134489">
        <w:rPr>
          <w:spacing w:val="1"/>
        </w:rPr>
        <w:t xml:space="preserve"> </w:t>
      </w:r>
      <w:r w:rsidRPr="00134489">
        <w:t>организации</w:t>
      </w:r>
      <w:r w:rsidRPr="00134489">
        <w:rPr>
          <w:spacing w:val="1"/>
        </w:rPr>
        <w:t xml:space="preserve"> </w:t>
      </w:r>
      <w:r w:rsidRPr="00134489">
        <w:t>учебного</w:t>
      </w:r>
      <w:r w:rsidRPr="00134489">
        <w:rPr>
          <w:spacing w:val="1"/>
        </w:rPr>
        <w:t xml:space="preserve"> </w:t>
      </w:r>
      <w:r w:rsidRPr="00134489">
        <w:t>процесса</w:t>
      </w:r>
      <w:r w:rsidRPr="00134489">
        <w:rPr>
          <w:spacing w:val="1"/>
        </w:rPr>
        <w:t xml:space="preserve"> </w:t>
      </w:r>
      <w:r w:rsidRPr="00134489">
        <w:t>является</w:t>
      </w:r>
      <w:r w:rsidRPr="00134489">
        <w:rPr>
          <w:spacing w:val="1"/>
        </w:rPr>
        <w:t xml:space="preserve"> </w:t>
      </w:r>
      <w:r w:rsidRPr="00134489">
        <w:t>классно-урочная</w:t>
      </w:r>
      <w:r w:rsidRPr="00134489">
        <w:rPr>
          <w:spacing w:val="1"/>
        </w:rPr>
        <w:t xml:space="preserve"> </w:t>
      </w:r>
      <w:r w:rsidRPr="00134489">
        <w:t>система.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качестве</w:t>
      </w:r>
      <w:r w:rsidRPr="00134489">
        <w:rPr>
          <w:spacing w:val="1"/>
        </w:rPr>
        <w:t xml:space="preserve"> </w:t>
      </w:r>
      <w:r w:rsidRPr="00134489">
        <w:t>дополнительных форм организации образовательного процесса используется: лекция, беседа, рассказ,</w:t>
      </w:r>
      <w:r w:rsidRPr="00134489">
        <w:rPr>
          <w:spacing w:val="1"/>
        </w:rPr>
        <w:t xml:space="preserve"> </w:t>
      </w:r>
      <w:r w:rsidRPr="00134489">
        <w:t>решение</w:t>
      </w:r>
      <w:r w:rsidRPr="00134489">
        <w:rPr>
          <w:spacing w:val="1"/>
        </w:rPr>
        <w:t xml:space="preserve"> </w:t>
      </w:r>
      <w:r w:rsidRPr="00134489">
        <w:t>задач,</w:t>
      </w:r>
      <w:r w:rsidRPr="00134489">
        <w:rPr>
          <w:spacing w:val="1"/>
        </w:rPr>
        <w:t xml:space="preserve"> </w:t>
      </w:r>
      <w:r w:rsidRPr="00134489">
        <w:t>работа</w:t>
      </w:r>
      <w:r w:rsidRPr="00134489">
        <w:rPr>
          <w:spacing w:val="1"/>
        </w:rPr>
        <w:t xml:space="preserve"> </w:t>
      </w:r>
      <w:r w:rsidRPr="00134489">
        <w:t>с</w:t>
      </w:r>
      <w:r w:rsidRPr="00134489">
        <w:rPr>
          <w:spacing w:val="1"/>
        </w:rPr>
        <w:t xml:space="preserve"> </w:t>
      </w:r>
      <w:r w:rsidRPr="00134489">
        <w:t>дополнительной</w:t>
      </w:r>
      <w:r w:rsidRPr="00134489">
        <w:rPr>
          <w:spacing w:val="1"/>
        </w:rPr>
        <w:t xml:space="preserve"> </w:t>
      </w:r>
      <w:r w:rsidRPr="00134489">
        <w:t>литературой,</w:t>
      </w:r>
      <w:r w:rsidRPr="00134489">
        <w:rPr>
          <w:spacing w:val="1"/>
        </w:rPr>
        <w:t xml:space="preserve"> </w:t>
      </w:r>
      <w:r w:rsidRPr="00134489">
        <w:t>самостоятельная</w:t>
      </w:r>
      <w:r w:rsidRPr="00134489">
        <w:rPr>
          <w:spacing w:val="1"/>
        </w:rPr>
        <w:t xml:space="preserve"> </w:t>
      </w:r>
      <w:r w:rsidRPr="00134489">
        <w:t>работа</w:t>
      </w:r>
      <w:r w:rsidRPr="00134489">
        <w:rPr>
          <w:spacing w:val="1"/>
        </w:rPr>
        <w:t xml:space="preserve"> </w:t>
      </w:r>
      <w:r w:rsidRPr="00134489">
        <w:t>учащихся</w:t>
      </w:r>
      <w:r w:rsidRPr="00134489">
        <w:rPr>
          <w:spacing w:val="1"/>
        </w:rPr>
        <w:t xml:space="preserve"> </w:t>
      </w:r>
      <w:r w:rsidRPr="00134489">
        <w:t>с</w:t>
      </w:r>
      <w:r w:rsidRPr="00134489">
        <w:rPr>
          <w:spacing w:val="-57"/>
        </w:rPr>
        <w:t xml:space="preserve"> </w:t>
      </w:r>
      <w:r w:rsidRPr="00134489">
        <w:t>использованием</w:t>
      </w:r>
      <w:r w:rsidRPr="00134489">
        <w:rPr>
          <w:spacing w:val="-2"/>
        </w:rPr>
        <w:t xml:space="preserve"> </w:t>
      </w:r>
      <w:r w:rsidRPr="00134489">
        <w:t>современных</w:t>
      </w:r>
      <w:r w:rsidRPr="00134489">
        <w:rPr>
          <w:spacing w:val="-1"/>
        </w:rPr>
        <w:t xml:space="preserve"> </w:t>
      </w:r>
      <w:r w:rsidRPr="00134489">
        <w:t>информационных</w:t>
      </w:r>
      <w:r w:rsidRPr="00134489">
        <w:rPr>
          <w:spacing w:val="2"/>
        </w:rPr>
        <w:t xml:space="preserve"> </w:t>
      </w:r>
      <w:r w:rsidRPr="00134489">
        <w:t>технологий.</w:t>
      </w:r>
    </w:p>
    <w:p w:rsidR="00BE2C5D" w:rsidRPr="00134489" w:rsidRDefault="00D72457" w:rsidP="00134489">
      <w:pPr>
        <w:pStyle w:val="a3"/>
        <w:ind w:left="993" w:right="281"/>
      </w:pPr>
      <w:r w:rsidRPr="00134489">
        <w:t>Используется</w:t>
      </w:r>
      <w:r w:rsidRPr="00134489">
        <w:rPr>
          <w:spacing w:val="1"/>
        </w:rPr>
        <w:t xml:space="preserve"> </w:t>
      </w:r>
      <w:r w:rsidRPr="00134489">
        <w:t>проектный</w:t>
      </w:r>
      <w:r w:rsidRPr="00134489">
        <w:rPr>
          <w:spacing w:val="1"/>
        </w:rPr>
        <w:t xml:space="preserve"> </w:t>
      </w:r>
      <w:r w:rsidRPr="00134489">
        <w:t>метод,</w:t>
      </w:r>
      <w:r w:rsidRPr="00134489">
        <w:rPr>
          <w:spacing w:val="1"/>
        </w:rPr>
        <w:t xml:space="preserve"> </w:t>
      </w:r>
      <w:r w:rsidRPr="00134489">
        <w:t>развивающее</w:t>
      </w:r>
      <w:r w:rsidRPr="00134489">
        <w:rPr>
          <w:spacing w:val="1"/>
        </w:rPr>
        <w:t xml:space="preserve"> </w:t>
      </w:r>
      <w:r w:rsidRPr="00134489">
        <w:t>обучение,</w:t>
      </w:r>
      <w:r w:rsidRPr="00134489">
        <w:rPr>
          <w:spacing w:val="1"/>
        </w:rPr>
        <w:t xml:space="preserve"> </w:t>
      </w:r>
      <w:r w:rsidRPr="00134489">
        <w:t>объяснительно-иллюстративный</w:t>
      </w:r>
      <w:r w:rsidRPr="00134489">
        <w:rPr>
          <w:spacing w:val="1"/>
        </w:rPr>
        <w:t xml:space="preserve"> </w:t>
      </w:r>
      <w:r w:rsidRPr="00134489">
        <w:t>метод;</w:t>
      </w:r>
      <w:r w:rsidRPr="00134489">
        <w:rPr>
          <w:spacing w:val="-57"/>
        </w:rPr>
        <w:t xml:space="preserve"> </w:t>
      </w:r>
      <w:r w:rsidRPr="00134489">
        <w:t>репродуктивный</w:t>
      </w:r>
      <w:r w:rsidRPr="00134489">
        <w:rPr>
          <w:spacing w:val="-1"/>
        </w:rPr>
        <w:t xml:space="preserve"> </w:t>
      </w:r>
      <w:r w:rsidRPr="00134489">
        <w:t>метод; частично-поисковый</w:t>
      </w:r>
      <w:r w:rsidRPr="00134489">
        <w:rPr>
          <w:spacing w:val="-1"/>
        </w:rPr>
        <w:t xml:space="preserve"> </w:t>
      </w:r>
      <w:r w:rsidRPr="00134489">
        <w:t>и</w:t>
      </w:r>
      <w:r w:rsidRPr="00134489">
        <w:rPr>
          <w:spacing w:val="-2"/>
        </w:rPr>
        <w:t xml:space="preserve"> </w:t>
      </w:r>
      <w:r w:rsidRPr="00134489">
        <w:t>исследовательский методы.</w:t>
      </w:r>
    </w:p>
    <w:p w:rsidR="00BE2C5D" w:rsidRPr="00134489" w:rsidRDefault="00D72457" w:rsidP="00134489">
      <w:pPr>
        <w:pStyle w:val="a3"/>
        <w:ind w:left="993" w:right="284"/>
      </w:pPr>
      <w:r w:rsidRPr="00134489">
        <w:t>В</w:t>
      </w:r>
      <w:r w:rsidRPr="00134489">
        <w:rPr>
          <w:spacing w:val="1"/>
        </w:rPr>
        <w:t xml:space="preserve"> </w:t>
      </w:r>
      <w:r w:rsidRPr="00134489">
        <w:t>течение</w:t>
      </w:r>
      <w:r w:rsidRPr="00134489">
        <w:rPr>
          <w:spacing w:val="1"/>
        </w:rPr>
        <w:t xml:space="preserve"> </w:t>
      </w:r>
      <w:r w:rsidRPr="00134489">
        <w:t>учебного</w:t>
      </w:r>
      <w:r w:rsidRPr="00134489">
        <w:rPr>
          <w:spacing w:val="1"/>
        </w:rPr>
        <w:t xml:space="preserve"> </w:t>
      </w:r>
      <w:r w:rsidRPr="00134489">
        <w:t>года</w:t>
      </w:r>
      <w:r w:rsidRPr="00134489">
        <w:rPr>
          <w:spacing w:val="1"/>
        </w:rPr>
        <w:t xml:space="preserve"> </w:t>
      </w:r>
      <w:r w:rsidRPr="00134489">
        <w:t>осуществляется</w:t>
      </w:r>
      <w:r w:rsidRPr="00134489">
        <w:rPr>
          <w:spacing w:val="1"/>
        </w:rPr>
        <w:t xml:space="preserve"> </w:t>
      </w:r>
      <w:r w:rsidRPr="00134489">
        <w:t>фронтальный,</w:t>
      </w:r>
      <w:r w:rsidRPr="00134489">
        <w:rPr>
          <w:spacing w:val="1"/>
        </w:rPr>
        <w:t xml:space="preserve"> </w:t>
      </w:r>
      <w:r w:rsidRPr="00134489">
        <w:t>индивидуальный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60"/>
        </w:rPr>
        <w:t xml:space="preserve"> </w:t>
      </w:r>
      <w:r w:rsidRPr="00134489">
        <w:t>групповой</w:t>
      </w:r>
      <w:r w:rsidRPr="00134489">
        <w:rPr>
          <w:spacing w:val="1"/>
        </w:rPr>
        <w:t xml:space="preserve"> </w:t>
      </w:r>
      <w:proofErr w:type="gramStart"/>
      <w:r w:rsidRPr="00134489">
        <w:t>контроль</w:t>
      </w:r>
      <w:r w:rsidRPr="00134489">
        <w:rPr>
          <w:spacing w:val="-1"/>
        </w:rPr>
        <w:t xml:space="preserve"> </w:t>
      </w:r>
      <w:r w:rsidRPr="00134489">
        <w:t>за</w:t>
      </w:r>
      <w:proofErr w:type="gramEnd"/>
      <w:r w:rsidRPr="00134489">
        <w:rPr>
          <w:spacing w:val="1"/>
        </w:rPr>
        <w:t xml:space="preserve"> </w:t>
      </w:r>
      <w:r w:rsidRPr="00134489">
        <w:t>уровнем</w:t>
      </w:r>
      <w:r w:rsidRPr="00134489">
        <w:rPr>
          <w:spacing w:val="3"/>
        </w:rPr>
        <w:t xml:space="preserve"> </w:t>
      </w:r>
      <w:r w:rsidRPr="00134489">
        <w:t>усвоения</w:t>
      </w:r>
      <w:r w:rsidRPr="00134489">
        <w:rPr>
          <w:spacing w:val="1"/>
        </w:rPr>
        <w:t xml:space="preserve"> </w:t>
      </w:r>
      <w:r w:rsidRPr="00134489">
        <w:t>учебного материала.</w:t>
      </w:r>
    </w:p>
    <w:p w:rsidR="00BE2C5D" w:rsidRPr="00134489" w:rsidRDefault="00BE2C5D" w:rsidP="00134489">
      <w:pPr>
        <w:pStyle w:val="a3"/>
        <w:spacing w:before="9"/>
        <w:ind w:left="993"/>
      </w:pPr>
    </w:p>
    <w:p w:rsidR="00BE2C5D" w:rsidRPr="00134489" w:rsidRDefault="00D72457" w:rsidP="00134489">
      <w:pPr>
        <w:pStyle w:val="1"/>
        <w:spacing w:line="240" w:lineRule="auto"/>
        <w:ind w:left="993"/>
        <w:jc w:val="both"/>
      </w:pPr>
      <w:bookmarkStart w:id="0" w:name="Требования_к_уровню_подготовки_учащихся"/>
      <w:bookmarkEnd w:id="0"/>
      <w:r w:rsidRPr="00134489">
        <w:t>Требования</w:t>
      </w:r>
      <w:r w:rsidRPr="00134489">
        <w:rPr>
          <w:spacing w:val="-4"/>
        </w:rPr>
        <w:t xml:space="preserve"> </w:t>
      </w:r>
      <w:r w:rsidRPr="00134489">
        <w:t>к</w:t>
      </w:r>
      <w:r w:rsidRPr="00134489">
        <w:rPr>
          <w:spacing w:val="-3"/>
        </w:rPr>
        <w:t xml:space="preserve"> </w:t>
      </w:r>
      <w:r w:rsidRPr="00134489">
        <w:t>уровню</w:t>
      </w:r>
      <w:r w:rsidRPr="00134489">
        <w:rPr>
          <w:spacing w:val="-7"/>
        </w:rPr>
        <w:t xml:space="preserve"> </w:t>
      </w:r>
      <w:r w:rsidRPr="00134489">
        <w:t>подготовки</w:t>
      </w:r>
      <w:r w:rsidRPr="00134489">
        <w:rPr>
          <w:spacing w:val="-3"/>
        </w:rPr>
        <w:t xml:space="preserve"> </w:t>
      </w:r>
      <w:r w:rsidRPr="00134489">
        <w:t>учащихся</w:t>
      </w:r>
    </w:p>
    <w:p w:rsidR="00BE2C5D" w:rsidRPr="00134489" w:rsidRDefault="00D72457" w:rsidP="00134489">
      <w:pPr>
        <w:pStyle w:val="a3"/>
        <w:spacing w:before="7"/>
        <w:ind w:left="993"/>
      </w:pPr>
      <w:r w:rsidRPr="00134489">
        <w:t>В</w:t>
      </w:r>
      <w:r w:rsidRPr="00134489">
        <w:rPr>
          <w:spacing w:val="-4"/>
        </w:rPr>
        <w:t xml:space="preserve"> </w:t>
      </w:r>
      <w:r w:rsidRPr="00134489">
        <w:t>результате</w:t>
      </w:r>
      <w:r w:rsidRPr="00134489">
        <w:rPr>
          <w:spacing w:val="-1"/>
        </w:rPr>
        <w:t xml:space="preserve"> </w:t>
      </w:r>
      <w:r w:rsidRPr="00134489">
        <w:t>изучения</w:t>
      </w:r>
      <w:r w:rsidRPr="00134489">
        <w:rPr>
          <w:spacing w:val="-2"/>
        </w:rPr>
        <w:t xml:space="preserve"> </w:t>
      </w:r>
      <w:r w:rsidRPr="00134489">
        <w:t>курса</w:t>
      </w:r>
      <w:r w:rsidRPr="00134489">
        <w:rPr>
          <w:spacing w:val="-2"/>
        </w:rPr>
        <w:t xml:space="preserve"> </w:t>
      </w:r>
      <w:r w:rsidRPr="00134489">
        <w:t>обучающиеся</w:t>
      </w:r>
      <w:r w:rsidRPr="00134489">
        <w:rPr>
          <w:spacing w:val="-2"/>
        </w:rPr>
        <w:t xml:space="preserve"> </w:t>
      </w:r>
      <w:r w:rsidRPr="00134489">
        <w:t>должны:</w:t>
      </w:r>
    </w:p>
    <w:p w:rsidR="00BE2C5D" w:rsidRPr="00134489" w:rsidRDefault="00D72457" w:rsidP="00134489">
      <w:pPr>
        <w:pStyle w:val="a5"/>
        <w:numPr>
          <w:ilvl w:val="0"/>
          <w:numId w:val="27"/>
        </w:numPr>
        <w:tabs>
          <w:tab w:val="left" w:pos="1107"/>
        </w:tabs>
        <w:spacing w:before="3"/>
        <w:ind w:left="993" w:right="290" w:firstLine="0"/>
        <w:rPr>
          <w:sz w:val="24"/>
          <w:szCs w:val="24"/>
        </w:rPr>
      </w:pPr>
      <w:r w:rsidRPr="00134489">
        <w:rPr>
          <w:sz w:val="24"/>
          <w:szCs w:val="24"/>
        </w:rPr>
        <w:t>понимать</w:t>
      </w:r>
      <w:r w:rsidRPr="00134489">
        <w:rPr>
          <w:spacing w:val="24"/>
          <w:sz w:val="24"/>
          <w:szCs w:val="24"/>
        </w:rPr>
        <w:t xml:space="preserve"> </w:t>
      </w:r>
      <w:r w:rsidRPr="00134489">
        <w:rPr>
          <w:sz w:val="24"/>
          <w:szCs w:val="24"/>
        </w:rPr>
        <w:t>содержательный</w:t>
      </w:r>
      <w:r w:rsidRPr="00134489">
        <w:rPr>
          <w:spacing w:val="23"/>
          <w:sz w:val="24"/>
          <w:szCs w:val="24"/>
        </w:rPr>
        <w:t xml:space="preserve"> </w:t>
      </w:r>
      <w:r w:rsidRPr="00134489">
        <w:rPr>
          <w:sz w:val="24"/>
          <w:szCs w:val="24"/>
        </w:rPr>
        <w:t>смысл</w:t>
      </w:r>
      <w:r w:rsidRPr="00134489">
        <w:rPr>
          <w:spacing w:val="24"/>
          <w:sz w:val="24"/>
          <w:szCs w:val="24"/>
        </w:rPr>
        <w:t xml:space="preserve"> </w:t>
      </w:r>
      <w:r w:rsidRPr="00134489">
        <w:rPr>
          <w:sz w:val="24"/>
          <w:szCs w:val="24"/>
        </w:rPr>
        <w:t>термина</w:t>
      </w:r>
      <w:r w:rsidRPr="00134489">
        <w:rPr>
          <w:spacing w:val="27"/>
          <w:sz w:val="24"/>
          <w:szCs w:val="24"/>
        </w:rPr>
        <w:t xml:space="preserve"> </w:t>
      </w:r>
      <w:r w:rsidRPr="00134489">
        <w:rPr>
          <w:sz w:val="24"/>
          <w:szCs w:val="24"/>
        </w:rPr>
        <w:t>«процент»</w:t>
      </w:r>
      <w:r w:rsidRPr="00134489">
        <w:rPr>
          <w:spacing w:val="16"/>
          <w:sz w:val="24"/>
          <w:szCs w:val="24"/>
        </w:rPr>
        <w:t xml:space="preserve"> </w:t>
      </w:r>
      <w:r w:rsidRPr="00134489">
        <w:rPr>
          <w:sz w:val="24"/>
          <w:szCs w:val="24"/>
        </w:rPr>
        <w:t>как</w:t>
      </w:r>
      <w:r w:rsidRPr="00134489">
        <w:rPr>
          <w:spacing w:val="26"/>
          <w:sz w:val="24"/>
          <w:szCs w:val="24"/>
        </w:rPr>
        <w:t xml:space="preserve"> </w:t>
      </w:r>
      <w:r w:rsidRPr="00134489">
        <w:rPr>
          <w:sz w:val="24"/>
          <w:szCs w:val="24"/>
        </w:rPr>
        <w:t>специального</w:t>
      </w:r>
      <w:r w:rsidRPr="00134489">
        <w:rPr>
          <w:spacing w:val="24"/>
          <w:sz w:val="24"/>
          <w:szCs w:val="24"/>
        </w:rPr>
        <w:t xml:space="preserve"> </w:t>
      </w:r>
      <w:r w:rsidRPr="00134489">
        <w:rPr>
          <w:sz w:val="24"/>
          <w:szCs w:val="24"/>
        </w:rPr>
        <w:t>способа</w:t>
      </w:r>
      <w:r w:rsidRPr="00134489">
        <w:rPr>
          <w:spacing w:val="22"/>
          <w:sz w:val="24"/>
          <w:szCs w:val="24"/>
        </w:rPr>
        <w:t xml:space="preserve"> </w:t>
      </w:r>
      <w:r w:rsidRPr="00134489">
        <w:rPr>
          <w:sz w:val="24"/>
          <w:szCs w:val="24"/>
        </w:rPr>
        <w:t>выражения</w:t>
      </w:r>
      <w:r w:rsidRPr="00134489">
        <w:rPr>
          <w:spacing w:val="24"/>
          <w:sz w:val="24"/>
          <w:szCs w:val="24"/>
        </w:rPr>
        <w:t xml:space="preserve"> </w:t>
      </w:r>
      <w:r w:rsidRPr="00134489">
        <w:rPr>
          <w:sz w:val="24"/>
          <w:szCs w:val="24"/>
        </w:rPr>
        <w:t>доли</w:t>
      </w:r>
      <w:r w:rsidRPr="00134489">
        <w:rPr>
          <w:spacing w:val="-57"/>
          <w:sz w:val="24"/>
          <w:szCs w:val="24"/>
        </w:rPr>
        <w:t xml:space="preserve"> </w:t>
      </w:r>
      <w:r w:rsidRPr="00134489">
        <w:rPr>
          <w:sz w:val="24"/>
          <w:szCs w:val="24"/>
        </w:rPr>
        <w:t>величины;</w:t>
      </w:r>
    </w:p>
    <w:p w:rsidR="00BE2C5D" w:rsidRPr="00134489" w:rsidRDefault="00D72457" w:rsidP="00134489">
      <w:pPr>
        <w:pStyle w:val="a5"/>
        <w:numPr>
          <w:ilvl w:val="0"/>
          <w:numId w:val="27"/>
        </w:numPr>
        <w:tabs>
          <w:tab w:val="left" w:pos="1107"/>
        </w:tabs>
        <w:spacing w:before="4"/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уметь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соотносить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процент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с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соответствующей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дробью;</w:t>
      </w:r>
    </w:p>
    <w:p w:rsidR="00BE2C5D" w:rsidRPr="00134489" w:rsidRDefault="00D72457" w:rsidP="00134489">
      <w:pPr>
        <w:pStyle w:val="a5"/>
        <w:numPr>
          <w:ilvl w:val="0"/>
          <w:numId w:val="27"/>
        </w:numPr>
        <w:tabs>
          <w:tab w:val="left" w:pos="1107"/>
        </w:tabs>
        <w:spacing w:before="87"/>
        <w:ind w:left="993" w:right="293" w:firstLine="0"/>
        <w:rPr>
          <w:sz w:val="24"/>
          <w:szCs w:val="24"/>
        </w:rPr>
      </w:pPr>
      <w:r w:rsidRPr="00134489">
        <w:rPr>
          <w:sz w:val="24"/>
          <w:szCs w:val="24"/>
        </w:rPr>
        <w:t>знать широту применения процентных вычислений в жизни, решать основные задачи на проценты,</w:t>
      </w:r>
      <w:r w:rsidRPr="00134489">
        <w:rPr>
          <w:spacing w:val="-57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применять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формулу</w:t>
      </w:r>
      <w:r w:rsidRPr="00134489">
        <w:rPr>
          <w:spacing w:val="-5"/>
          <w:sz w:val="24"/>
          <w:szCs w:val="24"/>
        </w:rPr>
        <w:t xml:space="preserve"> </w:t>
      </w:r>
      <w:r w:rsidRPr="00134489">
        <w:rPr>
          <w:sz w:val="24"/>
          <w:szCs w:val="24"/>
        </w:rPr>
        <w:t>сложных</w:t>
      </w:r>
      <w:r w:rsidRPr="00134489">
        <w:rPr>
          <w:spacing w:val="-6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процентов;</w:t>
      </w:r>
    </w:p>
    <w:p w:rsidR="00BE2C5D" w:rsidRPr="00134489" w:rsidRDefault="00BE2C5D" w:rsidP="00134489">
      <w:pPr>
        <w:ind w:left="993"/>
        <w:jc w:val="both"/>
        <w:rPr>
          <w:sz w:val="24"/>
          <w:szCs w:val="24"/>
        </w:rPr>
        <w:sectPr w:rsidR="00BE2C5D" w:rsidRPr="00134489" w:rsidSect="00134489">
          <w:pgSz w:w="11920" w:h="16850"/>
          <w:pgMar w:top="0" w:right="580" w:bottom="280" w:left="0" w:header="720" w:footer="720" w:gutter="0"/>
          <w:cols w:space="720"/>
        </w:sectPr>
      </w:pPr>
    </w:p>
    <w:p w:rsidR="00BE2C5D" w:rsidRPr="00134489" w:rsidRDefault="00D72457" w:rsidP="00134489">
      <w:pPr>
        <w:pStyle w:val="a5"/>
        <w:numPr>
          <w:ilvl w:val="0"/>
          <w:numId w:val="27"/>
        </w:numPr>
        <w:tabs>
          <w:tab w:val="left" w:pos="1107"/>
        </w:tabs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lastRenderedPageBreak/>
        <w:t>производить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прикидку</w:t>
      </w:r>
      <w:r w:rsidRPr="00134489">
        <w:rPr>
          <w:spacing w:val="-8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оценку</w:t>
      </w:r>
      <w:r w:rsidRPr="00134489">
        <w:rPr>
          <w:spacing w:val="-10"/>
          <w:sz w:val="24"/>
          <w:szCs w:val="24"/>
        </w:rPr>
        <w:t xml:space="preserve"> </w:t>
      </w:r>
      <w:r w:rsidRPr="00134489">
        <w:rPr>
          <w:sz w:val="24"/>
          <w:szCs w:val="24"/>
        </w:rPr>
        <w:t>результатов</w:t>
      </w:r>
      <w:r w:rsidRPr="00134489">
        <w:rPr>
          <w:spacing w:val="-12"/>
          <w:sz w:val="24"/>
          <w:szCs w:val="24"/>
        </w:rPr>
        <w:t xml:space="preserve"> </w:t>
      </w:r>
      <w:r w:rsidRPr="00134489">
        <w:rPr>
          <w:sz w:val="24"/>
          <w:szCs w:val="24"/>
        </w:rPr>
        <w:t>вычислений;</w:t>
      </w:r>
    </w:p>
    <w:p w:rsidR="00BE2C5D" w:rsidRPr="00134489" w:rsidRDefault="00D72457" w:rsidP="00134489">
      <w:pPr>
        <w:pStyle w:val="a5"/>
        <w:numPr>
          <w:ilvl w:val="0"/>
          <w:numId w:val="27"/>
        </w:numPr>
        <w:tabs>
          <w:tab w:val="left" w:pos="1107"/>
        </w:tabs>
        <w:ind w:left="993" w:right="1076" w:firstLine="0"/>
        <w:rPr>
          <w:sz w:val="24"/>
          <w:szCs w:val="24"/>
        </w:rPr>
      </w:pPr>
      <w:r w:rsidRPr="00134489">
        <w:rPr>
          <w:sz w:val="24"/>
          <w:szCs w:val="24"/>
        </w:rPr>
        <w:t>уверенно находить корни квадратного трёхчлена, выбирая при этом рациональные способы</w:t>
      </w:r>
      <w:r w:rsidRPr="00134489">
        <w:rPr>
          <w:spacing w:val="-57"/>
          <w:sz w:val="24"/>
          <w:szCs w:val="24"/>
        </w:rPr>
        <w:t xml:space="preserve"> </w:t>
      </w:r>
      <w:r w:rsidRPr="00134489">
        <w:rPr>
          <w:sz w:val="24"/>
          <w:szCs w:val="24"/>
        </w:rPr>
        <w:t>решения;</w:t>
      </w:r>
    </w:p>
    <w:p w:rsidR="00BE2C5D" w:rsidRPr="00134489" w:rsidRDefault="00D72457" w:rsidP="00134489">
      <w:pPr>
        <w:pStyle w:val="a5"/>
        <w:numPr>
          <w:ilvl w:val="0"/>
          <w:numId w:val="27"/>
        </w:numPr>
        <w:tabs>
          <w:tab w:val="left" w:pos="1107"/>
        </w:tabs>
        <w:spacing w:before="7"/>
        <w:ind w:left="993" w:right="422" w:firstLine="0"/>
        <w:rPr>
          <w:sz w:val="24"/>
          <w:szCs w:val="24"/>
        </w:rPr>
      </w:pPr>
      <w:r w:rsidRPr="00134489">
        <w:rPr>
          <w:sz w:val="24"/>
          <w:szCs w:val="24"/>
        </w:rPr>
        <w:t>преобразовывать квадратный трёхчлен (разложение на линейные множители, выделение квадрата</w:t>
      </w:r>
      <w:r w:rsidRPr="00134489">
        <w:rPr>
          <w:spacing w:val="-57"/>
          <w:sz w:val="24"/>
          <w:szCs w:val="24"/>
        </w:rPr>
        <w:t xml:space="preserve"> </w:t>
      </w:r>
      <w:r w:rsidRPr="00134489">
        <w:rPr>
          <w:sz w:val="24"/>
          <w:szCs w:val="24"/>
        </w:rPr>
        <w:t>двучлена);</w:t>
      </w:r>
    </w:p>
    <w:p w:rsidR="00BE2C5D" w:rsidRPr="00134489" w:rsidRDefault="00D72457" w:rsidP="00134489">
      <w:pPr>
        <w:pStyle w:val="a5"/>
        <w:numPr>
          <w:ilvl w:val="0"/>
          <w:numId w:val="27"/>
        </w:numPr>
        <w:tabs>
          <w:tab w:val="left" w:pos="1107"/>
        </w:tabs>
        <w:spacing w:before="4"/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проводить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самостоятельное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исследование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корней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квадратного</w:t>
      </w:r>
      <w:r w:rsidRPr="00134489">
        <w:rPr>
          <w:spacing w:val="-6"/>
          <w:sz w:val="24"/>
          <w:szCs w:val="24"/>
        </w:rPr>
        <w:t xml:space="preserve"> </w:t>
      </w:r>
      <w:r w:rsidRPr="00134489">
        <w:rPr>
          <w:sz w:val="24"/>
          <w:szCs w:val="24"/>
        </w:rPr>
        <w:t>трёхчлена;</w:t>
      </w:r>
    </w:p>
    <w:p w:rsidR="00BE2C5D" w:rsidRPr="00134489" w:rsidRDefault="00D72457" w:rsidP="00134489">
      <w:pPr>
        <w:pStyle w:val="a5"/>
        <w:numPr>
          <w:ilvl w:val="0"/>
          <w:numId w:val="27"/>
        </w:numPr>
        <w:tabs>
          <w:tab w:val="left" w:pos="1107"/>
        </w:tabs>
        <w:spacing w:before="4"/>
        <w:ind w:left="993" w:right="293" w:firstLine="0"/>
        <w:rPr>
          <w:sz w:val="24"/>
          <w:szCs w:val="24"/>
        </w:rPr>
      </w:pPr>
      <w:r w:rsidRPr="00134489">
        <w:rPr>
          <w:sz w:val="24"/>
          <w:szCs w:val="24"/>
        </w:rPr>
        <w:t>решать типовые задачи с параметром, требующие исследования расположения корней квадратного</w:t>
      </w:r>
      <w:r w:rsidRPr="00134489">
        <w:rPr>
          <w:spacing w:val="-57"/>
          <w:sz w:val="24"/>
          <w:szCs w:val="24"/>
        </w:rPr>
        <w:t xml:space="preserve"> </w:t>
      </w:r>
      <w:r w:rsidRPr="00134489">
        <w:rPr>
          <w:sz w:val="24"/>
          <w:szCs w:val="24"/>
        </w:rPr>
        <w:t>трёхчлена;</w:t>
      </w:r>
    </w:p>
    <w:p w:rsidR="00BE2C5D" w:rsidRPr="00134489" w:rsidRDefault="00D72457" w:rsidP="00134489">
      <w:pPr>
        <w:pStyle w:val="a5"/>
        <w:numPr>
          <w:ilvl w:val="0"/>
          <w:numId w:val="27"/>
        </w:numPr>
        <w:tabs>
          <w:tab w:val="left" w:pos="1107"/>
        </w:tabs>
        <w:spacing w:before="3"/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преобразовывать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выражения,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содержащие</w:t>
      </w:r>
      <w:r w:rsidRPr="00134489">
        <w:rPr>
          <w:spacing w:val="-5"/>
          <w:sz w:val="24"/>
          <w:szCs w:val="24"/>
        </w:rPr>
        <w:t xml:space="preserve"> </w:t>
      </w:r>
      <w:r w:rsidRPr="00134489">
        <w:rPr>
          <w:sz w:val="24"/>
          <w:szCs w:val="24"/>
        </w:rPr>
        <w:t>модуль;</w:t>
      </w:r>
    </w:p>
    <w:p w:rsidR="00BE2C5D" w:rsidRPr="00134489" w:rsidRDefault="00D72457" w:rsidP="00134489">
      <w:pPr>
        <w:pStyle w:val="a5"/>
        <w:numPr>
          <w:ilvl w:val="0"/>
          <w:numId w:val="27"/>
        </w:numPr>
        <w:tabs>
          <w:tab w:val="left" w:pos="1107"/>
        </w:tabs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решать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уравнения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неравенства,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содержащие</w:t>
      </w:r>
      <w:r w:rsidRPr="00134489">
        <w:rPr>
          <w:spacing w:val="3"/>
          <w:sz w:val="24"/>
          <w:szCs w:val="24"/>
        </w:rPr>
        <w:t xml:space="preserve"> </w:t>
      </w:r>
      <w:r w:rsidRPr="00134489">
        <w:rPr>
          <w:sz w:val="24"/>
          <w:szCs w:val="24"/>
        </w:rPr>
        <w:t>модуль;</w:t>
      </w:r>
    </w:p>
    <w:p w:rsidR="00BE2C5D" w:rsidRPr="00134489" w:rsidRDefault="00D72457" w:rsidP="00134489">
      <w:pPr>
        <w:pStyle w:val="a5"/>
        <w:numPr>
          <w:ilvl w:val="0"/>
          <w:numId w:val="27"/>
        </w:numPr>
        <w:tabs>
          <w:tab w:val="left" w:pos="1107"/>
        </w:tabs>
        <w:spacing w:before="1"/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строить</w:t>
      </w:r>
      <w:r w:rsidRPr="00134489">
        <w:rPr>
          <w:spacing w:val="-5"/>
          <w:sz w:val="24"/>
          <w:szCs w:val="24"/>
        </w:rPr>
        <w:t xml:space="preserve"> </w:t>
      </w:r>
      <w:r w:rsidRPr="00134489">
        <w:rPr>
          <w:sz w:val="24"/>
          <w:szCs w:val="24"/>
        </w:rPr>
        <w:t>графики</w:t>
      </w:r>
      <w:r w:rsidRPr="00134489">
        <w:rPr>
          <w:spacing w:val="-5"/>
          <w:sz w:val="24"/>
          <w:szCs w:val="24"/>
        </w:rPr>
        <w:t xml:space="preserve"> </w:t>
      </w:r>
      <w:r w:rsidRPr="00134489">
        <w:rPr>
          <w:sz w:val="24"/>
          <w:szCs w:val="24"/>
        </w:rPr>
        <w:t>элементарных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функций,</w:t>
      </w:r>
      <w:r w:rsidRPr="00134489">
        <w:rPr>
          <w:spacing w:val="-5"/>
          <w:sz w:val="24"/>
          <w:szCs w:val="24"/>
        </w:rPr>
        <w:t xml:space="preserve"> </w:t>
      </w:r>
      <w:r w:rsidRPr="00134489">
        <w:rPr>
          <w:sz w:val="24"/>
          <w:szCs w:val="24"/>
        </w:rPr>
        <w:t>содержащих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модуль;</w:t>
      </w:r>
    </w:p>
    <w:p w:rsidR="00BE2C5D" w:rsidRPr="00134489" w:rsidRDefault="00D72457" w:rsidP="00134489">
      <w:pPr>
        <w:pStyle w:val="a5"/>
        <w:numPr>
          <w:ilvl w:val="0"/>
          <w:numId w:val="27"/>
        </w:numPr>
        <w:tabs>
          <w:tab w:val="left" w:pos="1107"/>
        </w:tabs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применять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изученные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алгоритмы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для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решения</w:t>
      </w:r>
      <w:r w:rsidRPr="00134489">
        <w:rPr>
          <w:spacing w:val="-6"/>
          <w:sz w:val="24"/>
          <w:szCs w:val="24"/>
        </w:rPr>
        <w:t xml:space="preserve"> </w:t>
      </w:r>
      <w:r w:rsidRPr="00134489">
        <w:rPr>
          <w:sz w:val="24"/>
          <w:szCs w:val="24"/>
        </w:rPr>
        <w:t>соответствующих</w:t>
      </w:r>
      <w:r w:rsidRPr="00134489">
        <w:rPr>
          <w:spacing w:val="-8"/>
          <w:sz w:val="24"/>
          <w:szCs w:val="24"/>
        </w:rPr>
        <w:t xml:space="preserve"> </w:t>
      </w:r>
      <w:r w:rsidRPr="00134489">
        <w:rPr>
          <w:sz w:val="24"/>
          <w:szCs w:val="24"/>
        </w:rPr>
        <w:t>задач.</w:t>
      </w:r>
    </w:p>
    <w:p w:rsidR="00BE2C5D" w:rsidRPr="00134489" w:rsidRDefault="00BE2C5D" w:rsidP="006A34ED">
      <w:pPr>
        <w:pStyle w:val="a3"/>
        <w:spacing w:before="9"/>
        <w:ind w:left="0"/>
      </w:pPr>
    </w:p>
    <w:p w:rsidR="00BE2C5D" w:rsidRPr="00134489" w:rsidRDefault="00D72457" w:rsidP="00134489">
      <w:pPr>
        <w:pStyle w:val="1"/>
        <w:spacing w:before="1" w:line="240" w:lineRule="auto"/>
        <w:ind w:left="993" w:right="526"/>
        <w:jc w:val="both"/>
      </w:pPr>
      <w:r w:rsidRPr="00134489">
        <w:t>Аннотация</w:t>
      </w:r>
      <w:r w:rsidRPr="00134489">
        <w:rPr>
          <w:spacing w:val="-3"/>
        </w:rPr>
        <w:t xml:space="preserve"> </w:t>
      </w:r>
      <w:r w:rsidRPr="00134489">
        <w:t>к</w:t>
      </w:r>
      <w:r w:rsidRPr="00134489">
        <w:rPr>
          <w:spacing w:val="-4"/>
        </w:rPr>
        <w:t xml:space="preserve"> </w:t>
      </w:r>
      <w:r w:rsidRPr="00134489">
        <w:t>программе</w:t>
      </w:r>
      <w:r w:rsidRPr="00134489">
        <w:rPr>
          <w:spacing w:val="-4"/>
        </w:rPr>
        <w:t xml:space="preserve"> </w:t>
      </w:r>
      <w:r w:rsidRPr="00134489">
        <w:t>внеурочной</w:t>
      </w:r>
      <w:r w:rsidRPr="00134489">
        <w:rPr>
          <w:spacing w:val="-3"/>
        </w:rPr>
        <w:t xml:space="preserve"> </w:t>
      </w:r>
      <w:r w:rsidRPr="00134489">
        <w:t>деятельности</w:t>
      </w:r>
      <w:r w:rsidRPr="00134489">
        <w:rPr>
          <w:spacing w:val="3"/>
        </w:rPr>
        <w:t xml:space="preserve"> </w:t>
      </w:r>
      <w:r w:rsidRPr="00134489">
        <w:t>«Проектная</w:t>
      </w:r>
      <w:r w:rsidRPr="00134489">
        <w:rPr>
          <w:spacing w:val="-2"/>
        </w:rPr>
        <w:t xml:space="preserve"> </w:t>
      </w:r>
      <w:r w:rsidRPr="00134489">
        <w:t>деятельность по технологии».</w:t>
      </w:r>
    </w:p>
    <w:p w:rsidR="00BE2C5D" w:rsidRPr="00134489" w:rsidRDefault="00D72457" w:rsidP="00134489">
      <w:pPr>
        <w:pStyle w:val="a3"/>
        <w:ind w:left="993"/>
      </w:pPr>
      <w:r w:rsidRPr="00134489">
        <w:t>Актуальность</w:t>
      </w:r>
      <w:r w:rsidRPr="00134489">
        <w:rPr>
          <w:spacing w:val="-3"/>
        </w:rPr>
        <w:t xml:space="preserve"> </w:t>
      </w:r>
      <w:r w:rsidRPr="00134489">
        <w:t>программы</w:t>
      </w:r>
    </w:p>
    <w:p w:rsidR="00BE2C5D" w:rsidRPr="00134489" w:rsidRDefault="00BE2C5D" w:rsidP="00134489">
      <w:pPr>
        <w:pStyle w:val="a3"/>
        <w:spacing w:before="2"/>
        <w:ind w:left="993"/>
      </w:pPr>
    </w:p>
    <w:p w:rsidR="00BE2C5D" w:rsidRPr="00134489" w:rsidRDefault="00D72457" w:rsidP="00134489">
      <w:pPr>
        <w:pStyle w:val="a3"/>
        <w:ind w:left="993" w:right="162"/>
      </w:pPr>
      <w:r w:rsidRPr="00134489">
        <w:t>Рабочая</w:t>
      </w:r>
      <w:r w:rsidRPr="00134489">
        <w:rPr>
          <w:spacing w:val="1"/>
        </w:rPr>
        <w:t xml:space="preserve"> </w:t>
      </w:r>
      <w:r w:rsidRPr="00134489">
        <w:t>программа</w:t>
      </w:r>
      <w:r w:rsidRPr="00134489">
        <w:rPr>
          <w:spacing w:val="1"/>
        </w:rPr>
        <w:t xml:space="preserve"> </w:t>
      </w:r>
      <w:r w:rsidRPr="00134489">
        <w:t>внеурочной</w:t>
      </w:r>
      <w:r w:rsidRPr="00134489">
        <w:rPr>
          <w:spacing w:val="1"/>
        </w:rPr>
        <w:t xml:space="preserve"> </w:t>
      </w:r>
      <w:r w:rsidRPr="00134489">
        <w:t>деятельности</w:t>
      </w:r>
      <w:r w:rsidRPr="00134489">
        <w:rPr>
          <w:spacing w:val="1"/>
        </w:rPr>
        <w:t xml:space="preserve"> </w:t>
      </w:r>
      <w:r w:rsidRPr="00134489">
        <w:t>«Проектная</w:t>
      </w:r>
      <w:r w:rsidRPr="00134489">
        <w:rPr>
          <w:spacing w:val="1"/>
        </w:rPr>
        <w:t xml:space="preserve"> </w:t>
      </w:r>
      <w:r w:rsidRPr="00134489">
        <w:t>деятельность»</w:t>
      </w:r>
      <w:r w:rsidRPr="00134489">
        <w:rPr>
          <w:spacing w:val="1"/>
        </w:rPr>
        <w:t xml:space="preserve"> </w:t>
      </w:r>
      <w:r w:rsidRPr="00134489">
        <w:t>обеспечивает</w:t>
      </w:r>
      <w:r w:rsidRPr="00134489">
        <w:rPr>
          <w:spacing w:val="1"/>
        </w:rPr>
        <w:t xml:space="preserve"> </w:t>
      </w:r>
      <w:r w:rsidRPr="00134489">
        <w:t>ознакомление</w:t>
      </w:r>
      <w:r w:rsidRPr="00134489">
        <w:rPr>
          <w:spacing w:val="1"/>
        </w:rPr>
        <w:t xml:space="preserve"> </w:t>
      </w:r>
      <w:r w:rsidRPr="00134489">
        <w:t>младших школьников с окружающим миром и расширение природоведческих и экологических знаний,</w:t>
      </w:r>
      <w:r w:rsidRPr="00134489">
        <w:rPr>
          <w:spacing w:val="1"/>
        </w:rPr>
        <w:t xml:space="preserve"> </w:t>
      </w:r>
      <w:r w:rsidRPr="00134489">
        <w:t>которые</w:t>
      </w:r>
      <w:r w:rsidRPr="00134489">
        <w:rPr>
          <w:spacing w:val="1"/>
        </w:rPr>
        <w:t xml:space="preserve"> </w:t>
      </w:r>
      <w:r w:rsidRPr="00134489">
        <w:t>необходимы</w:t>
      </w:r>
      <w:r w:rsidRPr="00134489">
        <w:rPr>
          <w:spacing w:val="1"/>
        </w:rPr>
        <w:t xml:space="preserve"> </w:t>
      </w:r>
      <w:r w:rsidRPr="00134489">
        <w:t>для</w:t>
      </w:r>
      <w:r w:rsidRPr="00134489">
        <w:rPr>
          <w:spacing w:val="1"/>
        </w:rPr>
        <w:t xml:space="preserve"> </w:t>
      </w:r>
      <w:r w:rsidRPr="00134489">
        <w:t>целостного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системного</w:t>
      </w:r>
      <w:r w:rsidRPr="00134489">
        <w:rPr>
          <w:spacing w:val="1"/>
        </w:rPr>
        <w:t xml:space="preserve"> </w:t>
      </w:r>
      <w:r w:rsidRPr="00134489">
        <w:t>видения</w:t>
      </w:r>
      <w:r w:rsidRPr="00134489">
        <w:rPr>
          <w:spacing w:val="1"/>
        </w:rPr>
        <w:t xml:space="preserve"> </w:t>
      </w:r>
      <w:r w:rsidRPr="00134489">
        <w:t>мира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его</w:t>
      </w:r>
      <w:r w:rsidRPr="00134489">
        <w:rPr>
          <w:spacing w:val="1"/>
        </w:rPr>
        <w:t xml:space="preserve"> </w:t>
      </w:r>
      <w:r w:rsidRPr="00134489">
        <w:t>важнейших</w:t>
      </w:r>
      <w:r w:rsidRPr="00134489">
        <w:rPr>
          <w:spacing w:val="1"/>
        </w:rPr>
        <w:t xml:space="preserve"> </w:t>
      </w:r>
      <w:r w:rsidRPr="00134489">
        <w:t>взаимосвязях.</w:t>
      </w:r>
      <w:r w:rsidRPr="00134489">
        <w:rPr>
          <w:spacing w:val="1"/>
        </w:rPr>
        <w:t xml:space="preserve"> </w:t>
      </w:r>
      <w:r w:rsidRPr="00134489">
        <w:t>Предусмотренные</w:t>
      </w:r>
      <w:r w:rsidRPr="00134489">
        <w:rPr>
          <w:spacing w:val="1"/>
        </w:rPr>
        <w:t xml:space="preserve"> </w:t>
      </w:r>
      <w:r w:rsidRPr="00134489">
        <w:t>программой</w:t>
      </w:r>
      <w:r w:rsidRPr="00134489">
        <w:rPr>
          <w:spacing w:val="1"/>
        </w:rPr>
        <w:t xml:space="preserve"> </w:t>
      </w:r>
      <w:r w:rsidRPr="00134489">
        <w:t>занятия</w:t>
      </w:r>
      <w:r w:rsidRPr="00134489">
        <w:rPr>
          <w:spacing w:val="1"/>
        </w:rPr>
        <w:t xml:space="preserve"> </w:t>
      </w:r>
      <w:r w:rsidRPr="00134489">
        <w:t>рассчитаны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9 класс</w:t>
      </w:r>
      <w:r w:rsidRPr="00134489">
        <w:rPr>
          <w:spacing w:val="1"/>
        </w:rPr>
        <w:t>.</w:t>
      </w:r>
    </w:p>
    <w:p w:rsidR="00BE2C5D" w:rsidRPr="00134489" w:rsidRDefault="00D72457" w:rsidP="00134489">
      <w:pPr>
        <w:pStyle w:val="a3"/>
        <w:spacing w:before="201"/>
        <w:ind w:left="993" w:right="161"/>
      </w:pPr>
      <w:r w:rsidRPr="00134489">
        <w:t>Программа, соединяет в равной мере знания и</w:t>
      </w:r>
      <w:r w:rsidRPr="00134489">
        <w:rPr>
          <w:spacing w:val="1"/>
        </w:rPr>
        <w:t xml:space="preserve"> </w:t>
      </w:r>
      <w:r w:rsidRPr="00134489">
        <w:t>создаёт</w:t>
      </w:r>
      <w:r w:rsidRPr="00134489">
        <w:rPr>
          <w:spacing w:val="1"/>
        </w:rPr>
        <w:t xml:space="preserve"> </w:t>
      </w:r>
      <w:r w:rsidRPr="00134489">
        <w:t>прочный</w:t>
      </w:r>
      <w:r w:rsidRPr="00134489">
        <w:rPr>
          <w:spacing w:val="1"/>
        </w:rPr>
        <w:t xml:space="preserve"> </w:t>
      </w:r>
      <w:r w:rsidRPr="00134489">
        <w:t>фундамент</w:t>
      </w:r>
      <w:r w:rsidRPr="00134489">
        <w:rPr>
          <w:spacing w:val="1"/>
        </w:rPr>
        <w:t xml:space="preserve"> </w:t>
      </w:r>
      <w:r w:rsidRPr="00134489">
        <w:t>для</w:t>
      </w:r>
      <w:r w:rsidRPr="00134489">
        <w:rPr>
          <w:spacing w:val="1"/>
        </w:rPr>
        <w:t xml:space="preserve"> </w:t>
      </w:r>
      <w:r w:rsidRPr="00134489">
        <w:t>изучения</w:t>
      </w:r>
      <w:r w:rsidRPr="00134489">
        <w:rPr>
          <w:spacing w:val="1"/>
        </w:rPr>
        <w:t xml:space="preserve"> </w:t>
      </w:r>
      <w:r w:rsidRPr="00134489">
        <w:t>значительной</w:t>
      </w:r>
      <w:r w:rsidRPr="00134489">
        <w:rPr>
          <w:spacing w:val="1"/>
        </w:rPr>
        <w:t xml:space="preserve"> </w:t>
      </w:r>
      <w:r w:rsidRPr="00134489">
        <w:t>части</w:t>
      </w:r>
      <w:r w:rsidRPr="00134489">
        <w:rPr>
          <w:spacing w:val="1"/>
        </w:rPr>
        <w:t xml:space="preserve"> </w:t>
      </w:r>
      <w:r w:rsidRPr="00134489">
        <w:t>предметов</w:t>
      </w:r>
      <w:r w:rsidRPr="00134489">
        <w:rPr>
          <w:spacing w:val="1"/>
        </w:rPr>
        <w:t xml:space="preserve"> </w:t>
      </w:r>
      <w:r w:rsidRPr="00134489">
        <w:t>основной</w:t>
      </w:r>
      <w:r w:rsidRPr="00134489">
        <w:rPr>
          <w:spacing w:val="1"/>
        </w:rPr>
        <w:t xml:space="preserve"> </w:t>
      </w:r>
      <w:r w:rsidRPr="00134489">
        <w:t>школы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для</w:t>
      </w:r>
      <w:r w:rsidRPr="00134489">
        <w:rPr>
          <w:spacing w:val="1"/>
        </w:rPr>
        <w:t xml:space="preserve"> </w:t>
      </w:r>
      <w:r w:rsidRPr="00134489">
        <w:t>дальнейшего</w:t>
      </w:r>
      <w:r w:rsidRPr="00134489">
        <w:rPr>
          <w:spacing w:val="1"/>
        </w:rPr>
        <w:t xml:space="preserve"> </w:t>
      </w:r>
      <w:r w:rsidRPr="00134489">
        <w:t>развития</w:t>
      </w:r>
      <w:r w:rsidRPr="00134489">
        <w:rPr>
          <w:spacing w:val="1"/>
        </w:rPr>
        <w:t xml:space="preserve"> </w:t>
      </w:r>
      <w:r w:rsidRPr="00134489">
        <w:t>личности.</w:t>
      </w:r>
      <w:r w:rsidRPr="00134489">
        <w:rPr>
          <w:spacing w:val="1"/>
        </w:rPr>
        <w:t xml:space="preserve"> </w:t>
      </w:r>
      <w:r w:rsidRPr="00134489">
        <w:t>Познание</w:t>
      </w:r>
      <w:r w:rsidRPr="00134489">
        <w:rPr>
          <w:spacing w:val="1"/>
        </w:rPr>
        <w:t xml:space="preserve"> </w:t>
      </w:r>
      <w:r w:rsidRPr="00134489">
        <w:t>детьми</w:t>
      </w:r>
      <w:r w:rsidRPr="00134489">
        <w:rPr>
          <w:spacing w:val="1"/>
        </w:rPr>
        <w:t xml:space="preserve"> </w:t>
      </w:r>
      <w:r w:rsidRPr="00134489">
        <w:t>окружающего</w:t>
      </w:r>
      <w:r w:rsidRPr="00134489">
        <w:rPr>
          <w:spacing w:val="1"/>
        </w:rPr>
        <w:t xml:space="preserve"> </w:t>
      </w:r>
      <w:r w:rsidRPr="00134489">
        <w:t>мира</w:t>
      </w:r>
      <w:r w:rsidRPr="00134489">
        <w:rPr>
          <w:spacing w:val="1"/>
        </w:rPr>
        <w:t xml:space="preserve"> </w:t>
      </w:r>
      <w:r w:rsidRPr="00134489">
        <w:t>не</w:t>
      </w:r>
      <w:r w:rsidRPr="00134489">
        <w:rPr>
          <w:spacing w:val="1"/>
        </w:rPr>
        <w:t xml:space="preserve"> </w:t>
      </w:r>
      <w:r w:rsidRPr="00134489">
        <w:t>должно</w:t>
      </w:r>
      <w:r w:rsidRPr="00134489">
        <w:rPr>
          <w:spacing w:val="1"/>
        </w:rPr>
        <w:t xml:space="preserve"> </w:t>
      </w:r>
      <w:r w:rsidRPr="00134489">
        <w:t>ограничиваться</w:t>
      </w:r>
      <w:r w:rsidRPr="00134489">
        <w:rPr>
          <w:spacing w:val="1"/>
        </w:rPr>
        <w:t xml:space="preserve"> </w:t>
      </w:r>
      <w:r w:rsidRPr="00134489">
        <w:t>рамками урока. Вот почему важно, чтобы работа, с детьми начатая на уроках продолжалась и после их</w:t>
      </w:r>
      <w:r w:rsidRPr="00134489">
        <w:rPr>
          <w:spacing w:val="1"/>
        </w:rPr>
        <w:t xml:space="preserve"> </w:t>
      </w:r>
      <w:r w:rsidRPr="00134489">
        <w:t>окончания,</w:t>
      </w:r>
      <w:r w:rsidRPr="00134489">
        <w:rPr>
          <w:spacing w:val="1"/>
        </w:rPr>
        <w:t xml:space="preserve"> </w:t>
      </w:r>
      <w:r w:rsidRPr="00134489">
        <w:t>во</w:t>
      </w:r>
      <w:r w:rsidRPr="00134489">
        <w:rPr>
          <w:spacing w:val="1"/>
        </w:rPr>
        <w:t xml:space="preserve"> </w:t>
      </w:r>
      <w:r w:rsidRPr="00134489">
        <w:t>внеурочной</w:t>
      </w:r>
      <w:r w:rsidRPr="00134489">
        <w:rPr>
          <w:spacing w:val="1"/>
        </w:rPr>
        <w:t xml:space="preserve"> </w:t>
      </w:r>
      <w:r w:rsidRPr="00134489">
        <w:t>деятельности,</w:t>
      </w:r>
      <w:r w:rsidRPr="00134489">
        <w:rPr>
          <w:spacing w:val="1"/>
        </w:rPr>
        <w:t xml:space="preserve"> </w:t>
      </w:r>
      <w:r w:rsidRPr="00134489">
        <w:t>а</w:t>
      </w:r>
      <w:r w:rsidRPr="00134489">
        <w:rPr>
          <w:spacing w:val="1"/>
        </w:rPr>
        <w:t xml:space="preserve"> </w:t>
      </w:r>
      <w:r w:rsidRPr="00134489">
        <w:t>так</w:t>
      </w:r>
      <w:r w:rsidRPr="00134489">
        <w:rPr>
          <w:spacing w:val="1"/>
        </w:rPr>
        <w:t xml:space="preserve"> </w:t>
      </w:r>
      <w:r w:rsidRPr="00134489">
        <w:t>же</w:t>
      </w:r>
      <w:r w:rsidRPr="00134489">
        <w:rPr>
          <w:spacing w:val="1"/>
        </w:rPr>
        <w:t xml:space="preserve"> </w:t>
      </w:r>
      <w:r w:rsidRPr="00134489">
        <w:t>поддерживались</w:t>
      </w:r>
      <w:r w:rsidRPr="00134489">
        <w:rPr>
          <w:spacing w:val="1"/>
        </w:rPr>
        <w:t xml:space="preserve"> </w:t>
      </w:r>
      <w:r w:rsidRPr="00134489">
        <w:t>родителями</w:t>
      </w:r>
      <w:r w:rsidRPr="00134489">
        <w:rPr>
          <w:spacing w:val="1"/>
        </w:rPr>
        <w:t xml:space="preserve"> </w:t>
      </w:r>
      <w:r w:rsidRPr="00134489">
        <w:t>их</w:t>
      </w:r>
      <w:r w:rsidRPr="00134489">
        <w:rPr>
          <w:spacing w:val="1"/>
        </w:rPr>
        <w:t xml:space="preserve"> </w:t>
      </w:r>
      <w:r w:rsidRPr="00134489">
        <w:t>познавательные</w:t>
      </w:r>
      <w:r w:rsidRPr="00134489">
        <w:rPr>
          <w:spacing w:val="1"/>
        </w:rPr>
        <w:t xml:space="preserve"> </w:t>
      </w:r>
      <w:r w:rsidRPr="00134489">
        <w:t>инициативы</w:t>
      </w:r>
      <w:r w:rsidRPr="00134489">
        <w:rPr>
          <w:spacing w:val="-2"/>
        </w:rPr>
        <w:t xml:space="preserve"> </w:t>
      </w:r>
      <w:r w:rsidRPr="00134489">
        <w:t>в</w:t>
      </w:r>
      <w:r w:rsidRPr="00134489">
        <w:rPr>
          <w:spacing w:val="-1"/>
        </w:rPr>
        <w:t xml:space="preserve"> </w:t>
      </w:r>
      <w:r w:rsidRPr="00134489">
        <w:t>повседневном</w:t>
      </w:r>
      <w:r w:rsidRPr="00134489">
        <w:rPr>
          <w:spacing w:val="-1"/>
        </w:rPr>
        <w:t xml:space="preserve"> </w:t>
      </w:r>
      <w:r w:rsidRPr="00134489">
        <w:t>общении.</w:t>
      </w:r>
    </w:p>
    <w:p w:rsidR="00BE2C5D" w:rsidRPr="00134489" w:rsidRDefault="00D72457" w:rsidP="00134489">
      <w:pPr>
        <w:pStyle w:val="a3"/>
        <w:spacing w:before="200"/>
        <w:ind w:left="993" w:right="158"/>
      </w:pPr>
      <w:r w:rsidRPr="00134489">
        <w:t>Рабочая программа внеурочной деятельности курса «Проектная деятельность» составлена на основании</w:t>
      </w:r>
      <w:r w:rsidRPr="00134489">
        <w:rPr>
          <w:spacing w:val="1"/>
        </w:rPr>
        <w:t xml:space="preserve"> </w:t>
      </w:r>
      <w:r w:rsidRPr="00134489">
        <w:t>следующих</w:t>
      </w:r>
      <w:r w:rsidRPr="00134489">
        <w:rPr>
          <w:spacing w:val="1"/>
        </w:rPr>
        <w:t xml:space="preserve"> </w:t>
      </w:r>
      <w:r w:rsidRPr="00134489">
        <w:t>нормативно-правовых</w:t>
      </w:r>
      <w:r w:rsidRPr="00134489">
        <w:rPr>
          <w:spacing w:val="2"/>
        </w:rPr>
        <w:t xml:space="preserve"> </w:t>
      </w:r>
      <w:r w:rsidRPr="00134489">
        <w:t>документов:</w:t>
      </w:r>
    </w:p>
    <w:p w:rsidR="00BE2C5D" w:rsidRPr="00134489" w:rsidRDefault="00BE2C5D" w:rsidP="00134489">
      <w:pPr>
        <w:pStyle w:val="a3"/>
        <w:spacing w:before="2"/>
        <w:ind w:left="993"/>
      </w:pPr>
    </w:p>
    <w:p w:rsidR="00BE2C5D" w:rsidRPr="00134489" w:rsidRDefault="00D72457" w:rsidP="00134489">
      <w:pPr>
        <w:pStyle w:val="a5"/>
        <w:numPr>
          <w:ilvl w:val="2"/>
          <w:numId w:val="25"/>
        </w:numPr>
        <w:tabs>
          <w:tab w:val="left" w:pos="1261"/>
        </w:tabs>
        <w:ind w:left="993" w:right="729" w:firstLine="0"/>
        <w:rPr>
          <w:sz w:val="24"/>
          <w:szCs w:val="24"/>
        </w:rPr>
      </w:pPr>
      <w:r w:rsidRPr="00134489">
        <w:rPr>
          <w:sz w:val="24"/>
          <w:szCs w:val="24"/>
        </w:rPr>
        <w:t>Федеральный закон от 29.12.2012 № 273-ФЗ «Об образовании в Российской Федерации» (с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последующими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изменениями)</w:t>
      </w:r>
      <w:r w:rsidRPr="00134489">
        <w:rPr>
          <w:spacing w:val="2"/>
          <w:sz w:val="24"/>
          <w:szCs w:val="24"/>
        </w:rPr>
        <w:t xml:space="preserve"> </w:t>
      </w:r>
      <w:r w:rsidRPr="00134489">
        <w:rPr>
          <w:sz w:val="24"/>
          <w:szCs w:val="24"/>
        </w:rPr>
        <w:t>— далее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Закон об образовании;</w:t>
      </w:r>
    </w:p>
    <w:p w:rsidR="00BE2C5D" w:rsidRPr="00134489" w:rsidRDefault="00D72457" w:rsidP="00134489">
      <w:pPr>
        <w:pStyle w:val="a5"/>
        <w:numPr>
          <w:ilvl w:val="2"/>
          <w:numId w:val="25"/>
        </w:numPr>
        <w:tabs>
          <w:tab w:val="left" w:pos="1261"/>
        </w:tabs>
        <w:spacing w:before="1"/>
        <w:ind w:left="993" w:right="721" w:firstLine="0"/>
        <w:rPr>
          <w:sz w:val="24"/>
          <w:szCs w:val="24"/>
        </w:rPr>
      </w:pPr>
      <w:r w:rsidRPr="00134489">
        <w:rPr>
          <w:sz w:val="24"/>
          <w:szCs w:val="24"/>
        </w:rPr>
        <w:t>Порядок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организации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осуществления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образовательной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деятельности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основным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общеобразовательным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программам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–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образовательным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программам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начального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общего,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основного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среднего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образования,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утвержденным приказом</w:t>
      </w:r>
      <w:r w:rsidRPr="00134489">
        <w:rPr>
          <w:spacing w:val="1"/>
          <w:sz w:val="24"/>
          <w:szCs w:val="24"/>
        </w:rPr>
        <w:t xml:space="preserve"> </w:t>
      </w:r>
      <w:proofErr w:type="spellStart"/>
      <w:r w:rsidRPr="00134489">
        <w:rPr>
          <w:sz w:val="24"/>
          <w:szCs w:val="24"/>
        </w:rPr>
        <w:t>Минпросвещения</w:t>
      </w:r>
      <w:proofErr w:type="spellEnd"/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от 22.03.2021 №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115;</w:t>
      </w:r>
    </w:p>
    <w:p w:rsidR="00BE2C5D" w:rsidRPr="00134489" w:rsidRDefault="00D72457" w:rsidP="00134489">
      <w:pPr>
        <w:pStyle w:val="a5"/>
        <w:numPr>
          <w:ilvl w:val="2"/>
          <w:numId w:val="25"/>
        </w:numPr>
        <w:tabs>
          <w:tab w:val="left" w:pos="1261"/>
        </w:tabs>
        <w:ind w:left="993" w:right="724" w:firstLine="0"/>
        <w:rPr>
          <w:sz w:val="24"/>
          <w:szCs w:val="24"/>
        </w:rPr>
      </w:pPr>
      <w:r w:rsidRPr="00134489">
        <w:rPr>
          <w:sz w:val="24"/>
          <w:szCs w:val="24"/>
        </w:rPr>
        <w:t>ФГОС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начального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образования,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утвержденным приказом</w:t>
      </w:r>
      <w:r w:rsidRPr="00134489">
        <w:rPr>
          <w:spacing w:val="1"/>
          <w:sz w:val="24"/>
          <w:szCs w:val="24"/>
        </w:rPr>
        <w:t xml:space="preserve"> </w:t>
      </w:r>
      <w:proofErr w:type="spellStart"/>
      <w:r w:rsidRPr="00134489">
        <w:rPr>
          <w:sz w:val="24"/>
          <w:szCs w:val="24"/>
        </w:rPr>
        <w:t>Минпросвещения</w:t>
      </w:r>
      <w:proofErr w:type="spellEnd"/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от</w:t>
      </w:r>
      <w:r w:rsidRPr="00134489">
        <w:rPr>
          <w:spacing w:val="-57"/>
          <w:sz w:val="24"/>
          <w:szCs w:val="24"/>
        </w:rPr>
        <w:t xml:space="preserve"> </w:t>
      </w:r>
      <w:r w:rsidRPr="00134489">
        <w:rPr>
          <w:sz w:val="24"/>
          <w:szCs w:val="24"/>
        </w:rPr>
        <w:t>31.05.2021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№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286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(далее – ФГОС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НОО);</w:t>
      </w:r>
    </w:p>
    <w:p w:rsidR="00BE2C5D" w:rsidRPr="00134489" w:rsidRDefault="00D72457" w:rsidP="00134489">
      <w:pPr>
        <w:pStyle w:val="a5"/>
        <w:numPr>
          <w:ilvl w:val="2"/>
          <w:numId w:val="25"/>
        </w:numPr>
        <w:tabs>
          <w:tab w:val="left" w:pos="1261"/>
        </w:tabs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Приказ</w:t>
      </w:r>
      <w:r w:rsidRPr="00134489">
        <w:rPr>
          <w:spacing w:val="21"/>
          <w:sz w:val="24"/>
          <w:szCs w:val="24"/>
        </w:rPr>
        <w:t xml:space="preserve"> </w:t>
      </w:r>
      <w:r w:rsidRPr="00134489">
        <w:rPr>
          <w:sz w:val="24"/>
          <w:szCs w:val="24"/>
        </w:rPr>
        <w:t>Минтруда</w:t>
      </w:r>
      <w:r w:rsidRPr="00134489">
        <w:rPr>
          <w:spacing w:val="81"/>
          <w:sz w:val="24"/>
          <w:szCs w:val="24"/>
        </w:rPr>
        <w:t xml:space="preserve"> </w:t>
      </w:r>
      <w:r w:rsidRPr="00134489">
        <w:rPr>
          <w:sz w:val="24"/>
          <w:szCs w:val="24"/>
        </w:rPr>
        <w:t>от</w:t>
      </w:r>
      <w:r w:rsidRPr="00134489">
        <w:rPr>
          <w:spacing w:val="83"/>
          <w:sz w:val="24"/>
          <w:szCs w:val="24"/>
        </w:rPr>
        <w:t xml:space="preserve"> </w:t>
      </w:r>
      <w:r w:rsidRPr="00134489">
        <w:rPr>
          <w:sz w:val="24"/>
          <w:szCs w:val="24"/>
        </w:rPr>
        <w:t>18.10.2012</w:t>
      </w:r>
      <w:r w:rsidRPr="00134489">
        <w:rPr>
          <w:spacing w:val="80"/>
          <w:sz w:val="24"/>
          <w:szCs w:val="24"/>
        </w:rPr>
        <w:t xml:space="preserve"> </w:t>
      </w:r>
      <w:r w:rsidRPr="00134489">
        <w:rPr>
          <w:sz w:val="24"/>
          <w:szCs w:val="24"/>
        </w:rPr>
        <w:t>№544</w:t>
      </w:r>
      <w:r w:rsidRPr="00134489">
        <w:rPr>
          <w:spacing w:val="84"/>
          <w:sz w:val="24"/>
          <w:szCs w:val="24"/>
        </w:rPr>
        <w:t xml:space="preserve"> </w:t>
      </w:r>
      <w:r w:rsidRPr="00134489">
        <w:rPr>
          <w:sz w:val="24"/>
          <w:szCs w:val="24"/>
        </w:rPr>
        <w:t>«Об</w:t>
      </w:r>
      <w:r w:rsidRPr="00134489">
        <w:rPr>
          <w:spacing w:val="85"/>
          <w:sz w:val="24"/>
          <w:szCs w:val="24"/>
        </w:rPr>
        <w:t xml:space="preserve"> </w:t>
      </w:r>
      <w:r w:rsidRPr="00134489">
        <w:rPr>
          <w:sz w:val="24"/>
          <w:szCs w:val="24"/>
        </w:rPr>
        <w:t>утверждении</w:t>
      </w:r>
      <w:r w:rsidRPr="00134489">
        <w:rPr>
          <w:spacing w:val="8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профессионального</w:t>
      </w:r>
      <w:r w:rsidRPr="00134489">
        <w:rPr>
          <w:spacing w:val="80"/>
          <w:sz w:val="24"/>
          <w:szCs w:val="24"/>
        </w:rPr>
        <w:t xml:space="preserve"> </w:t>
      </w:r>
      <w:r w:rsidRPr="00134489">
        <w:rPr>
          <w:sz w:val="24"/>
          <w:szCs w:val="24"/>
        </w:rPr>
        <w:t>стандарта</w:t>
      </w:r>
    </w:p>
    <w:p w:rsidR="00BE2C5D" w:rsidRPr="00134489" w:rsidRDefault="00D72457" w:rsidP="00134489">
      <w:pPr>
        <w:pStyle w:val="a3"/>
        <w:ind w:left="993"/>
      </w:pPr>
      <w:r w:rsidRPr="00134489">
        <w:t>«Педагог»</w:t>
      </w:r>
      <w:r w:rsidRPr="00134489">
        <w:rPr>
          <w:spacing w:val="-9"/>
        </w:rPr>
        <w:t xml:space="preserve"> </w:t>
      </w:r>
      <w:r w:rsidRPr="00134489">
        <w:t>(воспитатель,</w:t>
      </w:r>
      <w:r w:rsidRPr="00134489">
        <w:rPr>
          <w:spacing w:val="-2"/>
        </w:rPr>
        <w:t xml:space="preserve"> </w:t>
      </w:r>
      <w:r w:rsidRPr="00134489">
        <w:t>учитель)</w:t>
      </w:r>
      <w:r w:rsidRPr="00134489">
        <w:rPr>
          <w:spacing w:val="-3"/>
        </w:rPr>
        <w:t xml:space="preserve"> </w:t>
      </w:r>
      <w:r w:rsidRPr="00134489">
        <w:t>(с</w:t>
      </w:r>
      <w:r w:rsidRPr="00134489">
        <w:rPr>
          <w:spacing w:val="-4"/>
        </w:rPr>
        <w:t xml:space="preserve"> </w:t>
      </w:r>
      <w:r w:rsidRPr="00134489">
        <w:t>последующими</w:t>
      </w:r>
      <w:r w:rsidRPr="00134489">
        <w:rPr>
          <w:spacing w:val="-3"/>
        </w:rPr>
        <w:t xml:space="preserve"> </w:t>
      </w:r>
      <w:r w:rsidRPr="00134489">
        <w:t>изменениями)</w:t>
      </w:r>
    </w:p>
    <w:p w:rsidR="00BE2C5D" w:rsidRPr="00134489" w:rsidRDefault="00D72457" w:rsidP="00134489">
      <w:pPr>
        <w:pStyle w:val="a5"/>
        <w:numPr>
          <w:ilvl w:val="2"/>
          <w:numId w:val="25"/>
        </w:numPr>
        <w:tabs>
          <w:tab w:val="left" w:pos="1261"/>
        </w:tabs>
        <w:ind w:left="993" w:right="726" w:firstLine="0"/>
        <w:rPr>
          <w:sz w:val="24"/>
          <w:szCs w:val="24"/>
        </w:rPr>
      </w:pPr>
      <w:r w:rsidRPr="00134489">
        <w:rPr>
          <w:sz w:val="24"/>
          <w:szCs w:val="24"/>
        </w:rPr>
        <w:t>Приказ</w:t>
      </w:r>
      <w:r w:rsidRPr="00134489">
        <w:rPr>
          <w:spacing w:val="1"/>
          <w:sz w:val="24"/>
          <w:szCs w:val="24"/>
        </w:rPr>
        <w:t xml:space="preserve"> </w:t>
      </w:r>
      <w:proofErr w:type="spellStart"/>
      <w:r w:rsidRPr="00134489">
        <w:rPr>
          <w:sz w:val="24"/>
          <w:szCs w:val="24"/>
        </w:rPr>
        <w:t>Минздравсоцразвития</w:t>
      </w:r>
      <w:proofErr w:type="spellEnd"/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от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26.08ю2010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№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761н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«Об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утверждении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ЕКС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должностей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руководителей,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специалистов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служащих,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раздел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«Квалификационные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характеристики должностей работников образования»</w:t>
      </w:r>
    </w:p>
    <w:p w:rsidR="00BE2C5D" w:rsidRPr="00134489" w:rsidRDefault="00D72457" w:rsidP="00134489">
      <w:pPr>
        <w:pStyle w:val="a5"/>
        <w:numPr>
          <w:ilvl w:val="2"/>
          <w:numId w:val="25"/>
        </w:numPr>
        <w:tabs>
          <w:tab w:val="left" w:pos="1261"/>
        </w:tabs>
        <w:ind w:left="993" w:right="729" w:firstLine="0"/>
        <w:rPr>
          <w:sz w:val="24"/>
          <w:szCs w:val="24"/>
        </w:rPr>
      </w:pPr>
      <w:r w:rsidRPr="00134489">
        <w:rPr>
          <w:sz w:val="24"/>
          <w:szCs w:val="24"/>
        </w:rPr>
        <w:t>Универсальный</w:t>
      </w:r>
      <w:r w:rsidRPr="00134489">
        <w:rPr>
          <w:spacing w:val="9"/>
          <w:sz w:val="24"/>
          <w:szCs w:val="24"/>
        </w:rPr>
        <w:t xml:space="preserve"> </w:t>
      </w:r>
      <w:r w:rsidRPr="00134489">
        <w:rPr>
          <w:sz w:val="24"/>
          <w:szCs w:val="24"/>
        </w:rPr>
        <w:t>кодификатор</w:t>
      </w:r>
      <w:r w:rsidRPr="00134489">
        <w:rPr>
          <w:spacing w:val="11"/>
          <w:sz w:val="24"/>
          <w:szCs w:val="24"/>
        </w:rPr>
        <w:t xml:space="preserve"> </w:t>
      </w:r>
      <w:r w:rsidRPr="00134489">
        <w:rPr>
          <w:sz w:val="24"/>
          <w:szCs w:val="24"/>
        </w:rPr>
        <w:t>для</w:t>
      </w:r>
      <w:r w:rsidRPr="00134489">
        <w:rPr>
          <w:spacing w:val="9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процедур</w:t>
      </w:r>
      <w:r w:rsidRPr="00134489">
        <w:rPr>
          <w:spacing w:val="11"/>
          <w:sz w:val="24"/>
          <w:szCs w:val="24"/>
        </w:rPr>
        <w:t xml:space="preserve"> </w:t>
      </w:r>
      <w:r w:rsidRPr="00134489">
        <w:rPr>
          <w:sz w:val="24"/>
          <w:szCs w:val="24"/>
        </w:rPr>
        <w:t>оценки</w:t>
      </w:r>
      <w:r w:rsidRPr="00134489">
        <w:rPr>
          <w:spacing w:val="9"/>
          <w:sz w:val="24"/>
          <w:szCs w:val="24"/>
        </w:rPr>
        <w:t xml:space="preserve"> </w:t>
      </w:r>
      <w:r w:rsidRPr="00134489">
        <w:rPr>
          <w:sz w:val="24"/>
          <w:szCs w:val="24"/>
        </w:rPr>
        <w:t>качества</w:t>
      </w:r>
      <w:r w:rsidRPr="00134489">
        <w:rPr>
          <w:spacing w:val="10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образования</w:t>
      </w:r>
      <w:r w:rsidRPr="00134489">
        <w:rPr>
          <w:spacing w:val="11"/>
          <w:sz w:val="24"/>
          <w:szCs w:val="24"/>
        </w:rPr>
        <w:t xml:space="preserve"> </w:t>
      </w:r>
      <w:r w:rsidRPr="00134489">
        <w:rPr>
          <w:sz w:val="24"/>
          <w:szCs w:val="24"/>
        </w:rPr>
        <w:t>для</w:t>
      </w:r>
      <w:r w:rsidRPr="00134489">
        <w:rPr>
          <w:spacing w:val="9"/>
          <w:sz w:val="24"/>
          <w:szCs w:val="24"/>
        </w:rPr>
        <w:t xml:space="preserve"> </w:t>
      </w:r>
      <w:r w:rsidRPr="00134489">
        <w:rPr>
          <w:sz w:val="24"/>
          <w:szCs w:val="24"/>
        </w:rPr>
        <w:t>использования</w:t>
      </w:r>
      <w:r w:rsidRPr="00134489">
        <w:rPr>
          <w:spacing w:val="-57"/>
          <w:sz w:val="24"/>
          <w:szCs w:val="24"/>
        </w:rPr>
        <w:t xml:space="preserve"> </w:t>
      </w:r>
      <w:r w:rsidRPr="00134489">
        <w:rPr>
          <w:sz w:val="24"/>
          <w:szCs w:val="24"/>
        </w:rPr>
        <w:t>в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федеральных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региональных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процедурах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оценки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качества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образования</w:t>
      </w:r>
      <w:proofErr w:type="gramStart"/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,</w:t>
      </w:r>
      <w:proofErr w:type="gramEnd"/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одобрены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решением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ФУМО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 общему</w:t>
      </w:r>
      <w:r w:rsidRPr="00134489">
        <w:rPr>
          <w:spacing w:val="-5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образованию (протокол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от12.04.2021 №1/21)</w:t>
      </w:r>
    </w:p>
    <w:p w:rsidR="00BE2C5D" w:rsidRPr="00134489" w:rsidRDefault="00D72457" w:rsidP="00134489">
      <w:pPr>
        <w:pStyle w:val="a5"/>
        <w:numPr>
          <w:ilvl w:val="2"/>
          <w:numId w:val="25"/>
        </w:numPr>
        <w:tabs>
          <w:tab w:val="left" w:pos="1261"/>
        </w:tabs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Устав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ОО;</w:t>
      </w:r>
    </w:p>
    <w:p w:rsidR="00BE2C5D" w:rsidRPr="00134489" w:rsidRDefault="00D72457" w:rsidP="00134489">
      <w:pPr>
        <w:pStyle w:val="a5"/>
        <w:numPr>
          <w:ilvl w:val="2"/>
          <w:numId w:val="25"/>
        </w:numPr>
        <w:tabs>
          <w:tab w:val="left" w:pos="1261"/>
        </w:tabs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Локальные</w:t>
      </w:r>
      <w:r w:rsidRPr="00134489">
        <w:rPr>
          <w:spacing w:val="53"/>
          <w:sz w:val="24"/>
          <w:szCs w:val="24"/>
        </w:rPr>
        <w:t xml:space="preserve"> </w:t>
      </w:r>
      <w:r w:rsidRPr="00134489">
        <w:rPr>
          <w:sz w:val="24"/>
          <w:szCs w:val="24"/>
        </w:rPr>
        <w:t>акты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образовательной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организации.</w:t>
      </w:r>
    </w:p>
    <w:p w:rsidR="00BE2C5D" w:rsidRPr="00134489" w:rsidRDefault="00D72457" w:rsidP="00134489">
      <w:pPr>
        <w:pStyle w:val="a3"/>
        <w:ind w:left="993"/>
      </w:pPr>
      <w:r w:rsidRPr="00134489">
        <w:rPr>
          <w:b/>
          <w:i/>
        </w:rPr>
        <w:t>Цели</w:t>
      </w:r>
      <w:r w:rsidRPr="00134489">
        <w:rPr>
          <w:b/>
          <w:i/>
          <w:spacing w:val="-2"/>
        </w:rPr>
        <w:t xml:space="preserve"> </w:t>
      </w:r>
      <w:r w:rsidRPr="00134489">
        <w:t>программы</w:t>
      </w:r>
      <w:r w:rsidRPr="00134489">
        <w:rPr>
          <w:spacing w:val="-2"/>
        </w:rPr>
        <w:t xml:space="preserve"> </w:t>
      </w:r>
      <w:r w:rsidRPr="00134489">
        <w:t>состоят</w:t>
      </w:r>
      <w:r w:rsidRPr="00134489">
        <w:rPr>
          <w:spacing w:val="-2"/>
        </w:rPr>
        <w:t xml:space="preserve"> </w:t>
      </w:r>
      <w:r w:rsidRPr="00134489">
        <w:t>в</w:t>
      </w:r>
      <w:r w:rsidRPr="00134489">
        <w:rPr>
          <w:spacing w:val="-3"/>
        </w:rPr>
        <w:t xml:space="preserve"> </w:t>
      </w:r>
      <w:r w:rsidRPr="00134489">
        <w:t>создании условий</w:t>
      </w:r>
      <w:r w:rsidRPr="00134489">
        <w:rPr>
          <w:spacing w:val="-2"/>
        </w:rPr>
        <w:t xml:space="preserve"> </w:t>
      </w:r>
      <w:proofErr w:type="gramStart"/>
      <w:r w:rsidRPr="00134489">
        <w:t>для</w:t>
      </w:r>
      <w:proofErr w:type="gramEnd"/>
      <w:r w:rsidRPr="00134489">
        <w:t>:</w:t>
      </w:r>
    </w:p>
    <w:p w:rsidR="00BE2C5D" w:rsidRPr="00134489" w:rsidRDefault="00D72457" w:rsidP="00134489">
      <w:pPr>
        <w:pStyle w:val="a5"/>
        <w:numPr>
          <w:ilvl w:val="2"/>
          <w:numId w:val="25"/>
        </w:numPr>
        <w:tabs>
          <w:tab w:val="left" w:pos="1261"/>
        </w:tabs>
        <w:spacing w:before="153"/>
        <w:ind w:left="993" w:right="165" w:firstLine="0"/>
        <w:rPr>
          <w:sz w:val="24"/>
          <w:szCs w:val="24"/>
        </w:rPr>
        <w:sectPr w:rsidR="00BE2C5D" w:rsidRPr="00134489" w:rsidSect="006A34ED">
          <w:pgSz w:w="11920" w:h="16850"/>
          <w:pgMar w:top="0" w:right="580" w:bottom="142" w:left="0" w:header="720" w:footer="720" w:gutter="0"/>
          <w:cols w:space="720"/>
        </w:sectPr>
      </w:pPr>
      <w:r w:rsidRPr="00134489">
        <w:rPr>
          <w:sz w:val="24"/>
          <w:szCs w:val="24"/>
        </w:rPr>
        <w:t>формирования у школьников знаний основ труда, технологии, уважительного отношения к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населённому</w:t>
      </w:r>
      <w:r w:rsidRPr="00134489">
        <w:rPr>
          <w:spacing w:val="-6"/>
          <w:sz w:val="24"/>
          <w:szCs w:val="24"/>
        </w:rPr>
        <w:t xml:space="preserve"> </w:t>
      </w:r>
      <w:r w:rsidRPr="00134489">
        <w:rPr>
          <w:sz w:val="24"/>
          <w:szCs w:val="24"/>
        </w:rPr>
        <w:t>пункту,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региону, в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котором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проживает ребёнок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её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природе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культуре труда.</w:t>
      </w:r>
    </w:p>
    <w:p w:rsidR="00BE2C5D" w:rsidRPr="00134489" w:rsidRDefault="00BE2C5D" w:rsidP="00134489">
      <w:pPr>
        <w:pStyle w:val="a3"/>
        <w:ind w:left="993"/>
      </w:pPr>
    </w:p>
    <w:p w:rsidR="00BE2C5D" w:rsidRPr="00134489" w:rsidRDefault="00BE2C5D" w:rsidP="00134489">
      <w:pPr>
        <w:pStyle w:val="a3"/>
        <w:spacing w:before="4"/>
        <w:ind w:left="993"/>
      </w:pPr>
    </w:p>
    <w:p w:rsidR="00BE2C5D" w:rsidRPr="00134489" w:rsidRDefault="00D72457" w:rsidP="00134489">
      <w:pPr>
        <w:pStyle w:val="1"/>
        <w:spacing w:line="240" w:lineRule="auto"/>
        <w:ind w:left="993"/>
        <w:jc w:val="both"/>
      </w:pPr>
      <w:r w:rsidRPr="00134489">
        <w:t>Аннотация</w:t>
      </w:r>
      <w:r w:rsidRPr="00134489">
        <w:rPr>
          <w:spacing w:val="-3"/>
        </w:rPr>
        <w:t xml:space="preserve"> </w:t>
      </w:r>
      <w:r w:rsidRPr="00134489">
        <w:t>к</w:t>
      </w:r>
      <w:r w:rsidRPr="00134489">
        <w:rPr>
          <w:spacing w:val="-5"/>
        </w:rPr>
        <w:t xml:space="preserve"> </w:t>
      </w:r>
      <w:r w:rsidRPr="00134489">
        <w:t>программе</w:t>
      </w:r>
      <w:r w:rsidRPr="00134489">
        <w:rPr>
          <w:spacing w:val="-4"/>
        </w:rPr>
        <w:t xml:space="preserve"> </w:t>
      </w:r>
      <w:r w:rsidRPr="00134489">
        <w:t>внеурочной</w:t>
      </w:r>
      <w:r w:rsidRPr="00134489">
        <w:rPr>
          <w:spacing w:val="-3"/>
        </w:rPr>
        <w:t xml:space="preserve"> </w:t>
      </w:r>
      <w:r w:rsidRPr="00134489">
        <w:t>деятельности</w:t>
      </w:r>
      <w:r w:rsidRPr="00134489">
        <w:rPr>
          <w:spacing w:val="2"/>
        </w:rPr>
        <w:t xml:space="preserve"> </w:t>
      </w:r>
      <w:r w:rsidRPr="00134489">
        <w:t>«Функциональная</w:t>
      </w:r>
      <w:r w:rsidRPr="00134489">
        <w:rPr>
          <w:spacing w:val="-3"/>
        </w:rPr>
        <w:t xml:space="preserve"> </w:t>
      </w:r>
      <w:r w:rsidRPr="00134489">
        <w:t>грамотность».</w:t>
      </w:r>
    </w:p>
    <w:p w:rsidR="00BE2C5D" w:rsidRPr="00134489" w:rsidRDefault="00BE2C5D" w:rsidP="00134489">
      <w:pPr>
        <w:ind w:left="993"/>
        <w:jc w:val="both"/>
        <w:rPr>
          <w:sz w:val="24"/>
          <w:szCs w:val="24"/>
        </w:rPr>
        <w:sectPr w:rsidR="00BE2C5D" w:rsidRPr="00134489" w:rsidSect="006A34ED">
          <w:pgSz w:w="11920" w:h="16850"/>
          <w:pgMar w:top="709" w:right="580" w:bottom="280" w:left="0" w:header="720" w:footer="720" w:gutter="0"/>
          <w:cols w:space="720"/>
        </w:sectPr>
      </w:pPr>
    </w:p>
    <w:p w:rsidR="00BE2C5D" w:rsidRPr="00134489" w:rsidRDefault="00D72457" w:rsidP="00134489">
      <w:pPr>
        <w:pStyle w:val="a3"/>
        <w:ind w:left="993" w:right="161"/>
      </w:pPr>
      <w:r w:rsidRPr="00134489">
        <w:lastRenderedPageBreak/>
        <w:t>Программа курса внеурочной деятельности для четвертого класса «Функциональная грамотность»</w:t>
      </w:r>
      <w:r w:rsidRPr="00134489">
        <w:rPr>
          <w:spacing w:val="-57"/>
        </w:rPr>
        <w:t xml:space="preserve"> </w:t>
      </w:r>
      <w:r w:rsidRPr="00134489">
        <w:t>разработана</w:t>
      </w:r>
      <w:r w:rsidRPr="00134489">
        <w:rPr>
          <w:spacing w:val="-2"/>
        </w:rPr>
        <w:t xml:space="preserve"> </w:t>
      </w:r>
      <w:r w:rsidRPr="00134489">
        <w:t>в</w:t>
      </w:r>
      <w:r w:rsidRPr="00134489">
        <w:rPr>
          <w:spacing w:val="-1"/>
        </w:rPr>
        <w:t xml:space="preserve"> </w:t>
      </w:r>
      <w:r w:rsidRPr="00134489">
        <w:t>соответствии с</w:t>
      </w:r>
      <w:r w:rsidRPr="00134489">
        <w:rPr>
          <w:spacing w:val="-1"/>
        </w:rPr>
        <w:t xml:space="preserve"> </w:t>
      </w:r>
      <w:r w:rsidRPr="00134489">
        <w:t>нормативными</w:t>
      </w:r>
      <w:r w:rsidRPr="00134489">
        <w:rPr>
          <w:spacing w:val="1"/>
        </w:rPr>
        <w:t xml:space="preserve"> </w:t>
      </w:r>
      <w:r w:rsidRPr="00134489">
        <w:t>документами:</w:t>
      </w:r>
    </w:p>
    <w:p w:rsidR="00BE2C5D" w:rsidRPr="00134489" w:rsidRDefault="00D72457" w:rsidP="00134489">
      <w:pPr>
        <w:pStyle w:val="a5"/>
        <w:numPr>
          <w:ilvl w:val="0"/>
          <w:numId w:val="23"/>
        </w:numPr>
        <w:tabs>
          <w:tab w:val="left" w:pos="1455"/>
        </w:tabs>
        <w:ind w:left="993" w:right="157" w:firstLine="0"/>
        <w:rPr>
          <w:sz w:val="24"/>
          <w:szCs w:val="24"/>
        </w:rPr>
      </w:pPr>
      <w:r w:rsidRPr="00134489">
        <w:rPr>
          <w:sz w:val="24"/>
          <w:szCs w:val="24"/>
        </w:rPr>
        <w:t>Федеральный</w:t>
      </w:r>
      <w:r w:rsidRPr="00134489">
        <w:rPr>
          <w:spacing w:val="5"/>
          <w:sz w:val="24"/>
          <w:szCs w:val="24"/>
        </w:rPr>
        <w:t xml:space="preserve"> </w:t>
      </w:r>
      <w:r w:rsidRPr="00134489">
        <w:rPr>
          <w:sz w:val="24"/>
          <w:szCs w:val="24"/>
        </w:rPr>
        <w:t>закон</w:t>
      </w:r>
      <w:r w:rsidRPr="00134489">
        <w:rPr>
          <w:spacing w:val="6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Российской</w:t>
      </w:r>
      <w:r w:rsidRPr="00134489">
        <w:rPr>
          <w:spacing w:val="6"/>
          <w:sz w:val="24"/>
          <w:szCs w:val="24"/>
        </w:rPr>
        <w:t xml:space="preserve"> </w:t>
      </w:r>
      <w:r w:rsidRPr="00134489">
        <w:rPr>
          <w:sz w:val="24"/>
          <w:szCs w:val="24"/>
        </w:rPr>
        <w:t>Федерации</w:t>
      </w:r>
      <w:r w:rsidRPr="00134489">
        <w:rPr>
          <w:spacing w:val="6"/>
          <w:sz w:val="24"/>
          <w:szCs w:val="24"/>
        </w:rPr>
        <w:t xml:space="preserve"> </w:t>
      </w:r>
      <w:r w:rsidRPr="00134489">
        <w:rPr>
          <w:sz w:val="24"/>
          <w:szCs w:val="24"/>
        </w:rPr>
        <w:t>от</w:t>
      </w:r>
      <w:r w:rsidRPr="00134489">
        <w:rPr>
          <w:spacing w:val="6"/>
          <w:sz w:val="24"/>
          <w:szCs w:val="24"/>
        </w:rPr>
        <w:t xml:space="preserve"> </w:t>
      </w:r>
      <w:r w:rsidRPr="00134489">
        <w:rPr>
          <w:sz w:val="24"/>
          <w:szCs w:val="24"/>
        </w:rPr>
        <w:t>29</w:t>
      </w:r>
      <w:r w:rsidRPr="00134489">
        <w:rPr>
          <w:spacing w:val="5"/>
          <w:sz w:val="24"/>
          <w:szCs w:val="24"/>
        </w:rPr>
        <w:t xml:space="preserve"> </w:t>
      </w:r>
      <w:r w:rsidRPr="00134489">
        <w:rPr>
          <w:sz w:val="24"/>
          <w:szCs w:val="24"/>
        </w:rPr>
        <w:t>декабря</w:t>
      </w:r>
      <w:r w:rsidRPr="00134489">
        <w:rPr>
          <w:spacing w:val="6"/>
          <w:sz w:val="24"/>
          <w:szCs w:val="24"/>
        </w:rPr>
        <w:t xml:space="preserve"> </w:t>
      </w:r>
      <w:r w:rsidRPr="00134489">
        <w:rPr>
          <w:sz w:val="24"/>
          <w:szCs w:val="24"/>
        </w:rPr>
        <w:t>2012</w:t>
      </w:r>
      <w:r w:rsidRPr="00134489">
        <w:rPr>
          <w:spacing w:val="5"/>
          <w:sz w:val="24"/>
          <w:szCs w:val="24"/>
        </w:rPr>
        <w:t xml:space="preserve"> </w:t>
      </w:r>
      <w:r w:rsidRPr="00134489">
        <w:rPr>
          <w:sz w:val="24"/>
          <w:szCs w:val="24"/>
        </w:rPr>
        <w:t>года</w:t>
      </w:r>
      <w:r w:rsidRPr="00134489">
        <w:rPr>
          <w:spacing w:val="6"/>
          <w:sz w:val="24"/>
          <w:szCs w:val="24"/>
        </w:rPr>
        <w:t xml:space="preserve"> </w:t>
      </w:r>
      <w:r w:rsidRPr="00134489">
        <w:rPr>
          <w:sz w:val="24"/>
          <w:szCs w:val="24"/>
        </w:rPr>
        <w:t>№</w:t>
      </w:r>
      <w:r w:rsidRPr="00134489">
        <w:rPr>
          <w:spacing w:val="4"/>
          <w:sz w:val="24"/>
          <w:szCs w:val="24"/>
        </w:rPr>
        <w:t xml:space="preserve"> </w:t>
      </w:r>
      <w:r w:rsidRPr="00134489">
        <w:rPr>
          <w:sz w:val="24"/>
          <w:szCs w:val="24"/>
        </w:rPr>
        <w:t>273-ФЗ</w:t>
      </w:r>
      <w:r w:rsidRPr="00134489">
        <w:rPr>
          <w:spacing w:val="12"/>
          <w:sz w:val="24"/>
          <w:szCs w:val="24"/>
        </w:rPr>
        <w:t xml:space="preserve"> </w:t>
      </w:r>
      <w:r w:rsidRPr="00134489">
        <w:rPr>
          <w:sz w:val="24"/>
          <w:szCs w:val="24"/>
        </w:rPr>
        <w:t>«Об</w:t>
      </w:r>
      <w:r w:rsidRPr="00134489">
        <w:rPr>
          <w:spacing w:val="6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образовании</w:t>
      </w:r>
      <w:r w:rsidRPr="00134489">
        <w:rPr>
          <w:spacing w:val="-58"/>
          <w:sz w:val="24"/>
          <w:szCs w:val="24"/>
        </w:rPr>
        <w:t xml:space="preserve"> </w:t>
      </w:r>
      <w:r w:rsidRPr="00134489">
        <w:rPr>
          <w:sz w:val="24"/>
          <w:szCs w:val="24"/>
        </w:rPr>
        <w:t>в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Российской Федерации».</w:t>
      </w:r>
    </w:p>
    <w:p w:rsidR="00BE2C5D" w:rsidRPr="00134489" w:rsidRDefault="00D72457" w:rsidP="00134489">
      <w:pPr>
        <w:pStyle w:val="a5"/>
        <w:numPr>
          <w:ilvl w:val="0"/>
          <w:numId w:val="23"/>
        </w:numPr>
        <w:tabs>
          <w:tab w:val="left" w:pos="1559"/>
        </w:tabs>
        <w:ind w:left="993" w:right="158" w:firstLine="0"/>
        <w:rPr>
          <w:sz w:val="24"/>
          <w:szCs w:val="24"/>
        </w:rPr>
      </w:pPr>
      <w:r w:rsidRPr="00134489">
        <w:rPr>
          <w:sz w:val="24"/>
          <w:szCs w:val="24"/>
        </w:rPr>
        <w:t>Приказ</w:t>
      </w:r>
      <w:r w:rsidRPr="00134489">
        <w:rPr>
          <w:spacing w:val="1"/>
          <w:sz w:val="24"/>
          <w:szCs w:val="24"/>
        </w:rPr>
        <w:t xml:space="preserve"> </w:t>
      </w:r>
      <w:proofErr w:type="spellStart"/>
      <w:r w:rsidRPr="00134489">
        <w:rPr>
          <w:sz w:val="24"/>
          <w:szCs w:val="24"/>
        </w:rPr>
        <w:t>Минпросвещения</w:t>
      </w:r>
      <w:proofErr w:type="spellEnd"/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от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31.05.2021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№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286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«Об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утверждении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федерального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государственного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образовательного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стандарта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начального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образования»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(далее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-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приказ</w:t>
      </w:r>
      <w:r w:rsidRPr="00134489">
        <w:rPr>
          <w:spacing w:val="1"/>
          <w:sz w:val="24"/>
          <w:szCs w:val="24"/>
        </w:rPr>
        <w:t xml:space="preserve"> </w:t>
      </w:r>
      <w:proofErr w:type="spellStart"/>
      <w:r w:rsidRPr="00134489">
        <w:rPr>
          <w:sz w:val="24"/>
          <w:szCs w:val="24"/>
        </w:rPr>
        <w:t>Минпросвещения</w:t>
      </w:r>
      <w:proofErr w:type="spellEnd"/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</w:t>
      </w:r>
      <w:r w:rsidRPr="00134489">
        <w:rPr>
          <w:spacing w:val="2"/>
          <w:sz w:val="24"/>
          <w:szCs w:val="24"/>
        </w:rPr>
        <w:t xml:space="preserve"> </w:t>
      </w:r>
      <w:r w:rsidRPr="00134489">
        <w:rPr>
          <w:sz w:val="24"/>
          <w:szCs w:val="24"/>
        </w:rPr>
        <w:t>утверждении ФГОС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НОО)</w:t>
      </w:r>
    </w:p>
    <w:p w:rsidR="00BE2C5D" w:rsidRPr="00134489" w:rsidRDefault="00D72457" w:rsidP="00134489">
      <w:pPr>
        <w:pStyle w:val="a3"/>
        <w:ind w:left="993"/>
      </w:pPr>
      <w:r w:rsidRPr="00134489">
        <w:t>-</w:t>
      </w:r>
      <w:r w:rsidRPr="00134489">
        <w:rPr>
          <w:spacing w:val="14"/>
        </w:rPr>
        <w:t xml:space="preserve"> </w:t>
      </w:r>
      <w:r w:rsidRPr="00134489">
        <w:t>Письмо</w:t>
      </w:r>
      <w:r w:rsidRPr="00134489">
        <w:rPr>
          <w:spacing w:val="15"/>
        </w:rPr>
        <w:t xml:space="preserve"> </w:t>
      </w:r>
      <w:r w:rsidRPr="00134489">
        <w:t>Министерства</w:t>
      </w:r>
      <w:r w:rsidRPr="00134489">
        <w:rPr>
          <w:spacing w:val="13"/>
        </w:rPr>
        <w:t xml:space="preserve"> </w:t>
      </w:r>
      <w:r w:rsidRPr="00134489">
        <w:t>Просвещения</w:t>
      </w:r>
      <w:r w:rsidRPr="00134489">
        <w:rPr>
          <w:spacing w:val="15"/>
        </w:rPr>
        <w:t xml:space="preserve"> </w:t>
      </w:r>
      <w:r w:rsidRPr="00134489">
        <w:t>Российской</w:t>
      </w:r>
      <w:r w:rsidRPr="00134489">
        <w:rPr>
          <w:spacing w:val="16"/>
        </w:rPr>
        <w:t xml:space="preserve"> </w:t>
      </w:r>
      <w:r w:rsidRPr="00134489">
        <w:t>Федерации</w:t>
      </w:r>
      <w:r w:rsidRPr="00134489">
        <w:rPr>
          <w:spacing w:val="15"/>
        </w:rPr>
        <w:t xml:space="preserve"> </w:t>
      </w:r>
      <w:r w:rsidRPr="00134489">
        <w:t>от</w:t>
      </w:r>
      <w:r w:rsidRPr="00134489">
        <w:rPr>
          <w:spacing w:val="16"/>
        </w:rPr>
        <w:t xml:space="preserve"> </w:t>
      </w:r>
      <w:r w:rsidRPr="00134489">
        <w:t>5</w:t>
      </w:r>
      <w:r w:rsidRPr="00134489">
        <w:rPr>
          <w:spacing w:val="12"/>
        </w:rPr>
        <w:t xml:space="preserve"> </w:t>
      </w:r>
      <w:r w:rsidRPr="00134489">
        <w:t>июля</w:t>
      </w:r>
      <w:r w:rsidRPr="00134489">
        <w:rPr>
          <w:spacing w:val="15"/>
        </w:rPr>
        <w:t xml:space="preserve"> </w:t>
      </w:r>
      <w:r w:rsidRPr="00134489">
        <w:t>2022</w:t>
      </w:r>
      <w:r w:rsidRPr="00134489">
        <w:rPr>
          <w:spacing w:val="15"/>
        </w:rPr>
        <w:t xml:space="preserve"> </w:t>
      </w:r>
      <w:r w:rsidRPr="00134489">
        <w:t>года</w:t>
      </w:r>
      <w:r w:rsidRPr="00134489">
        <w:rPr>
          <w:spacing w:val="13"/>
        </w:rPr>
        <w:t xml:space="preserve"> </w:t>
      </w:r>
      <w:r w:rsidRPr="00134489">
        <w:t>№</w:t>
      </w:r>
      <w:r w:rsidRPr="00134489">
        <w:rPr>
          <w:spacing w:val="14"/>
        </w:rPr>
        <w:t xml:space="preserve"> </w:t>
      </w:r>
      <w:r w:rsidRPr="00134489">
        <w:t>ТВ-1290/03</w:t>
      </w:r>
    </w:p>
    <w:p w:rsidR="00BE2C5D" w:rsidRPr="00134489" w:rsidRDefault="00D72457" w:rsidP="00134489">
      <w:pPr>
        <w:pStyle w:val="a3"/>
        <w:ind w:left="993"/>
      </w:pPr>
      <w:r w:rsidRPr="00134489">
        <w:t>«О</w:t>
      </w:r>
      <w:r w:rsidRPr="00134489">
        <w:rPr>
          <w:spacing w:val="-5"/>
        </w:rPr>
        <w:t xml:space="preserve"> </w:t>
      </w:r>
      <w:r w:rsidRPr="00134489">
        <w:t>направлении</w:t>
      </w:r>
      <w:r w:rsidRPr="00134489">
        <w:rPr>
          <w:spacing w:val="-5"/>
        </w:rPr>
        <w:t xml:space="preserve"> </w:t>
      </w:r>
      <w:r w:rsidRPr="00134489">
        <w:t>методических</w:t>
      </w:r>
      <w:r w:rsidRPr="00134489">
        <w:rPr>
          <w:spacing w:val="-3"/>
        </w:rPr>
        <w:t xml:space="preserve"> </w:t>
      </w:r>
      <w:r w:rsidRPr="00134489">
        <w:t>рекомендаций»</w:t>
      </w:r>
    </w:p>
    <w:p w:rsidR="00BE2C5D" w:rsidRPr="00134489" w:rsidRDefault="00D72457" w:rsidP="00134489">
      <w:pPr>
        <w:pStyle w:val="a3"/>
        <w:ind w:left="993" w:right="162"/>
      </w:pPr>
      <w:r w:rsidRPr="00134489">
        <w:t>-Стратегии развития воспитания в Российской Федерации на период до 2025 года, утвержденной</w:t>
      </w:r>
      <w:r w:rsidRPr="00134489">
        <w:rPr>
          <w:spacing w:val="1"/>
        </w:rPr>
        <w:t xml:space="preserve"> </w:t>
      </w:r>
      <w:r w:rsidRPr="00134489">
        <w:t>распоряжением</w:t>
      </w:r>
      <w:r w:rsidRPr="00134489">
        <w:rPr>
          <w:spacing w:val="-2"/>
        </w:rPr>
        <w:t xml:space="preserve"> </w:t>
      </w:r>
      <w:r w:rsidRPr="00134489">
        <w:t>Правительства</w:t>
      </w:r>
      <w:r w:rsidRPr="00134489">
        <w:rPr>
          <w:spacing w:val="-1"/>
        </w:rPr>
        <w:t xml:space="preserve"> </w:t>
      </w:r>
      <w:r w:rsidRPr="00134489">
        <w:t>от 29.05.2015 №</w:t>
      </w:r>
      <w:r w:rsidRPr="00134489">
        <w:rPr>
          <w:spacing w:val="-1"/>
        </w:rPr>
        <w:t xml:space="preserve"> </w:t>
      </w:r>
      <w:r w:rsidRPr="00134489">
        <w:t>996-р</w:t>
      </w:r>
      <w:proofErr w:type="gramStart"/>
      <w:r w:rsidRPr="00134489">
        <w:t>;С</w:t>
      </w:r>
      <w:proofErr w:type="gramEnd"/>
      <w:r w:rsidRPr="00134489">
        <w:t>П</w:t>
      </w:r>
      <w:r w:rsidRPr="00134489">
        <w:rPr>
          <w:spacing w:val="-1"/>
        </w:rPr>
        <w:t xml:space="preserve"> </w:t>
      </w:r>
      <w:r w:rsidRPr="00134489">
        <w:t>2.4.3648-20;</w:t>
      </w:r>
    </w:p>
    <w:p w:rsidR="00BE2C5D" w:rsidRPr="00134489" w:rsidRDefault="00D72457" w:rsidP="00134489">
      <w:pPr>
        <w:pStyle w:val="a3"/>
        <w:ind w:left="993"/>
      </w:pPr>
      <w:r w:rsidRPr="00134489">
        <w:t>-СанПиН</w:t>
      </w:r>
      <w:r w:rsidRPr="00134489">
        <w:rPr>
          <w:spacing w:val="-3"/>
        </w:rPr>
        <w:t xml:space="preserve"> </w:t>
      </w:r>
      <w:r w:rsidRPr="00134489">
        <w:t>1.2.3685-21;</w:t>
      </w:r>
    </w:p>
    <w:p w:rsidR="00BE2C5D" w:rsidRPr="00134489" w:rsidRDefault="00D72457" w:rsidP="00134489">
      <w:pPr>
        <w:pStyle w:val="a3"/>
        <w:ind w:left="993"/>
      </w:pPr>
      <w:r w:rsidRPr="00134489">
        <w:t>-Основной</w:t>
      </w:r>
      <w:r w:rsidRPr="00134489">
        <w:rPr>
          <w:spacing w:val="-4"/>
        </w:rPr>
        <w:t xml:space="preserve"> </w:t>
      </w:r>
      <w:r w:rsidRPr="00134489">
        <w:t>образовательной</w:t>
      </w:r>
      <w:r w:rsidRPr="00134489">
        <w:rPr>
          <w:spacing w:val="-5"/>
        </w:rPr>
        <w:t xml:space="preserve"> </w:t>
      </w:r>
      <w:r w:rsidRPr="00134489">
        <w:t>программы</w:t>
      </w:r>
      <w:r w:rsidRPr="00134489">
        <w:rPr>
          <w:spacing w:val="-4"/>
        </w:rPr>
        <w:t xml:space="preserve"> </w:t>
      </w:r>
      <w:r w:rsidRPr="00134489">
        <w:t>МБОУ</w:t>
      </w:r>
      <w:r w:rsidRPr="00134489">
        <w:rPr>
          <w:spacing w:val="2"/>
        </w:rPr>
        <w:t xml:space="preserve"> </w:t>
      </w:r>
      <w:r w:rsidRPr="00134489">
        <w:t>«</w:t>
      </w:r>
      <w:proofErr w:type="spellStart"/>
      <w:r w:rsidRPr="00134489">
        <w:t>Вожегодская</w:t>
      </w:r>
      <w:proofErr w:type="spellEnd"/>
      <w:r w:rsidRPr="00134489">
        <w:rPr>
          <w:spacing w:val="-2"/>
        </w:rPr>
        <w:t xml:space="preserve"> </w:t>
      </w:r>
      <w:r w:rsidRPr="00134489">
        <w:t>средняя</w:t>
      </w:r>
      <w:r w:rsidRPr="00134489">
        <w:rPr>
          <w:spacing w:val="-3"/>
        </w:rPr>
        <w:t xml:space="preserve"> </w:t>
      </w:r>
      <w:r w:rsidRPr="00134489">
        <w:t>школа»</w:t>
      </w:r>
    </w:p>
    <w:p w:rsidR="00BE2C5D" w:rsidRPr="00134489" w:rsidRDefault="00D72457" w:rsidP="00134489">
      <w:pPr>
        <w:pStyle w:val="a3"/>
        <w:ind w:left="993" w:right="162"/>
      </w:pPr>
      <w:r w:rsidRPr="00134489">
        <w:t>-На</w:t>
      </w:r>
      <w:r w:rsidRPr="00134489">
        <w:rPr>
          <w:spacing w:val="1"/>
        </w:rPr>
        <w:t xml:space="preserve"> </w:t>
      </w:r>
      <w:r w:rsidRPr="00134489">
        <w:t>основе</w:t>
      </w:r>
      <w:r w:rsidRPr="00134489">
        <w:rPr>
          <w:spacing w:val="1"/>
        </w:rPr>
        <w:t xml:space="preserve"> </w:t>
      </w:r>
      <w:r w:rsidRPr="00134489">
        <w:t>авторской</w:t>
      </w:r>
      <w:r w:rsidRPr="00134489">
        <w:rPr>
          <w:spacing w:val="1"/>
        </w:rPr>
        <w:t xml:space="preserve"> </w:t>
      </w:r>
      <w:r w:rsidRPr="00134489">
        <w:t>программы</w:t>
      </w:r>
      <w:r w:rsidRPr="00134489">
        <w:rPr>
          <w:spacing w:val="1"/>
        </w:rPr>
        <w:t xml:space="preserve"> </w:t>
      </w:r>
      <w:r w:rsidRPr="00134489">
        <w:t>«Введение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финансовую</w:t>
      </w:r>
      <w:r w:rsidRPr="00134489">
        <w:rPr>
          <w:spacing w:val="1"/>
        </w:rPr>
        <w:t xml:space="preserve"> </w:t>
      </w:r>
      <w:r w:rsidRPr="00134489">
        <w:t>грамотность»</w:t>
      </w:r>
      <w:r w:rsidRPr="00134489">
        <w:rPr>
          <w:spacing w:val="1"/>
        </w:rPr>
        <w:t xml:space="preserve"> </w:t>
      </w:r>
      <w:r w:rsidRPr="00134489">
        <w:t>под</w:t>
      </w:r>
      <w:r w:rsidRPr="00134489">
        <w:rPr>
          <w:spacing w:val="1"/>
        </w:rPr>
        <w:t xml:space="preserve"> </w:t>
      </w:r>
      <w:r w:rsidRPr="00134489">
        <w:t>руководством</w:t>
      </w:r>
      <w:r w:rsidRPr="00134489">
        <w:rPr>
          <w:spacing w:val="1"/>
        </w:rPr>
        <w:t xml:space="preserve"> </w:t>
      </w:r>
      <w:proofErr w:type="spellStart"/>
      <w:r w:rsidRPr="00134489">
        <w:t>Е.Л.Рутковской</w:t>
      </w:r>
      <w:proofErr w:type="spellEnd"/>
      <w:r w:rsidRPr="00134489">
        <w:t>,</w:t>
      </w:r>
      <w:r w:rsidRPr="00134489">
        <w:rPr>
          <w:spacing w:val="-1"/>
        </w:rPr>
        <w:t xml:space="preserve"> </w:t>
      </w:r>
      <w:r w:rsidRPr="00134489">
        <w:t>Москва, 2022 г.</w:t>
      </w:r>
    </w:p>
    <w:p w:rsidR="00BE2C5D" w:rsidRPr="00134489" w:rsidRDefault="00D72457" w:rsidP="00134489">
      <w:pPr>
        <w:pStyle w:val="a3"/>
        <w:ind w:left="993" w:right="156"/>
      </w:pPr>
      <w:r w:rsidRPr="00134489">
        <w:t>Актуальность: мы живем в эпоху революции средств коммуникации, которая меняет наш образ</w:t>
      </w:r>
      <w:r w:rsidRPr="00134489">
        <w:rPr>
          <w:spacing w:val="1"/>
        </w:rPr>
        <w:t xml:space="preserve"> </w:t>
      </w:r>
      <w:r w:rsidRPr="00134489">
        <w:t>жизни, общения и мышления. Мир наших детей не будет похож на мир предыдущих поколений, будущее</w:t>
      </w:r>
      <w:r w:rsidRPr="00134489">
        <w:rPr>
          <w:spacing w:val="-57"/>
        </w:rPr>
        <w:t xml:space="preserve"> </w:t>
      </w:r>
      <w:r w:rsidRPr="00134489">
        <w:t>во многом зависит от их способностей, понимать и воспринимать новые концепции, делать правильный</w:t>
      </w:r>
      <w:r w:rsidRPr="00134489">
        <w:rPr>
          <w:spacing w:val="1"/>
        </w:rPr>
        <w:t xml:space="preserve"> </w:t>
      </w:r>
      <w:r w:rsidRPr="00134489">
        <w:t>выбор, а также учиться и уметь адаптироваться к изменяющимся условиям в течение всей своей жизни. В</w:t>
      </w:r>
      <w:r w:rsidRPr="00134489">
        <w:rPr>
          <w:spacing w:val="-57"/>
        </w:rPr>
        <w:t xml:space="preserve"> </w:t>
      </w:r>
      <w:r w:rsidRPr="00134489">
        <w:t>условиях активных социальных, политических и экономических изменений, постоянно растущего потока</w:t>
      </w:r>
      <w:r w:rsidRPr="00134489">
        <w:rPr>
          <w:spacing w:val="-57"/>
        </w:rPr>
        <w:t xml:space="preserve"> </w:t>
      </w:r>
      <w:r w:rsidRPr="00134489">
        <w:t>информации,</w:t>
      </w:r>
      <w:r w:rsidRPr="00134489">
        <w:rPr>
          <w:spacing w:val="1"/>
        </w:rPr>
        <w:t xml:space="preserve"> </w:t>
      </w:r>
      <w:r w:rsidRPr="00134489">
        <w:t>появления</w:t>
      </w:r>
      <w:r w:rsidRPr="00134489">
        <w:rPr>
          <w:spacing w:val="1"/>
        </w:rPr>
        <w:t xml:space="preserve"> </w:t>
      </w:r>
      <w:r w:rsidRPr="00134489">
        <w:t>все</w:t>
      </w:r>
      <w:r w:rsidRPr="00134489">
        <w:rPr>
          <w:spacing w:val="1"/>
        </w:rPr>
        <w:t xml:space="preserve"> </w:t>
      </w:r>
      <w:r w:rsidRPr="00134489">
        <w:t>новых</w:t>
      </w:r>
      <w:r w:rsidRPr="00134489">
        <w:rPr>
          <w:spacing w:val="1"/>
        </w:rPr>
        <w:t xml:space="preserve"> </w:t>
      </w:r>
      <w:r w:rsidRPr="00134489">
        <w:t>профессий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отраслей</w:t>
      </w:r>
      <w:r w:rsidRPr="00134489">
        <w:rPr>
          <w:spacing w:val="1"/>
        </w:rPr>
        <w:t xml:space="preserve"> </w:t>
      </w:r>
      <w:r w:rsidRPr="00134489">
        <w:t>производства,</w:t>
      </w:r>
      <w:r w:rsidRPr="00134489">
        <w:rPr>
          <w:spacing w:val="1"/>
        </w:rPr>
        <w:t xml:space="preserve"> </w:t>
      </w:r>
      <w:r w:rsidRPr="00134489">
        <w:t>человеку</w:t>
      </w:r>
      <w:r w:rsidRPr="00134489">
        <w:rPr>
          <w:spacing w:val="1"/>
        </w:rPr>
        <w:t xml:space="preserve"> </w:t>
      </w:r>
      <w:r w:rsidRPr="00134489">
        <w:t>необходима</w:t>
      </w:r>
      <w:r w:rsidRPr="00134489">
        <w:rPr>
          <w:spacing w:val="1"/>
        </w:rPr>
        <w:t xml:space="preserve"> </w:t>
      </w:r>
      <w:r w:rsidRPr="00134489">
        <w:t>способность</w:t>
      </w:r>
      <w:r w:rsidRPr="00134489">
        <w:rPr>
          <w:spacing w:val="1"/>
        </w:rPr>
        <w:t xml:space="preserve"> </w:t>
      </w:r>
      <w:proofErr w:type="gramStart"/>
      <w:r w:rsidRPr="00134489">
        <w:t>ориентироваться</w:t>
      </w:r>
      <w:proofErr w:type="gramEnd"/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ситуации</w:t>
      </w:r>
      <w:r w:rsidRPr="00134489">
        <w:rPr>
          <w:spacing w:val="1"/>
        </w:rPr>
        <w:t xml:space="preserve"> </w:t>
      </w:r>
      <w:r w:rsidRPr="00134489">
        <w:t>(профессиональной,</w:t>
      </w:r>
      <w:r w:rsidRPr="00134489">
        <w:rPr>
          <w:spacing w:val="1"/>
        </w:rPr>
        <w:t xml:space="preserve"> </w:t>
      </w:r>
      <w:r w:rsidRPr="00134489">
        <w:t>учебной,</w:t>
      </w:r>
      <w:r w:rsidRPr="00134489">
        <w:rPr>
          <w:spacing w:val="1"/>
        </w:rPr>
        <w:t xml:space="preserve"> </w:t>
      </w:r>
      <w:r w:rsidRPr="00134489">
        <w:t>бытовой),</w:t>
      </w:r>
      <w:r w:rsidRPr="00134489">
        <w:rPr>
          <w:spacing w:val="1"/>
        </w:rPr>
        <w:t xml:space="preserve"> </w:t>
      </w:r>
      <w:r w:rsidRPr="00134489">
        <w:t>выбирать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реализовывать на практике адекватные способы получения информации, то есть быть информационно</w:t>
      </w:r>
      <w:r w:rsidRPr="00134489">
        <w:rPr>
          <w:spacing w:val="1"/>
        </w:rPr>
        <w:t xml:space="preserve"> </w:t>
      </w:r>
      <w:r w:rsidRPr="00134489">
        <w:t>грамотной личностью. Обоснование создания программы: требования стандарта таковы, что наряду с</w:t>
      </w:r>
      <w:r w:rsidRPr="00134489">
        <w:rPr>
          <w:spacing w:val="1"/>
        </w:rPr>
        <w:t xml:space="preserve"> </w:t>
      </w:r>
      <w:r w:rsidRPr="00134489">
        <w:t>традиционным</w:t>
      </w:r>
      <w:r w:rsidRPr="00134489">
        <w:rPr>
          <w:spacing w:val="1"/>
        </w:rPr>
        <w:t xml:space="preserve"> </w:t>
      </w:r>
      <w:r w:rsidRPr="00134489">
        <w:t>понятием</w:t>
      </w:r>
      <w:r w:rsidRPr="00134489">
        <w:rPr>
          <w:spacing w:val="1"/>
        </w:rPr>
        <w:t xml:space="preserve"> </w:t>
      </w:r>
      <w:r w:rsidRPr="00134489">
        <w:t>«грамотность»,</w:t>
      </w:r>
      <w:r w:rsidRPr="00134489">
        <w:rPr>
          <w:spacing w:val="1"/>
        </w:rPr>
        <w:t xml:space="preserve"> </w:t>
      </w:r>
      <w:r w:rsidRPr="00134489">
        <w:t>появилось</w:t>
      </w:r>
      <w:r w:rsidRPr="00134489">
        <w:rPr>
          <w:spacing w:val="1"/>
        </w:rPr>
        <w:t xml:space="preserve"> </w:t>
      </w:r>
      <w:r w:rsidRPr="00134489">
        <w:t>понятие</w:t>
      </w:r>
      <w:r w:rsidRPr="00134489">
        <w:rPr>
          <w:spacing w:val="1"/>
        </w:rPr>
        <w:t xml:space="preserve"> </w:t>
      </w:r>
      <w:r w:rsidRPr="00134489">
        <w:t>«функциональная</w:t>
      </w:r>
      <w:r w:rsidRPr="00134489">
        <w:rPr>
          <w:spacing w:val="1"/>
        </w:rPr>
        <w:t xml:space="preserve"> </w:t>
      </w:r>
      <w:r w:rsidRPr="00134489">
        <w:t>грамотность».</w:t>
      </w:r>
      <w:r w:rsidRPr="00134489">
        <w:rPr>
          <w:spacing w:val="1"/>
        </w:rPr>
        <w:t xml:space="preserve"> </w:t>
      </w:r>
      <w:r w:rsidRPr="00134489">
        <w:t>Функциональная</w:t>
      </w:r>
      <w:r w:rsidRPr="00134489">
        <w:rPr>
          <w:spacing w:val="1"/>
        </w:rPr>
        <w:t xml:space="preserve"> </w:t>
      </w:r>
      <w:r w:rsidRPr="00134489">
        <w:t>грамотность</w:t>
      </w:r>
      <w:r w:rsidRPr="00134489">
        <w:rPr>
          <w:spacing w:val="1"/>
        </w:rPr>
        <w:t xml:space="preserve"> </w:t>
      </w:r>
      <w:r w:rsidRPr="00134489">
        <w:t>–</w:t>
      </w:r>
      <w:r w:rsidRPr="00134489">
        <w:rPr>
          <w:spacing w:val="1"/>
        </w:rPr>
        <w:t xml:space="preserve"> </w:t>
      </w:r>
      <w:r w:rsidRPr="00134489">
        <w:t>способность</w:t>
      </w:r>
      <w:r w:rsidRPr="00134489">
        <w:rPr>
          <w:spacing w:val="1"/>
        </w:rPr>
        <w:t xml:space="preserve"> </w:t>
      </w:r>
      <w:r w:rsidRPr="00134489">
        <w:t>человека</w:t>
      </w:r>
      <w:r w:rsidRPr="00134489">
        <w:rPr>
          <w:spacing w:val="1"/>
        </w:rPr>
        <w:t xml:space="preserve"> </w:t>
      </w:r>
      <w:r w:rsidRPr="00134489">
        <w:t>вступать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отношения</w:t>
      </w:r>
      <w:r w:rsidRPr="00134489">
        <w:rPr>
          <w:spacing w:val="1"/>
        </w:rPr>
        <w:t xml:space="preserve"> </w:t>
      </w:r>
      <w:r w:rsidRPr="00134489">
        <w:t>с</w:t>
      </w:r>
      <w:r w:rsidRPr="00134489">
        <w:rPr>
          <w:spacing w:val="1"/>
        </w:rPr>
        <w:t xml:space="preserve"> </w:t>
      </w:r>
      <w:r w:rsidRPr="00134489">
        <w:t>внешней</w:t>
      </w:r>
      <w:r w:rsidRPr="00134489">
        <w:rPr>
          <w:spacing w:val="1"/>
        </w:rPr>
        <w:t xml:space="preserve"> </w:t>
      </w:r>
      <w:r w:rsidRPr="00134489">
        <w:t>средой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максимально быстро адаптироваться и функционировать в ней. В отличие от элементарной грамотности</w:t>
      </w:r>
      <w:r w:rsidRPr="00134489">
        <w:rPr>
          <w:spacing w:val="1"/>
        </w:rPr>
        <w:t xml:space="preserve"> </w:t>
      </w:r>
      <w:r w:rsidRPr="00134489">
        <w:t>как</w:t>
      </w:r>
      <w:r w:rsidRPr="00134489">
        <w:rPr>
          <w:spacing w:val="1"/>
        </w:rPr>
        <w:t xml:space="preserve"> </w:t>
      </w:r>
      <w:r w:rsidRPr="00134489">
        <w:t>способности</w:t>
      </w:r>
      <w:r w:rsidRPr="00134489">
        <w:rPr>
          <w:spacing w:val="1"/>
        </w:rPr>
        <w:t xml:space="preserve"> </w:t>
      </w:r>
      <w:r w:rsidRPr="00134489">
        <w:t>личности</w:t>
      </w:r>
      <w:r w:rsidRPr="00134489">
        <w:rPr>
          <w:spacing w:val="1"/>
        </w:rPr>
        <w:t xml:space="preserve"> </w:t>
      </w:r>
      <w:r w:rsidRPr="00134489">
        <w:t>читать,</w:t>
      </w:r>
      <w:r w:rsidRPr="00134489">
        <w:rPr>
          <w:spacing w:val="1"/>
        </w:rPr>
        <w:t xml:space="preserve"> </w:t>
      </w:r>
      <w:r w:rsidRPr="00134489">
        <w:t>понимать,</w:t>
      </w:r>
      <w:r w:rsidRPr="00134489">
        <w:rPr>
          <w:spacing w:val="1"/>
        </w:rPr>
        <w:t xml:space="preserve"> </w:t>
      </w:r>
      <w:r w:rsidRPr="00134489">
        <w:t>составлять</w:t>
      </w:r>
      <w:r w:rsidRPr="00134489">
        <w:rPr>
          <w:spacing w:val="1"/>
        </w:rPr>
        <w:t xml:space="preserve"> </w:t>
      </w:r>
      <w:r w:rsidRPr="00134489">
        <w:t>простые</w:t>
      </w:r>
      <w:r w:rsidRPr="00134489">
        <w:rPr>
          <w:spacing w:val="1"/>
        </w:rPr>
        <w:t xml:space="preserve"> </w:t>
      </w:r>
      <w:r w:rsidRPr="00134489">
        <w:t>короткие</w:t>
      </w:r>
      <w:r w:rsidRPr="00134489">
        <w:rPr>
          <w:spacing w:val="1"/>
        </w:rPr>
        <w:t xml:space="preserve"> </w:t>
      </w:r>
      <w:r w:rsidRPr="00134489">
        <w:t>тексты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осуществлять</w:t>
      </w:r>
      <w:r w:rsidRPr="00134489">
        <w:rPr>
          <w:spacing w:val="1"/>
        </w:rPr>
        <w:t xml:space="preserve"> </w:t>
      </w:r>
      <w:r w:rsidRPr="00134489">
        <w:t>простейшие арифметические действия, функциональная грамотность есть атомарный уровень знаний,</w:t>
      </w:r>
      <w:r w:rsidRPr="00134489">
        <w:rPr>
          <w:spacing w:val="1"/>
        </w:rPr>
        <w:t xml:space="preserve"> </w:t>
      </w:r>
      <w:r w:rsidRPr="00134489">
        <w:t>умений и навыков, обеспечивающий нормальное функционирование личности в системе социальных</w:t>
      </w:r>
      <w:r w:rsidRPr="00134489">
        <w:rPr>
          <w:spacing w:val="1"/>
        </w:rPr>
        <w:t xml:space="preserve"> </w:t>
      </w:r>
      <w:r w:rsidRPr="00134489">
        <w:t>отношений,</w:t>
      </w:r>
      <w:r w:rsidRPr="00134489">
        <w:rPr>
          <w:spacing w:val="1"/>
        </w:rPr>
        <w:t xml:space="preserve"> </w:t>
      </w:r>
      <w:r w:rsidRPr="00134489">
        <w:t>который</w:t>
      </w:r>
      <w:r w:rsidRPr="00134489">
        <w:rPr>
          <w:spacing w:val="1"/>
        </w:rPr>
        <w:t xml:space="preserve"> </w:t>
      </w:r>
      <w:r w:rsidRPr="00134489">
        <w:t>считается</w:t>
      </w:r>
      <w:r w:rsidRPr="00134489">
        <w:rPr>
          <w:spacing w:val="1"/>
        </w:rPr>
        <w:t xml:space="preserve"> </w:t>
      </w:r>
      <w:r w:rsidRPr="00134489">
        <w:t>минимально</w:t>
      </w:r>
      <w:r w:rsidRPr="00134489">
        <w:rPr>
          <w:spacing w:val="1"/>
        </w:rPr>
        <w:t xml:space="preserve"> </w:t>
      </w:r>
      <w:r w:rsidRPr="00134489">
        <w:t>необходимым</w:t>
      </w:r>
      <w:r w:rsidRPr="00134489">
        <w:rPr>
          <w:spacing w:val="1"/>
        </w:rPr>
        <w:t xml:space="preserve"> </w:t>
      </w:r>
      <w:r w:rsidRPr="00134489">
        <w:t>для</w:t>
      </w:r>
      <w:r w:rsidRPr="00134489">
        <w:rPr>
          <w:spacing w:val="1"/>
        </w:rPr>
        <w:t xml:space="preserve"> </w:t>
      </w:r>
      <w:r w:rsidRPr="00134489">
        <w:t>осуществления</w:t>
      </w:r>
      <w:r w:rsidRPr="00134489">
        <w:rPr>
          <w:spacing w:val="1"/>
        </w:rPr>
        <w:t xml:space="preserve"> </w:t>
      </w:r>
      <w:r w:rsidRPr="00134489">
        <w:t>жизнедеятельности</w:t>
      </w:r>
      <w:r w:rsidRPr="00134489">
        <w:rPr>
          <w:spacing w:val="1"/>
        </w:rPr>
        <w:t xml:space="preserve"> </w:t>
      </w:r>
      <w:r w:rsidRPr="00134489">
        <w:t>личности в</w:t>
      </w:r>
      <w:r w:rsidRPr="00134489">
        <w:rPr>
          <w:spacing w:val="-1"/>
        </w:rPr>
        <w:t xml:space="preserve"> </w:t>
      </w:r>
      <w:r w:rsidRPr="00134489">
        <w:t>конкретной</w:t>
      </w:r>
      <w:r w:rsidRPr="00134489">
        <w:rPr>
          <w:spacing w:val="-2"/>
        </w:rPr>
        <w:t xml:space="preserve"> </w:t>
      </w:r>
      <w:r w:rsidRPr="00134489">
        <w:t>культурной среде.</w:t>
      </w:r>
    </w:p>
    <w:p w:rsidR="00BE2C5D" w:rsidRPr="00134489" w:rsidRDefault="00D72457" w:rsidP="00134489">
      <w:pPr>
        <w:pStyle w:val="a3"/>
        <w:ind w:left="993" w:right="153"/>
      </w:pPr>
      <w:r w:rsidRPr="00134489">
        <w:t>Цель программы: создание условий для развития функциональной грамотности. Целью изучения</w:t>
      </w:r>
      <w:r w:rsidRPr="00134489">
        <w:rPr>
          <w:spacing w:val="1"/>
        </w:rPr>
        <w:t xml:space="preserve"> </w:t>
      </w:r>
      <w:r w:rsidRPr="00134489">
        <w:t>блока</w:t>
      </w:r>
      <w:r w:rsidRPr="00134489">
        <w:rPr>
          <w:spacing w:val="1"/>
        </w:rPr>
        <w:t xml:space="preserve"> </w:t>
      </w:r>
      <w:r w:rsidRPr="00134489">
        <w:t>«Основы</w:t>
      </w:r>
      <w:r w:rsidRPr="00134489">
        <w:rPr>
          <w:spacing w:val="1"/>
        </w:rPr>
        <w:t xml:space="preserve"> </w:t>
      </w:r>
      <w:r w:rsidRPr="00134489">
        <w:t>читательской</w:t>
      </w:r>
      <w:r w:rsidRPr="00134489">
        <w:rPr>
          <w:spacing w:val="1"/>
        </w:rPr>
        <w:t xml:space="preserve"> </w:t>
      </w:r>
      <w:r w:rsidRPr="00134489">
        <w:t>грамотности»</w:t>
      </w:r>
      <w:r w:rsidRPr="00134489">
        <w:rPr>
          <w:spacing w:val="1"/>
        </w:rPr>
        <w:t xml:space="preserve"> </w:t>
      </w:r>
      <w:r w:rsidRPr="00134489">
        <w:t>является</w:t>
      </w:r>
      <w:r w:rsidRPr="00134489">
        <w:rPr>
          <w:spacing w:val="1"/>
        </w:rPr>
        <w:t xml:space="preserve"> </w:t>
      </w:r>
      <w:r w:rsidRPr="00134489">
        <w:t>развитие</w:t>
      </w:r>
      <w:r w:rsidRPr="00134489">
        <w:rPr>
          <w:spacing w:val="1"/>
        </w:rPr>
        <w:t xml:space="preserve"> </w:t>
      </w:r>
      <w:r w:rsidRPr="00134489">
        <w:t>способности</w:t>
      </w:r>
      <w:r w:rsidRPr="00134489">
        <w:rPr>
          <w:spacing w:val="1"/>
        </w:rPr>
        <w:t xml:space="preserve"> </w:t>
      </w:r>
      <w:r w:rsidRPr="00134489">
        <w:t>учащихся</w:t>
      </w:r>
      <w:r w:rsidRPr="00134489">
        <w:rPr>
          <w:spacing w:val="1"/>
        </w:rPr>
        <w:t xml:space="preserve"> </w:t>
      </w:r>
      <w:r w:rsidRPr="00134489">
        <w:t>к</w:t>
      </w:r>
      <w:r w:rsidRPr="00134489">
        <w:rPr>
          <w:spacing w:val="1"/>
        </w:rPr>
        <w:t xml:space="preserve"> </w:t>
      </w:r>
      <w:r w:rsidRPr="00134489">
        <w:t>осмыслению</w:t>
      </w:r>
      <w:r w:rsidRPr="00134489">
        <w:rPr>
          <w:spacing w:val="-57"/>
        </w:rPr>
        <w:t xml:space="preserve"> </w:t>
      </w:r>
      <w:r w:rsidRPr="00134489">
        <w:t>письменных текстов и рефлексии на них, использования их содержания для достижения собственных</w:t>
      </w:r>
      <w:r w:rsidRPr="00134489">
        <w:rPr>
          <w:spacing w:val="1"/>
        </w:rPr>
        <w:t xml:space="preserve"> </w:t>
      </w:r>
      <w:r w:rsidRPr="00134489">
        <w:t>целей,</w:t>
      </w:r>
      <w:r w:rsidRPr="00134489">
        <w:rPr>
          <w:spacing w:val="1"/>
        </w:rPr>
        <w:t xml:space="preserve"> </w:t>
      </w:r>
      <w:r w:rsidRPr="00134489">
        <w:t>развития</w:t>
      </w:r>
      <w:r w:rsidRPr="00134489">
        <w:rPr>
          <w:spacing w:val="1"/>
        </w:rPr>
        <w:t xml:space="preserve"> </w:t>
      </w:r>
      <w:r w:rsidRPr="00134489">
        <w:t>знаний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возможностей</w:t>
      </w:r>
      <w:r w:rsidRPr="00134489">
        <w:rPr>
          <w:spacing w:val="1"/>
        </w:rPr>
        <w:t xml:space="preserve"> </w:t>
      </w:r>
      <w:r w:rsidRPr="00134489">
        <w:t>для</w:t>
      </w:r>
      <w:r w:rsidRPr="00134489">
        <w:rPr>
          <w:spacing w:val="1"/>
        </w:rPr>
        <w:t xml:space="preserve"> </w:t>
      </w:r>
      <w:r w:rsidRPr="00134489">
        <w:t>активного</w:t>
      </w:r>
      <w:r w:rsidRPr="00134489">
        <w:rPr>
          <w:spacing w:val="1"/>
        </w:rPr>
        <w:t xml:space="preserve"> </w:t>
      </w:r>
      <w:r w:rsidRPr="00134489">
        <w:t>участия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жизни</w:t>
      </w:r>
      <w:r w:rsidRPr="00134489">
        <w:rPr>
          <w:spacing w:val="1"/>
        </w:rPr>
        <w:t xml:space="preserve"> </w:t>
      </w:r>
      <w:r w:rsidRPr="00134489">
        <w:t>общества.</w:t>
      </w:r>
      <w:r w:rsidRPr="00134489">
        <w:rPr>
          <w:spacing w:val="1"/>
        </w:rPr>
        <w:t xml:space="preserve"> </w:t>
      </w:r>
      <w:r w:rsidRPr="00134489">
        <w:t>Оценивается</w:t>
      </w:r>
      <w:r w:rsidRPr="00134489">
        <w:rPr>
          <w:spacing w:val="60"/>
        </w:rPr>
        <w:t xml:space="preserve"> </w:t>
      </w:r>
      <w:r w:rsidRPr="00134489">
        <w:t>не</w:t>
      </w:r>
      <w:r w:rsidRPr="00134489">
        <w:rPr>
          <w:spacing w:val="1"/>
        </w:rPr>
        <w:t xml:space="preserve"> </w:t>
      </w:r>
      <w:r w:rsidRPr="00134489">
        <w:t>техника</w:t>
      </w:r>
      <w:r w:rsidRPr="00134489">
        <w:rPr>
          <w:spacing w:val="1"/>
        </w:rPr>
        <w:t xml:space="preserve"> </w:t>
      </w:r>
      <w:r w:rsidRPr="00134489">
        <w:t>чтения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буквальное</w:t>
      </w:r>
      <w:r w:rsidRPr="00134489">
        <w:rPr>
          <w:spacing w:val="1"/>
        </w:rPr>
        <w:t xml:space="preserve"> </w:t>
      </w:r>
      <w:r w:rsidRPr="00134489">
        <w:t>понимание</w:t>
      </w:r>
      <w:r w:rsidRPr="00134489">
        <w:rPr>
          <w:spacing w:val="1"/>
        </w:rPr>
        <w:t xml:space="preserve"> </w:t>
      </w:r>
      <w:r w:rsidRPr="00134489">
        <w:t>текста,</w:t>
      </w:r>
      <w:r w:rsidRPr="00134489">
        <w:rPr>
          <w:spacing w:val="1"/>
        </w:rPr>
        <w:t xml:space="preserve"> </w:t>
      </w:r>
      <w:r w:rsidRPr="00134489">
        <w:t>а</w:t>
      </w:r>
      <w:r w:rsidRPr="00134489">
        <w:rPr>
          <w:spacing w:val="1"/>
        </w:rPr>
        <w:t xml:space="preserve"> </w:t>
      </w:r>
      <w:r w:rsidRPr="00134489">
        <w:t>понимание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рефлексия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текст,</w:t>
      </w:r>
      <w:r w:rsidRPr="00134489">
        <w:rPr>
          <w:spacing w:val="1"/>
        </w:rPr>
        <w:t xml:space="preserve"> </w:t>
      </w:r>
      <w:r w:rsidRPr="00134489">
        <w:t>использование</w:t>
      </w:r>
      <w:r w:rsidRPr="00134489">
        <w:rPr>
          <w:spacing w:val="1"/>
        </w:rPr>
        <w:t xml:space="preserve"> </w:t>
      </w:r>
      <w:r w:rsidRPr="00134489">
        <w:t>прочитанного</w:t>
      </w:r>
      <w:r w:rsidRPr="00134489">
        <w:rPr>
          <w:spacing w:val="-1"/>
        </w:rPr>
        <w:t xml:space="preserve"> </w:t>
      </w:r>
      <w:r w:rsidRPr="00134489">
        <w:t>для осуществления жизненных</w:t>
      </w:r>
      <w:r w:rsidRPr="00134489">
        <w:rPr>
          <w:spacing w:val="2"/>
        </w:rPr>
        <w:t xml:space="preserve"> </w:t>
      </w:r>
      <w:r w:rsidRPr="00134489">
        <w:t>целей.</w:t>
      </w:r>
    </w:p>
    <w:p w:rsidR="00BE2C5D" w:rsidRPr="00134489" w:rsidRDefault="00D72457" w:rsidP="00134489">
      <w:pPr>
        <w:pStyle w:val="a3"/>
        <w:ind w:left="993" w:right="159"/>
      </w:pPr>
      <w:proofErr w:type="gramStart"/>
      <w:r w:rsidRPr="00134489">
        <w:t>Целью</w:t>
      </w:r>
      <w:r w:rsidRPr="00134489">
        <w:rPr>
          <w:spacing w:val="1"/>
        </w:rPr>
        <w:t xml:space="preserve"> </w:t>
      </w:r>
      <w:r w:rsidRPr="00134489">
        <w:t>изучения</w:t>
      </w:r>
      <w:r w:rsidRPr="00134489">
        <w:rPr>
          <w:spacing w:val="1"/>
        </w:rPr>
        <w:t xml:space="preserve"> </w:t>
      </w:r>
      <w:r w:rsidRPr="00134489">
        <w:t>блока</w:t>
      </w:r>
      <w:r w:rsidRPr="00134489">
        <w:rPr>
          <w:spacing w:val="1"/>
        </w:rPr>
        <w:t xml:space="preserve"> </w:t>
      </w:r>
      <w:r w:rsidRPr="00134489">
        <w:t>«Основы</w:t>
      </w:r>
      <w:r w:rsidRPr="00134489">
        <w:rPr>
          <w:spacing w:val="1"/>
        </w:rPr>
        <w:t xml:space="preserve"> </w:t>
      </w:r>
      <w:r w:rsidRPr="00134489">
        <w:t>математической</w:t>
      </w:r>
      <w:r w:rsidRPr="00134489">
        <w:rPr>
          <w:spacing w:val="1"/>
        </w:rPr>
        <w:t xml:space="preserve"> </w:t>
      </w:r>
      <w:r w:rsidRPr="00134489">
        <w:t>грамотности»</w:t>
      </w:r>
      <w:r w:rsidRPr="00134489">
        <w:rPr>
          <w:spacing w:val="1"/>
        </w:rPr>
        <w:t xml:space="preserve"> </w:t>
      </w:r>
      <w:r w:rsidRPr="00134489">
        <w:t>является</w:t>
      </w:r>
      <w:r w:rsidRPr="00134489">
        <w:rPr>
          <w:spacing w:val="1"/>
        </w:rPr>
        <w:t xml:space="preserve"> </w:t>
      </w:r>
      <w:r w:rsidRPr="00134489">
        <w:t>формирование</w:t>
      </w:r>
      <w:r w:rsidRPr="00134489">
        <w:rPr>
          <w:spacing w:val="1"/>
        </w:rPr>
        <w:t xml:space="preserve"> </w:t>
      </w:r>
      <w:r w:rsidRPr="00134489">
        <w:t>у</w:t>
      </w:r>
      <w:r w:rsidRPr="00134489">
        <w:rPr>
          <w:spacing w:val="1"/>
        </w:rPr>
        <w:t xml:space="preserve"> </w:t>
      </w:r>
      <w:r w:rsidRPr="00134489">
        <w:t>обучающихся</w:t>
      </w:r>
      <w:r w:rsidRPr="00134489">
        <w:rPr>
          <w:spacing w:val="1"/>
        </w:rPr>
        <w:t xml:space="preserve"> </w:t>
      </w:r>
      <w:r w:rsidRPr="00134489">
        <w:t>способности</w:t>
      </w:r>
      <w:r w:rsidRPr="00134489">
        <w:rPr>
          <w:spacing w:val="1"/>
        </w:rPr>
        <w:t xml:space="preserve"> </w:t>
      </w:r>
      <w:r w:rsidRPr="00134489">
        <w:t>определять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понимать</w:t>
      </w:r>
      <w:r w:rsidRPr="00134489">
        <w:rPr>
          <w:spacing w:val="1"/>
        </w:rPr>
        <w:t xml:space="preserve"> </w:t>
      </w:r>
      <w:r w:rsidRPr="00134489">
        <w:t>роль</w:t>
      </w:r>
      <w:r w:rsidRPr="00134489">
        <w:rPr>
          <w:spacing w:val="1"/>
        </w:rPr>
        <w:t xml:space="preserve"> </w:t>
      </w:r>
      <w:r w:rsidRPr="00134489">
        <w:t>математики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мире,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котором</w:t>
      </w:r>
      <w:r w:rsidRPr="00134489">
        <w:rPr>
          <w:spacing w:val="1"/>
        </w:rPr>
        <w:t xml:space="preserve"> </w:t>
      </w:r>
      <w:r w:rsidRPr="00134489">
        <w:t>они</w:t>
      </w:r>
      <w:r w:rsidRPr="00134489">
        <w:rPr>
          <w:spacing w:val="1"/>
        </w:rPr>
        <w:t xml:space="preserve"> </w:t>
      </w:r>
      <w:r w:rsidRPr="00134489">
        <w:t>живут,</w:t>
      </w:r>
      <w:r w:rsidRPr="00134489">
        <w:rPr>
          <w:spacing w:val="1"/>
        </w:rPr>
        <w:t xml:space="preserve"> </w:t>
      </w:r>
      <w:r w:rsidRPr="00134489">
        <w:t>высказывать хорошо обоснованные математические суждения и использовать математику так, чтобы</w:t>
      </w:r>
      <w:r w:rsidRPr="00134489">
        <w:rPr>
          <w:spacing w:val="1"/>
        </w:rPr>
        <w:t xml:space="preserve"> </w:t>
      </w:r>
      <w:r w:rsidRPr="00134489">
        <w:t>удовлетворять в настоящем и будущем потребности, присущие созидательному, заинтересованному и</w:t>
      </w:r>
      <w:r w:rsidRPr="00134489">
        <w:rPr>
          <w:spacing w:val="1"/>
        </w:rPr>
        <w:t xml:space="preserve"> </w:t>
      </w:r>
      <w:r w:rsidRPr="00134489">
        <w:t>мыслящему гражданину.</w:t>
      </w:r>
      <w:proofErr w:type="gramEnd"/>
      <w:r w:rsidRPr="00134489">
        <w:t xml:space="preserve"> Целью изучения блока «Основы финансовой грамотности» является развитие</w:t>
      </w:r>
      <w:r w:rsidRPr="00134489">
        <w:rPr>
          <w:spacing w:val="1"/>
        </w:rPr>
        <w:t xml:space="preserve"> </w:t>
      </w:r>
      <w:r w:rsidRPr="00134489">
        <w:t>экономического образа мышления, воспитание ответственности и нравственного поведения в области</w:t>
      </w:r>
      <w:r w:rsidRPr="00134489">
        <w:rPr>
          <w:spacing w:val="1"/>
        </w:rPr>
        <w:t xml:space="preserve"> </w:t>
      </w:r>
      <w:r w:rsidRPr="00134489">
        <w:t>экономических отношений в семье, формирование опыта применения полученных знаний и умений для</w:t>
      </w:r>
      <w:r w:rsidRPr="00134489">
        <w:rPr>
          <w:spacing w:val="1"/>
        </w:rPr>
        <w:t xml:space="preserve"> </w:t>
      </w:r>
      <w:r w:rsidRPr="00134489">
        <w:t>решения</w:t>
      </w:r>
      <w:r w:rsidRPr="00134489">
        <w:rPr>
          <w:spacing w:val="-1"/>
        </w:rPr>
        <w:t xml:space="preserve"> </w:t>
      </w:r>
      <w:r w:rsidRPr="00134489">
        <w:t>элементарных вопросов в</w:t>
      </w:r>
      <w:r w:rsidRPr="00134489">
        <w:rPr>
          <w:spacing w:val="-1"/>
        </w:rPr>
        <w:t xml:space="preserve"> </w:t>
      </w:r>
      <w:r w:rsidRPr="00134489">
        <w:t>области экономики семьи.</w:t>
      </w:r>
    </w:p>
    <w:p w:rsidR="00BE2C5D" w:rsidRPr="00134489" w:rsidRDefault="00D72457" w:rsidP="00134489">
      <w:pPr>
        <w:pStyle w:val="a3"/>
        <w:ind w:left="993" w:right="158"/>
      </w:pPr>
      <w:proofErr w:type="gramStart"/>
      <w:r w:rsidRPr="00134489">
        <w:t>Целью</w:t>
      </w:r>
      <w:r w:rsidRPr="00134489">
        <w:rPr>
          <w:spacing w:val="1"/>
        </w:rPr>
        <w:t xml:space="preserve"> </w:t>
      </w:r>
      <w:r w:rsidRPr="00134489">
        <w:t>изучения</w:t>
      </w:r>
      <w:r w:rsidRPr="00134489">
        <w:rPr>
          <w:spacing w:val="1"/>
        </w:rPr>
        <w:t xml:space="preserve"> </w:t>
      </w:r>
      <w:r w:rsidRPr="00134489">
        <w:t>блока</w:t>
      </w:r>
      <w:r w:rsidRPr="00134489">
        <w:rPr>
          <w:spacing w:val="1"/>
        </w:rPr>
        <w:t xml:space="preserve"> </w:t>
      </w:r>
      <w:r w:rsidRPr="00134489">
        <w:t>«Основы</w:t>
      </w:r>
      <w:r w:rsidRPr="00134489">
        <w:rPr>
          <w:spacing w:val="1"/>
        </w:rPr>
        <w:t xml:space="preserve"> </w:t>
      </w:r>
      <w:r w:rsidRPr="00134489">
        <w:t>естественнонаучной</w:t>
      </w:r>
      <w:r w:rsidRPr="00134489">
        <w:rPr>
          <w:spacing w:val="1"/>
        </w:rPr>
        <w:t xml:space="preserve"> </w:t>
      </w:r>
      <w:r w:rsidRPr="00134489">
        <w:t>грамотности»</w:t>
      </w:r>
      <w:r w:rsidRPr="00134489">
        <w:rPr>
          <w:spacing w:val="1"/>
        </w:rPr>
        <w:t xml:space="preserve"> </w:t>
      </w:r>
      <w:r w:rsidRPr="00134489">
        <w:t>является</w:t>
      </w:r>
      <w:r w:rsidRPr="00134489">
        <w:rPr>
          <w:spacing w:val="1"/>
        </w:rPr>
        <w:t xml:space="preserve"> </w:t>
      </w:r>
      <w:r w:rsidRPr="00134489">
        <w:t>формирование</w:t>
      </w:r>
      <w:r w:rsidRPr="00134489">
        <w:rPr>
          <w:spacing w:val="1"/>
        </w:rPr>
        <w:t xml:space="preserve"> </w:t>
      </w:r>
      <w:r w:rsidRPr="00134489">
        <w:t>у</w:t>
      </w:r>
      <w:r w:rsidRPr="00134489">
        <w:rPr>
          <w:spacing w:val="1"/>
        </w:rPr>
        <w:t xml:space="preserve"> </w:t>
      </w:r>
      <w:r w:rsidRPr="00134489">
        <w:t>обучающихся</w:t>
      </w:r>
      <w:r w:rsidRPr="00134489">
        <w:rPr>
          <w:spacing w:val="1"/>
        </w:rPr>
        <w:t xml:space="preserve"> </w:t>
      </w:r>
      <w:r w:rsidRPr="00134489">
        <w:t>способности</w:t>
      </w:r>
      <w:r w:rsidRPr="00134489">
        <w:rPr>
          <w:spacing w:val="1"/>
        </w:rPr>
        <w:t xml:space="preserve"> </w:t>
      </w:r>
      <w:r w:rsidRPr="00134489">
        <w:t>использовать</w:t>
      </w:r>
      <w:r w:rsidRPr="00134489">
        <w:rPr>
          <w:spacing w:val="1"/>
        </w:rPr>
        <w:t xml:space="preserve"> </w:t>
      </w:r>
      <w:r w:rsidRPr="00134489">
        <w:t>естественнонаучные</w:t>
      </w:r>
      <w:r w:rsidRPr="00134489">
        <w:rPr>
          <w:spacing w:val="1"/>
        </w:rPr>
        <w:t xml:space="preserve"> </w:t>
      </w:r>
      <w:r w:rsidRPr="00134489">
        <w:t>знания</w:t>
      </w:r>
      <w:r w:rsidRPr="00134489">
        <w:rPr>
          <w:spacing w:val="1"/>
        </w:rPr>
        <w:t xml:space="preserve"> </w:t>
      </w:r>
      <w:r w:rsidRPr="00134489">
        <w:t>для</w:t>
      </w:r>
      <w:r w:rsidRPr="00134489">
        <w:rPr>
          <w:spacing w:val="1"/>
        </w:rPr>
        <w:t xml:space="preserve"> </w:t>
      </w:r>
      <w:r w:rsidRPr="00134489">
        <w:t>выделения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реальных</w:t>
      </w:r>
      <w:r w:rsidRPr="00134489">
        <w:rPr>
          <w:spacing w:val="1"/>
        </w:rPr>
        <w:t xml:space="preserve"> </w:t>
      </w:r>
      <w:r w:rsidRPr="00134489">
        <w:t>ситуациях</w:t>
      </w:r>
      <w:r w:rsidRPr="00134489">
        <w:rPr>
          <w:spacing w:val="1"/>
        </w:rPr>
        <w:t xml:space="preserve"> </w:t>
      </w:r>
      <w:r w:rsidRPr="00134489">
        <w:t>проблем,</w:t>
      </w:r>
      <w:r w:rsidRPr="00134489">
        <w:rPr>
          <w:spacing w:val="1"/>
        </w:rPr>
        <w:t xml:space="preserve"> </w:t>
      </w:r>
      <w:r w:rsidRPr="00134489">
        <w:t>которые</w:t>
      </w:r>
      <w:r w:rsidRPr="00134489">
        <w:rPr>
          <w:spacing w:val="1"/>
        </w:rPr>
        <w:t xml:space="preserve"> </w:t>
      </w:r>
      <w:r w:rsidRPr="00134489">
        <w:t>могут</w:t>
      </w:r>
      <w:r w:rsidRPr="00134489">
        <w:rPr>
          <w:spacing w:val="1"/>
        </w:rPr>
        <w:t xml:space="preserve"> </w:t>
      </w:r>
      <w:r w:rsidRPr="00134489">
        <w:t>быть</w:t>
      </w:r>
      <w:r w:rsidRPr="00134489">
        <w:rPr>
          <w:spacing w:val="1"/>
        </w:rPr>
        <w:t xml:space="preserve"> </w:t>
      </w:r>
      <w:r w:rsidRPr="00134489">
        <w:t>исследованы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решены</w:t>
      </w:r>
      <w:r w:rsidRPr="00134489">
        <w:rPr>
          <w:spacing w:val="1"/>
        </w:rPr>
        <w:t xml:space="preserve"> </w:t>
      </w:r>
      <w:r w:rsidRPr="00134489">
        <w:t>с</w:t>
      </w:r>
      <w:r w:rsidRPr="00134489">
        <w:rPr>
          <w:spacing w:val="1"/>
        </w:rPr>
        <w:t xml:space="preserve"> </w:t>
      </w:r>
      <w:r w:rsidRPr="00134489">
        <w:t>помощью</w:t>
      </w:r>
      <w:r w:rsidRPr="00134489">
        <w:rPr>
          <w:spacing w:val="1"/>
        </w:rPr>
        <w:t xml:space="preserve"> </w:t>
      </w:r>
      <w:r w:rsidRPr="00134489">
        <w:t>научных</w:t>
      </w:r>
      <w:r w:rsidRPr="00134489">
        <w:rPr>
          <w:spacing w:val="1"/>
        </w:rPr>
        <w:t xml:space="preserve"> </w:t>
      </w:r>
      <w:r w:rsidRPr="00134489">
        <w:t>методов,</w:t>
      </w:r>
      <w:r w:rsidRPr="00134489">
        <w:rPr>
          <w:spacing w:val="1"/>
        </w:rPr>
        <w:t xml:space="preserve"> </w:t>
      </w:r>
      <w:r w:rsidRPr="00134489">
        <w:t>для</w:t>
      </w:r>
      <w:r w:rsidRPr="00134489">
        <w:rPr>
          <w:spacing w:val="1"/>
        </w:rPr>
        <w:t xml:space="preserve"> </w:t>
      </w:r>
      <w:r w:rsidRPr="00134489">
        <w:t>получения</w:t>
      </w:r>
      <w:r w:rsidRPr="00134489">
        <w:rPr>
          <w:spacing w:val="1"/>
        </w:rPr>
        <w:t xml:space="preserve"> </w:t>
      </w:r>
      <w:r w:rsidRPr="00134489">
        <w:t>выводов,</w:t>
      </w:r>
      <w:r w:rsidRPr="00134489">
        <w:rPr>
          <w:spacing w:val="1"/>
        </w:rPr>
        <w:t xml:space="preserve"> </w:t>
      </w:r>
      <w:r w:rsidRPr="00134489">
        <w:t>основанных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наблюдениях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экспериментах.</w:t>
      </w:r>
      <w:proofErr w:type="gramEnd"/>
      <w:r w:rsidRPr="00134489">
        <w:rPr>
          <w:spacing w:val="1"/>
        </w:rPr>
        <w:t xml:space="preserve"> </w:t>
      </w:r>
      <w:r w:rsidRPr="00134489">
        <w:t>Эти</w:t>
      </w:r>
      <w:r w:rsidRPr="00134489">
        <w:rPr>
          <w:spacing w:val="1"/>
        </w:rPr>
        <w:t xml:space="preserve"> </w:t>
      </w:r>
      <w:r w:rsidRPr="00134489">
        <w:t>выводы</w:t>
      </w:r>
      <w:r w:rsidRPr="00134489">
        <w:rPr>
          <w:spacing w:val="1"/>
        </w:rPr>
        <w:t xml:space="preserve"> </w:t>
      </w:r>
      <w:r w:rsidRPr="00134489">
        <w:t>необходимы</w:t>
      </w:r>
      <w:r w:rsidRPr="00134489">
        <w:rPr>
          <w:spacing w:val="1"/>
        </w:rPr>
        <w:t xml:space="preserve"> </w:t>
      </w:r>
      <w:r w:rsidRPr="00134489">
        <w:t>для</w:t>
      </w:r>
      <w:r w:rsidRPr="00134489">
        <w:rPr>
          <w:spacing w:val="1"/>
        </w:rPr>
        <w:t xml:space="preserve"> </w:t>
      </w:r>
      <w:r w:rsidRPr="00134489">
        <w:t>понимания окружающего мира и тех изменений, которые вносит в него деятельность человека, а также</w:t>
      </w:r>
      <w:r w:rsidRPr="00134489">
        <w:rPr>
          <w:spacing w:val="1"/>
        </w:rPr>
        <w:t xml:space="preserve"> </w:t>
      </w:r>
      <w:r w:rsidRPr="00134489">
        <w:t>для</w:t>
      </w:r>
      <w:r w:rsidRPr="00134489">
        <w:rPr>
          <w:spacing w:val="-1"/>
        </w:rPr>
        <w:t xml:space="preserve"> </w:t>
      </w:r>
      <w:r w:rsidRPr="00134489">
        <w:t>принятия соответствующих</w:t>
      </w:r>
      <w:r w:rsidRPr="00134489">
        <w:rPr>
          <w:spacing w:val="2"/>
        </w:rPr>
        <w:t xml:space="preserve"> </w:t>
      </w:r>
      <w:r w:rsidRPr="00134489">
        <w:t>решений.</w:t>
      </w:r>
    </w:p>
    <w:p w:rsidR="00BE2C5D" w:rsidRPr="00134489" w:rsidRDefault="00D72457" w:rsidP="00134489">
      <w:pPr>
        <w:pStyle w:val="a3"/>
        <w:ind w:left="993" w:right="161"/>
      </w:pPr>
      <w:r w:rsidRPr="00134489">
        <w:t>Программа</w:t>
      </w:r>
      <w:r w:rsidRPr="00134489">
        <w:rPr>
          <w:spacing w:val="1"/>
        </w:rPr>
        <w:t xml:space="preserve"> </w:t>
      </w:r>
      <w:r w:rsidRPr="00134489">
        <w:t>«Функциональная</w:t>
      </w:r>
      <w:r w:rsidRPr="00134489">
        <w:rPr>
          <w:spacing w:val="1"/>
        </w:rPr>
        <w:t xml:space="preserve"> </w:t>
      </w:r>
      <w:r w:rsidRPr="00134489">
        <w:t>грамотность»</w:t>
      </w:r>
      <w:r w:rsidRPr="00134489">
        <w:rPr>
          <w:spacing w:val="1"/>
        </w:rPr>
        <w:t xml:space="preserve"> </w:t>
      </w:r>
      <w:r w:rsidRPr="00134489">
        <w:t>учитывает</w:t>
      </w:r>
      <w:r w:rsidRPr="00134489">
        <w:rPr>
          <w:spacing w:val="1"/>
        </w:rPr>
        <w:t xml:space="preserve"> </w:t>
      </w:r>
      <w:r w:rsidRPr="00134489">
        <w:t>возрастные,</w:t>
      </w:r>
      <w:r w:rsidRPr="00134489">
        <w:rPr>
          <w:spacing w:val="1"/>
        </w:rPr>
        <w:t xml:space="preserve"> </w:t>
      </w:r>
      <w:proofErr w:type="spellStart"/>
      <w:r w:rsidRPr="00134489">
        <w:t>общеучебные</w:t>
      </w:r>
      <w:proofErr w:type="spellEnd"/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психологические</w:t>
      </w:r>
      <w:r w:rsidRPr="00134489">
        <w:rPr>
          <w:spacing w:val="-2"/>
        </w:rPr>
        <w:t xml:space="preserve"> </w:t>
      </w:r>
      <w:r w:rsidRPr="00134489">
        <w:t>особенности</w:t>
      </w:r>
      <w:r w:rsidRPr="00134489">
        <w:rPr>
          <w:spacing w:val="1"/>
        </w:rPr>
        <w:t xml:space="preserve"> </w:t>
      </w:r>
      <w:r w:rsidRPr="00134489">
        <w:t>младшего</w:t>
      </w:r>
      <w:r w:rsidRPr="00134489">
        <w:rPr>
          <w:spacing w:val="-1"/>
        </w:rPr>
        <w:t xml:space="preserve"> </w:t>
      </w:r>
      <w:r w:rsidRPr="00134489">
        <w:t>школьника.</w:t>
      </w:r>
    </w:p>
    <w:p w:rsidR="00BE2C5D" w:rsidRPr="00134489" w:rsidRDefault="00D72457" w:rsidP="00134489">
      <w:pPr>
        <w:pStyle w:val="a3"/>
        <w:ind w:left="993"/>
      </w:pPr>
      <w:r w:rsidRPr="00134489">
        <w:t>Сроки</w:t>
      </w:r>
      <w:r w:rsidRPr="00134489">
        <w:rPr>
          <w:spacing w:val="-3"/>
        </w:rPr>
        <w:t xml:space="preserve"> </w:t>
      </w:r>
      <w:r w:rsidRPr="00134489">
        <w:t>реализации</w:t>
      </w:r>
      <w:r w:rsidRPr="00134489">
        <w:rPr>
          <w:spacing w:val="-2"/>
        </w:rPr>
        <w:t xml:space="preserve"> </w:t>
      </w:r>
      <w:r w:rsidRPr="00134489">
        <w:t>курса</w:t>
      </w:r>
      <w:r w:rsidRPr="00134489">
        <w:rPr>
          <w:spacing w:val="-3"/>
        </w:rPr>
        <w:t xml:space="preserve"> </w:t>
      </w:r>
      <w:r w:rsidRPr="00134489">
        <w:t>в</w:t>
      </w:r>
      <w:r w:rsidRPr="00134489">
        <w:rPr>
          <w:spacing w:val="-4"/>
        </w:rPr>
        <w:t xml:space="preserve"> </w:t>
      </w:r>
      <w:r w:rsidRPr="00134489">
        <w:t>плане</w:t>
      </w:r>
      <w:r w:rsidRPr="00134489">
        <w:rPr>
          <w:spacing w:val="-3"/>
        </w:rPr>
        <w:t xml:space="preserve"> </w:t>
      </w:r>
      <w:r w:rsidRPr="00134489">
        <w:t>внеурочной</w:t>
      </w:r>
      <w:r w:rsidRPr="00134489">
        <w:rPr>
          <w:spacing w:val="-2"/>
        </w:rPr>
        <w:t xml:space="preserve"> </w:t>
      </w:r>
      <w:r w:rsidRPr="00134489">
        <w:t>деятельности.</w:t>
      </w:r>
    </w:p>
    <w:p w:rsidR="00BE2C5D" w:rsidRPr="00134489" w:rsidRDefault="00D72457" w:rsidP="00134489">
      <w:pPr>
        <w:pStyle w:val="a3"/>
        <w:ind w:left="993" w:right="153"/>
      </w:pPr>
      <w:r w:rsidRPr="00134489">
        <w:t>Программа курса внеурочной деятельности «Функциональная грамотность» предназначена для</w:t>
      </w:r>
      <w:r w:rsidRPr="00134489">
        <w:rPr>
          <w:spacing w:val="1"/>
        </w:rPr>
        <w:t xml:space="preserve"> </w:t>
      </w:r>
      <w:r w:rsidRPr="00134489">
        <w:t>реализации в 9 классе и рассчитана на 34 часа (при 1 часе в неделю). Весь курс состоит</w:t>
      </w:r>
      <w:r w:rsidRPr="00134489">
        <w:rPr>
          <w:spacing w:val="1"/>
        </w:rPr>
        <w:t xml:space="preserve"> </w:t>
      </w:r>
      <w:r w:rsidRPr="00134489">
        <w:t xml:space="preserve">из 4 блоков: </w:t>
      </w:r>
      <w:r w:rsidRPr="00134489">
        <w:t xml:space="preserve"> Основы читательской грамотности; </w:t>
      </w:r>
      <w:r w:rsidRPr="00134489">
        <w:t xml:space="preserve"> Основы математической грамотности; </w:t>
      </w:r>
      <w:r w:rsidRPr="00134489">
        <w:t> Основы</w:t>
      </w:r>
      <w:r w:rsidRPr="00134489">
        <w:rPr>
          <w:spacing w:val="1"/>
        </w:rPr>
        <w:t xml:space="preserve"> </w:t>
      </w:r>
      <w:r w:rsidRPr="00134489">
        <w:lastRenderedPageBreak/>
        <w:t>финансовой</w:t>
      </w:r>
      <w:r w:rsidRPr="00134489">
        <w:rPr>
          <w:spacing w:val="-1"/>
        </w:rPr>
        <w:t xml:space="preserve"> </w:t>
      </w:r>
      <w:r w:rsidRPr="00134489">
        <w:t>грамотности;</w:t>
      </w:r>
      <w:r w:rsidRPr="00134489">
        <w:rPr>
          <w:spacing w:val="2"/>
        </w:rPr>
        <w:t xml:space="preserve"> </w:t>
      </w:r>
      <w:r w:rsidRPr="00134489">
        <w:t> Основы</w:t>
      </w:r>
      <w:r w:rsidRPr="00134489">
        <w:rPr>
          <w:spacing w:val="-2"/>
        </w:rPr>
        <w:t xml:space="preserve"> </w:t>
      </w:r>
      <w:r w:rsidRPr="00134489">
        <w:t>естественнонаучной грамотности.</w:t>
      </w:r>
    </w:p>
    <w:p w:rsidR="00BE2C5D" w:rsidRPr="00134489" w:rsidRDefault="00BE2C5D" w:rsidP="00134489">
      <w:pPr>
        <w:ind w:left="993"/>
        <w:jc w:val="both"/>
        <w:rPr>
          <w:sz w:val="24"/>
          <w:szCs w:val="24"/>
        </w:rPr>
        <w:sectPr w:rsidR="00BE2C5D" w:rsidRPr="00134489" w:rsidSect="00134489">
          <w:pgSz w:w="11920" w:h="16850"/>
          <w:pgMar w:top="0" w:right="580" w:bottom="280" w:left="0" w:header="720" w:footer="720" w:gutter="0"/>
          <w:cols w:space="720"/>
        </w:sectPr>
      </w:pPr>
    </w:p>
    <w:p w:rsidR="00BE2C5D" w:rsidRPr="00134489" w:rsidRDefault="00BE2C5D" w:rsidP="006A34ED">
      <w:pPr>
        <w:jc w:val="both"/>
        <w:rPr>
          <w:sz w:val="24"/>
          <w:szCs w:val="24"/>
        </w:rPr>
        <w:sectPr w:rsidR="00BE2C5D" w:rsidRPr="00134489" w:rsidSect="006A34ED">
          <w:pgSz w:w="11920" w:h="16850"/>
          <w:pgMar w:top="568" w:right="580" w:bottom="280" w:left="0" w:header="720" w:footer="720" w:gutter="0"/>
          <w:cols w:space="720"/>
        </w:sectPr>
      </w:pPr>
      <w:bookmarkStart w:id="1" w:name="_GoBack"/>
      <w:bookmarkEnd w:id="1"/>
    </w:p>
    <w:p w:rsidR="00BE2C5D" w:rsidRPr="00134489" w:rsidRDefault="00BE2C5D" w:rsidP="00134489">
      <w:pPr>
        <w:pStyle w:val="a3"/>
        <w:spacing w:before="10"/>
        <w:ind w:left="993"/>
      </w:pPr>
    </w:p>
    <w:p w:rsidR="00BE2C5D" w:rsidRPr="00134489" w:rsidRDefault="00D72457" w:rsidP="00134489">
      <w:pPr>
        <w:pStyle w:val="1"/>
        <w:spacing w:line="240" w:lineRule="auto"/>
        <w:ind w:left="993"/>
        <w:jc w:val="both"/>
      </w:pPr>
      <w:r w:rsidRPr="00134489">
        <w:t>Аннотация</w:t>
      </w:r>
      <w:r w:rsidRPr="00134489">
        <w:rPr>
          <w:spacing w:val="-3"/>
        </w:rPr>
        <w:t xml:space="preserve"> </w:t>
      </w:r>
      <w:r w:rsidRPr="00134489">
        <w:t>к</w:t>
      </w:r>
      <w:r w:rsidRPr="00134489">
        <w:rPr>
          <w:spacing w:val="-5"/>
        </w:rPr>
        <w:t xml:space="preserve"> </w:t>
      </w:r>
      <w:r w:rsidRPr="00134489">
        <w:t>программе</w:t>
      </w:r>
      <w:r w:rsidRPr="00134489">
        <w:rPr>
          <w:spacing w:val="-4"/>
        </w:rPr>
        <w:t xml:space="preserve"> </w:t>
      </w:r>
      <w:r w:rsidRPr="00134489">
        <w:t>внеурочной</w:t>
      </w:r>
      <w:r w:rsidRPr="00134489">
        <w:rPr>
          <w:spacing w:val="-3"/>
        </w:rPr>
        <w:t xml:space="preserve"> </w:t>
      </w:r>
      <w:r w:rsidRPr="00134489">
        <w:t>деятельности</w:t>
      </w:r>
      <w:r w:rsidRPr="00134489">
        <w:rPr>
          <w:spacing w:val="3"/>
        </w:rPr>
        <w:t xml:space="preserve"> </w:t>
      </w:r>
      <w:r w:rsidRPr="00134489">
        <w:t>«Шахматы».</w:t>
      </w:r>
    </w:p>
    <w:p w:rsidR="00BE2C5D" w:rsidRPr="00134489" w:rsidRDefault="00D72457" w:rsidP="00134489">
      <w:pPr>
        <w:pStyle w:val="a3"/>
        <w:spacing w:before="97"/>
        <w:ind w:left="993" w:right="167"/>
      </w:pPr>
      <w:r w:rsidRPr="00134489">
        <w:t>Шахматы</w:t>
      </w:r>
      <w:r w:rsidRPr="00134489">
        <w:rPr>
          <w:spacing w:val="1"/>
        </w:rPr>
        <w:t xml:space="preserve"> </w:t>
      </w:r>
      <w:r w:rsidRPr="00134489">
        <w:t>с</w:t>
      </w:r>
      <w:r w:rsidRPr="00134489">
        <w:rPr>
          <w:spacing w:val="1"/>
        </w:rPr>
        <w:t xml:space="preserve"> </w:t>
      </w:r>
      <w:r w:rsidRPr="00134489">
        <w:t>полным</w:t>
      </w:r>
      <w:r w:rsidRPr="00134489">
        <w:rPr>
          <w:spacing w:val="1"/>
        </w:rPr>
        <w:t xml:space="preserve"> </w:t>
      </w:r>
      <w:r w:rsidRPr="00134489">
        <w:t>правом</w:t>
      </w:r>
      <w:r w:rsidRPr="00134489">
        <w:rPr>
          <w:spacing w:val="1"/>
        </w:rPr>
        <w:t xml:space="preserve"> </w:t>
      </w:r>
      <w:r w:rsidRPr="00134489">
        <w:t>можно</w:t>
      </w:r>
      <w:r w:rsidRPr="00134489">
        <w:rPr>
          <w:spacing w:val="1"/>
        </w:rPr>
        <w:t xml:space="preserve"> </w:t>
      </w:r>
      <w:r w:rsidRPr="00134489">
        <w:t>назвать</w:t>
      </w:r>
      <w:r w:rsidRPr="00134489">
        <w:rPr>
          <w:spacing w:val="1"/>
        </w:rPr>
        <w:t xml:space="preserve"> </w:t>
      </w:r>
      <w:r w:rsidRPr="00134489">
        <w:t>великой</w:t>
      </w:r>
      <w:r w:rsidRPr="00134489">
        <w:rPr>
          <w:spacing w:val="1"/>
        </w:rPr>
        <w:t xml:space="preserve"> </w:t>
      </w:r>
      <w:r w:rsidRPr="00134489">
        <w:t>игрой.</w:t>
      </w:r>
      <w:r w:rsidRPr="00134489">
        <w:rPr>
          <w:spacing w:val="1"/>
        </w:rPr>
        <w:t xml:space="preserve"> </w:t>
      </w:r>
      <w:r w:rsidRPr="00134489">
        <w:t>Поистине</w:t>
      </w:r>
      <w:r w:rsidRPr="00134489">
        <w:rPr>
          <w:spacing w:val="1"/>
        </w:rPr>
        <w:t xml:space="preserve"> </w:t>
      </w:r>
      <w:r w:rsidRPr="00134489">
        <w:t>безграничное</w:t>
      </w:r>
      <w:r w:rsidRPr="00134489">
        <w:rPr>
          <w:spacing w:val="1"/>
        </w:rPr>
        <w:t xml:space="preserve"> </w:t>
      </w:r>
      <w:r w:rsidRPr="00134489">
        <w:t>богатство</w:t>
      </w:r>
      <w:r w:rsidRPr="00134489">
        <w:rPr>
          <w:spacing w:val="-57"/>
        </w:rPr>
        <w:t xml:space="preserve"> </w:t>
      </w:r>
      <w:r w:rsidRPr="00134489">
        <w:t>содержания</w:t>
      </w:r>
      <w:r w:rsidRPr="00134489">
        <w:rPr>
          <w:spacing w:val="9"/>
        </w:rPr>
        <w:t xml:space="preserve"> </w:t>
      </w:r>
      <w:r w:rsidRPr="00134489">
        <w:t>и</w:t>
      </w:r>
      <w:r w:rsidRPr="00134489">
        <w:rPr>
          <w:spacing w:val="11"/>
        </w:rPr>
        <w:t xml:space="preserve"> </w:t>
      </w:r>
      <w:r w:rsidRPr="00134489">
        <w:t>возможностей</w:t>
      </w:r>
      <w:r w:rsidRPr="00134489">
        <w:rPr>
          <w:spacing w:val="10"/>
        </w:rPr>
        <w:t xml:space="preserve"> </w:t>
      </w:r>
      <w:r w:rsidRPr="00134489">
        <w:t>делает</w:t>
      </w:r>
      <w:r w:rsidRPr="00134489">
        <w:rPr>
          <w:spacing w:val="13"/>
        </w:rPr>
        <w:t xml:space="preserve"> </w:t>
      </w:r>
      <w:r w:rsidRPr="00134489">
        <w:t>эту</w:t>
      </w:r>
      <w:r w:rsidRPr="00134489">
        <w:rPr>
          <w:spacing w:val="8"/>
        </w:rPr>
        <w:t xml:space="preserve"> </w:t>
      </w:r>
      <w:r w:rsidRPr="00134489">
        <w:t>старинную</w:t>
      </w:r>
      <w:r w:rsidRPr="00134489">
        <w:rPr>
          <w:spacing w:val="10"/>
        </w:rPr>
        <w:t xml:space="preserve"> </w:t>
      </w:r>
      <w:r w:rsidRPr="00134489">
        <w:t>игру</w:t>
      </w:r>
      <w:r w:rsidRPr="00134489">
        <w:rPr>
          <w:spacing w:val="5"/>
        </w:rPr>
        <w:t xml:space="preserve"> </w:t>
      </w:r>
      <w:r w:rsidRPr="00134489">
        <w:t>такой</w:t>
      </w:r>
      <w:r w:rsidRPr="00134489">
        <w:rPr>
          <w:spacing w:val="12"/>
        </w:rPr>
        <w:t xml:space="preserve"> </w:t>
      </w:r>
      <w:r w:rsidRPr="00134489">
        <w:t>притягательной</w:t>
      </w:r>
      <w:r w:rsidRPr="00134489">
        <w:rPr>
          <w:spacing w:val="10"/>
        </w:rPr>
        <w:t xml:space="preserve"> </w:t>
      </w:r>
      <w:r w:rsidRPr="00134489">
        <w:t>для</w:t>
      </w:r>
      <w:r w:rsidRPr="00134489">
        <w:rPr>
          <w:spacing w:val="11"/>
        </w:rPr>
        <w:t xml:space="preserve"> </w:t>
      </w:r>
      <w:r w:rsidRPr="00134489">
        <w:t>людей</w:t>
      </w:r>
      <w:r w:rsidRPr="00134489">
        <w:rPr>
          <w:spacing w:val="11"/>
        </w:rPr>
        <w:t xml:space="preserve"> </w:t>
      </w:r>
      <w:r w:rsidRPr="00134489">
        <w:t>всех</w:t>
      </w:r>
      <w:r w:rsidRPr="00134489">
        <w:rPr>
          <w:spacing w:val="11"/>
        </w:rPr>
        <w:t xml:space="preserve"> </w:t>
      </w:r>
      <w:r w:rsidRPr="00134489">
        <w:t>возрастов</w:t>
      </w:r>
      <w:r w:rsidRPr="00134489">
        <w:rPr>
          <w:spacing w:val="-57"/>
        </w:rPr>
        <w:t xml:space="preserve"> </w:t>
      </w:r>
      <w:r w:rsidRPr="00134489">
        <w:t>и</w:t>
      </w:r>
      <w:r w:rsidRPr="00134489">
        <w:rPr>
          <w:spacing w:val="-1"/>
        </w:rPr>
        <w:t xml:space="preserve"> </w:t>
      </w:r>
      <w:r w:rsidRPr="00134489">
        <w:t>культурных</w:t>
      </w:r>
      <w:r w:rsidRPr="00134489">
        <w:rPr>
          <w:spacing w:val="3"/>
        </w:rPr>
        <w:t xml:space="preserve"> </w:t>
      </w:r>
      <w:r w:rsidRPr="00134489">
        <w:t>уровней.</w:t>
      </w:r>
    </w:p>
    <w:p w:rsidR="00BE2C5D" w:rsidRPr="00134489" w:rsidRDefault="00D72457" w:rsidP="00134489">
      <w:pPr>
        <w:pStyle w:val="a3"/>
        <w:spacing w:before="198"/>
        <w:ind w:left="993" w:right="162"/>
      </w:pPr>
      <w:r w:rsidRPr="00134489">
        <w:t>В нашей школе дети имеют возможность заниматься этой полезной, увлекательной, но сложной</w:t>
      </w:r>
      <w:r w:rsidRPr="00134489">
        <w:rPr>
          <w:spacing w:val="1"/>
        </w:rPr>
        <w:t xml:space="preserve"> </w:t>
      </w:r>
      <w:r w:rsidRPr="00134489">
        <w:t>игрой.</w:t>
      </w:r>
      <w:r w:rsidRPr="00134489">
        <w:rPr>
          <w:spacing w:val="-2"/>
        </w:rPr>
        <w:t xml:space="preserve"> </w:t>
      </w:r>
      <w:r w:rsidRPr="00134489">
        <w:t>Для</w:t>
      </w:r>
      <w:r w:rsidRPr="00134489">
        <w:rPr>
          <w:spacing w:val="-2"/>
        </w:rPr>
        <w:t xml:space="preserve"> </w:t>
      </w:r>
      <w:r w:rsidRPr="00134489">
        <w:t>этого</w:t>
      </w:r>
      <w:r w:rsidRPr="00134489">
        <w:rPr>
          <w:spacing w:val="-4"/>
        </w:rPr>
        <w:t xml:space="preserve"> </w:t>
      </w:r>
      <w:r w:rsidRPr="00134489">
        <w:t>и</w:t>
      </w:r>
      <w:r w:rsidRPr="00134489">
        <w:rPr>
          <w:spacing w:val="-1"/>
        </w:rPr>
        <w:t xml:space="preserve"> </w:t>
      </w:r>
      <w:r w:rsidRPr="00134489">
        <w:t>разработана</w:t>
      </w:r>
      <w:r w:rsidRPr="00134489">
        <w:rPr>
          <w:spacing w:val="-2"/>
        </w:rPr>
        <w:t xml:space="preserve"> </w:t>
      </w:r>
      <w:r w:rsidRPr="00134489">
        <w:t>дополнительная</w:t>
      </w:r>
      <w:r w:rsidRPr="00134489">
        <w:rPr>
          <w:spacing w:val="-1"/>
        </w:rPr>
        <w:t xml:space="preserve"> </w:t>
      </w:r>
      <w:r w:rsidRPr="00134489">
        <w:t>общеобразовательная</w:t>
      </w:r>
      <w:r w:rsidRPr="00134489">
        <w:rPr>
          <w:spacing w:val="-1"/>
        </w:rPr>
        <w:t xml:space="preserve"> </w:t>
      </w:r>
      <w:r w:rsidRPr="00134489">
        <w:t>программа</w:t>
      </w:r>
      <w:r w:rsidRPr="00134489">
        <w:rPr>
          <w:spacing w:val="2"/>
        </w:rPr>
        <w:t xml:space="preserve"> </w:t>
      </w:r>
      <w:r w:rsidRPr="00134489">
        <w:t>«Шахматы».</w:t>
      </w:r>
    </w:p>
    <w:p w:rsidR="00BE2C5D" w:rsidRPr="00134489" w:rsidRDefault="00D72457" w:rsidP="00134489">
      <w:pPr>
        <w:pStyle w:val="a3"/>
        <w:spacing w:before="196"/>
        <w:ind w:left="993" w:right="158"/>
      </w:pPr>
      <w:r w:rsidRPr="00134489">
        <w:t>На первых</w:t>
      </w:r>
      <w:r w:rsidRPr="00134489">
        <w:rPr>
          <w:spacing w:val="1"/>
        </w:rPr>
        <w:t xml:space="preserve"> </w:t>
      </w:r>
      <w:r w:rsidRPr="00134489">
        <w:t>занятиях</w:t>
      </w:r>
      <w:r w:rsidRPr="00134489">
        <w:rPr>
          <w:spacing w:val="1"/>
        </w:rPr>
        <w:t xml:space="preserve"> </w:t>
      </w:r>
      <w:proofErr w:type="gramStart"/>
      <w:r w:rsidRPr="00134489">
        <w:t>обучающиеся</w:t>
      </w:r>
      <w:proofErr w:type="gramEnd"/>
      <w:r w:rsidRPr="00134489">
        <w:rPr>
          <w:spacing w:val="1"/>
        </w:rPr>
        <w:t xml:space="preserve"> </w:t>
      </w:r>
      <w:r w:rsidRPr="00134489">
        <w:t>узнают</w:t>
      </w:r>
      <w:r w:rsidRPr="00134489">
        <w:rPr>
          <w:spacing w:val="1"/>
        </w:rPr>
        <w:t xml:space="preserve"> </w:t>
      </w:r>
      <w:r w:rsidRPr="00134489">
        <w:t>о</w:t>
      </w:r>
      <w:r w:rsidRPr="00134489">
        <w:rPr>
          <w:spacing w:val="1"/>
        </w:rPr>
        <w:t xml:space="preserve"> </w:t>
      </w:r>
      <w:r w:rsidRPr="00134489">
        <w:t>происхождении</w:t>
      </w:r>
      <w:r w:rsidRPr="00134489">
        <w:rPr>
          <w:spacing w:val="1"/>
        </w:rPr>
        <w:t xml:space="preserve"> </w:t>
      </w:r>
      <w:r w:rsidRPr="00134489">
        <w:t>шахмат,</w:t>
      </w:r>
      <w:r w:rsidRPr="00134489">
        <w:rPr>
          <w:spacing w:val="1"/>
        </w:rPr>
        <w:t xml:space="preserve"> </w:t>
      </w:r>
      <w:r w:rsidRPr="00134489">
        <w:t>знакомясь</w:t>
      </w:r>
      <w:r w:rsidRPr="00134489">
        <w:rPr>
          <w:spacing w:val="1"/>
        </w:rPr>
        <w:t xml:space="preserve"> </w:t>
      </w:r>
      <w:r w:rsidRPr="00134489">
        <w:t>с историей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легендами. Затем начинают приобщаться к самой игре, узнают правила игры и ходы фигур, знакомятся с</w:t>
      </w:r>
      <w:r w:rsidRPr="00134489">
        <w:rPr>
          <w:spacing w:val="1"/>
        </w:rPr>
        <w:t xml:space="preserve"> </w:t>
      </w:r>
      <w:r w:rsidRPr="00134489">
        <w:t>чемпионами мира по шахматам. В дальнейшем прорабатывается элементарный шахматный материал,</w:t>
      </w:r>
      <w:r w:rsidRPr="00134489">
        <w:rPr>
          <w:spacing w:val="1"/>
        </w:rPr>
        <w:t xml:space="preserve"> </w:t>
      </w:r>
      <w:r w:rsidRPr="00134489">
        <w:t>основной упор на занятиях делается на детальном изучении силы и слабости каждой фигуры, ее игровых</w:t>
      </w:r>
      <w:r w:rsidRPr="00134489">
        <w:rPr>
          <w:spacing w:val="1"/>
        </w:rPr>
        <w:t xml:space="preserve"> </w:t>
      </w:r>
      <w:r w:rsidRPr="00134489">
        <w:t>возможностей.</w:t>
      </w:r>
      <w:r w:rsidRPr="00134489">
        <w:rPr>
          <w:spacing w:val="1"/>
        </w:rPr>
        <w:t xml:space="preserve"> </w:t>
      </w:r>
      <w:r w:rsidRPr="00134489">
        <w:t>Стержневым</w:t>
      </w:r>
      <w:r w:rsidRPr="00134489">
        <w:rPr>
          <w:spacing w:val="1"/>
        </w:rPr>
        <w:t xml:space="preserve"> </w:t>
      </w:r>
      <w:r w:rsidRPr="00134489">
        <w:t>моментом</w:t>
      </w:r>
      <w:r w:rsidRPr="00134489">
        <w:rPr>
          <w:spacing w:val="1"/>
        </w:rPr>
        <w:t xml:space="preserve"> </w:t>
      </w:r>
      <w:r w:rsidRPr="00134489">
        <w:t>занятий</w:t>
      </w:r>
      <w:r w:rsidRPr="00134489">
        <w:rPr>
          <w:spacing w:val="1"/>
        </w:rPr>
        <w:t xml:space="preserve"> </w:t>
      </w:r>
      <w:r w:rsidRPr="00134489">
        <w:t>является</w:t>
      </w:r>
      <w:r w:rsidRPr="00134489">
        <w:rPr>
          <w:spacing w:val="1"/>
        </w:rPr>
        <w:t xml:space="preserve"> </w:t>
      </w:r>
      <w:r w:rsidRPr="00134489">
        <w:t>деятельность</w:t>
      </w:r>
      <w:r w:rsidRPr="00134489">
        <w:rPr>
          <w:spacing w:val="1"/>
        </w:rPr>
        <w:t xml:space="preserve"> </w:t>
      </w:r>
      <w:r w:rsidRPr="00134489">
        <w:t>самих</w:t>
      </w:r>
      <w:r w:rsidRPr="00134489">
        <w:rPr>
          <w:spacing w:val="1"/>
        </w:rPr>
        <w:t xml:space="preserve"> </w:t>
      </w:r>
      <w:r w:rsidRPr="00134489">
        <w:t>детей,</w:t>
      </w:r>
      <w:r w:rsidRPr="00134489">
        <w:rPr>
          <w:spacing w:val="61"/>
        </w:rPr>
        <w:t xml:space="preserve"> </w:t>
      </w:r>
      <w:r w:rsidRPr="00134489">
        <w:t>когда</w:t>
      </w:r>
      <w:r w:rsidRPr="00134489">
        <w:rPr>
          <w:spacing w:val="61"/>
        </w:rPr>
        <w:t xml:space="preserve"> </w:t>
      </w:r>
      <w:r w:rsidRPr="00134489">
        <w:t>они</w:t>
      </w:r>
      <w:r w:rsidRPr="00134489">
        <w:rPr>
          <w:spacing w:val="1"/>
        </w:rPr>
        <w:t xml:space="preserve"> </w:t>
      </w:r>
      <w:r w:rsidRPr="00134489">
        <w:t>наблюдают,</w:t>
      </w:r>
      <w:r w:rsidRPr="00134489">
        <w:rPr>
          <w:spacing w:val="1"/>
        </w:rPr>
        <w:t xml:space="preserve"> </w:t>
      </w:r>
      <w:r w:rsidRPr="00134489">
        <w:t>сравнивают,</w:t>
      </w:r>
      <w:r w:rsidRPr="00134489">
        <w:rPr>
          <w:spacing w:val="1"/>
        </w:rPr>
        <w:t xml:space="preserve"> </w:t>
      </w:r>
      <w:r w:rsidRPr="00134489">
        <w:t>классифицируют,</w:t>
      </w:r>
      <w:r w:rsidRPr="00134489">
        <w:rPr>
          <w:spacing w:val="1"/>
        </w:rPr>
        <w:t xml:space="preserve"> </w:t>
      </w:r>
      <w:r w:rsidRPr="00134489">
        <w:t>группируют,</w:t>
      </w:r>
      <w:r w:rsidRPr="00134489">
        <w:rPr>
          <w:spacing w:val="1"/>
        </w:rPr>
        <w:t xml:space="preserve"> </w:t>
      </w:r>
      <w:r w:rsidRPr="00134489">
        <w:t>делают</w:t>
      </w:r>
      <w:r w:rsidRPr="00134489">
        <w:rPr>
          <w:spacing w:val="1"/>
        </w:rPr>
        <w:t xml:space="preserve"> </w:t>
      </w:r>
      <w:r w:rsidRPr="00134489">
        <w:t>выводы,</w:t>
      </w:r>
      <w:r w:rsidRPr="00134489">
        <w:rPr>
          <w:spacing w:val="1"/>
        </w:rPr>
        <w:t xml:space="preserve"> </w:t>
      </w:r>
      <w:r w:rsidRPr="00134489">
        <w:t>выясняют</w:t>
      </w:r>
      <w:r w:rsidRPr="00134489">
        <w:rPr>
          <w:spacing w:val="1"/>
        </w:rPr>
        <w:t xml:space="preserve"> </w:t>
      </w:r>
      <w:r w:rsidRPr="00134489">
        <w:t>закономерности.</w:t>
      </w:r>
      <w:r w:rsidRPr="00134489">
        <w:rPr>
          <w:spacing w:val="1"/>
        </w:rPr>
        <w:t xml:space="preserve"> </w:t>
      </w:r>
      <w:r w:rsidRPr="00134489">
        <w:t>Внимание уделяется простейшим методам реализации материального и позиционного преимущества.</w:t>
      </w:r>
      <w:r w:rsidRPr="00134489">
        <w:rPr>
          <w:spacing w:val="1"/>
        </w:rPr>
        <w:t xml:space="preserve"> </w:t>
      </w:r>
      <w:r w:rsidRPr="00134489">
        <w:t>Важная роль отводится развитию комбинационного зрения, базовым принципам планирования. При этом</w:t>
      </w:r>
      <w:r w:rsidRPr="00134489">
        <w:rPr>
          <w:spacing w:val="-57"/>
        </w:rPr>
        <w:t xml:space="preserve"> </w:t>
      </w:r>
      <w:r w:rsidRPr="00134489">
        <w:t>из всего обилия шахматного материала отбирается более доступный и максимально ориентированный на</w:t>
      </w:r>
      <w:r w:rsidRPr="00134489">
        <w:rPr>
          <w:spacing w:val="1"/>
        </w:rPr>
        <w:t xml:space="preserve"> </w:t>
      </w:r>
      <w:r w:rsidRPr="00134489">
        <w:t>развитие</w:t>
      </w:r>
      <w:r w:rsidRPr="00134489">
        <w:rPr>
          <w:spacing w:val="1"/>
        </w:rPr>
        <w:t xml:space="preserve"> </w:t>
      </w:r>
      <w:r w:rsidRPr="00134489">
        <w:t>материал.</w:t>
      </w:r>
      <w:r w:rsidRPr="00134489">
        <w:rPr>
          <w:spacing w:val="1"/>
        </w:rPr>
        <w:t xml:space="preserve"> </w:t>
      </w:r>
      <w:r w:rsidRPr="00134489">
        <w:t>К практической</w:t>
      </w:r>
      <w:r w:rsidRPr="00134489">
        <w:rPr>
          <w:spacing w:val="1"/>
        </w:rPr>
        <w:t xml:space="preserve"> </w:t>
      </w:r>
      <w:r w:rsidRPr="00134489">
        <w:t>части</w:t>
      </w:r>
      <w:r w:rsidRPr="00134489">
        <w:rPr>
          <w:spacing w:val="1"/>
        </w:rPr>
        <w:t xml:space="preserve"> </w:t>
      </w:r>
      <w:r w:rsidRPr="00134489">
        <w:t>подключаются</w:t>
      </w:r>
      <w:r w:rsidRPr="00134489">
        <w:rPr>
          <w:spacing w:val="1"/>
        </w:rPr>
        <w:t xml:space="preserve"> </w:t>
      </w:r>
      <w:r w:rsidRPr="00134489">
        <w:t>сеансы</w:t>
      </w:r>
      <w:r w:rsidRPr="00134489">
        <w:rPr>
          <w:spacing w:val="1"/>
        </w:rPr>
        <w:t xml:space="preserve"> </w:t>
      </w:r>
      <w:r w:rsidRPr="00134489">
        <w:t>одновременной</w:t>
      </w:r>
      <w:r w:rsidRPr="00134489">
        <w:rPr>
          <w:spacing w:val="1"/>
        </w:rPr>
        <w:t xml:space="preserve"> </w:t>
      </w:r>
      <w:r w:rsidRPr="00134489">
        <w:t>игры,</w:t>
      </w:r>
      <w:r w:rsidRPr="00134489">
        <w:rPr>
          <w:spacing w:val="1"/>
        </w:rPr>
        <w:t xml:space="preserve"> </w:t>
      </w:r>
      <w:r w:rsidRPr="00134489">
        <w:t>тематические</w:t>
      </w:r>
      <w:r w:rsidRPr="00134489">
        <w:rPr>
          <w:spacing w:val="1"/>
        </w:rPr>
        <w:t xml:space="preserve"> </w:t>
      </w:r>
      <w:r w:rsidRPr="00134489">
        <w:t>матчи, консультационные партии. На занятиях планируется анализировать сыгранные партии, находить и</w:t>
      </w:r>
      <w:r w:rsidRPr="00134489">
        <w:rPr>
          <w:spacing w:val="-57"/>
        </w:rPr>
        <w:t xml:space="preserve"> </w:t>
      </w:r>
      <w:r w:rsidRPr="00134489">
        <w:t>искоренять допущенные ошибки. Далее дети участвуют в шахматных викторинах, конкурсах и турнирах.</w:t>
      </w:r>
      <w:r w:rsidRPr="00134489">
        <w:rPr>
          <w:spacing w:val="1"/>
        </w:rPr>
        <w:t xml:space="preserve"> </w:t>
      </w:r>
      <w:r w:rsidRPr="00134489">
        <w:t>Для</w:t>
      </w:r>
      <w:r w:rsidRPr="00134489">
        <w:rPr>
          <w:spacing w:val="-2"/>
        </w:rPr>
        <w:t xml:space="preserve"> </w:t>
      </w:r>
      <w:r w:rsidRPr="00134489">
        <w:t>изучения</w:t>
      </w:r>
      <w:r w:rsidRPr="00134489">
        <w:rPr>
          <w:spacing w:val="-1"/>
        </w:rPr>
        <w:t xml:space="preserve"> </w:t>
      </w:r>
      <w:r w:rsidRPr="00134489">
        <w:t>курса мною</w:t>
      </w:r>
      <w:r w:rsidRPr="00134489">
        <w:rPr>
          <w:spacing w:val="-1"/>
        </w:rPr>
        <w:t xml:space="preserve"> </w:t>
      </w:r>
      <w:r w:rsidRPr="00134489">
        <w:t>предусмотрено использование</w:t>
      </w:r>
      <w:r w:rsidRPr="00134489">
        <w:rPr>
          <w:spacing w:val="-2"/>
        </w:rPr>
        <w:t xml:space="preserve"> </w:t>
      </w:r>
      <w:r w:rsidRPr="00134489">
        <w:t>мультимедийных</w:t>
      </w:r>
      <w:r w:rsidRPr="00134489">
        <w:rPr>
          <w:spacing w:val="1"/>
        </w:rPr>
        <w:t xml:space="preserve"> </w:t>
      </w:r>
      <w:r w:rsidRPr="00134489">
        <w:t>технологий.</w:t>
      </w:r>
    </w:p>
    <w:p w:rsidR="00BE2C5D" w:rsidRPr="00134489" w:rsidRDefault="00D72457" w:rsidP="00134489">
      <w:pPr>
        <w:pStyle w:val="a3"/>
        <w:spacing w:before="200"/>
        <w:ind w:left="993" w:right="164"/>
      </w:pPr>
      <w:r w:rsidRPr="00134489">
        <w:t>Работа</w:t>
      </w:r>
      <w:r w:rsidRPr="00134489">
        <w:rPr>
          <w:spacing w:val="1"/>
        </w:rPr>
        <w:t xml:space="preserve"> </w:t>
      </w:r>
      <w:r w:rsidRPr="00134489">
        <w:t>с</w:t>
      </w:r>
      <w:r w:rsidRPr="00134489">
        <w:rPr>
          <w:spacing w:val="1"/>
        </w:rPr>
        <w:t xml:space="preserve"> </w:t>
      </w:r>
      <w:r w:rsidRPr="00134489">
        <w:t>детьми</w:t>
      </w:r>
      <w:r w:rsidRPr="00134489">
        <w:rPr>
          <w:spacing w:val="1"/>
        </w:rPr>
        <w:t xml:space="preserve"> </w:t>
      </w:r>
      <w:r w:rsidRPr="00134489">
        <w:t>проводится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рамках</w:t>
      </w:r>
      <w:r w:rsidRPr="00134489">
        <w:rPr>
          <w:spacing w:val="1"/>
        </w:rPr>
        <w:t xml:space="preserve"> </w:t>
      </w:r>
      <w:r w:rsidRPr="00134489">
        <w:t>целостного</w:t>
      </w:r>
      <w:r w:rsidRPr="00134489">
        <w:rPr>
          <w:spacing w:val="1"/>
        </w:rPr>
        <w:t xml:space="preserve"> </w:t>
      </w:r>
      <w:r w:rsidRPr="00134489">
        <w:t>педагогического</w:t>
      </w:r>
      <w:r w:rsidRPr="00134489">
        <w:rPr>
          <w:spacing w:val="1"/>
        </w:rPr>
        <w:t xml:space="preserve"> </w:t>
      </w:r>
      <w:r w:rsidRPr="00134489">
        <w:t>процесса,</w:t>
      </w:r>
      <w:r w:rsidRPr="00134489">
        <w:rPr>
          <w:spacing w:val="1"/>
        </w:rPr>
        <w:t xml:space="preserve"> </w:t>
      </w:r>
      <w:r w:rsidRPr="00134489">
        <w:t>основанного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принципах:</w:t>
      </w:r>
    </w:p>
    <w:p w:rsidR="00BE2C5D" w:rsidRPr="00134489" w:rsidRDefault="00D72457" w:rsidP="00134489">
      <w:pPr>
        <w:pStyle w:val="a5"/>
        <w:numPr>
          <w:ilvl w:val="0"/>
          <w:numId w:val="21"/>
        </w:numPr>
        <w:tabs>
          <w:tab w:val="left" w:pos="1260"/>
          <w:tab w:val="left" w:pos="1261"/>
        </w:tabs>
        <w:spacing w:before="196"/>
        <w:ind w:left="993" w:right="167" w:firstLine="0"/>
        <w:rPr>
          <w:sz w:val="24"/>
          <w:szCs w:val="24"/>
        </w:rPr>
      </w:pPr>
      <w:proofErr w:type="gramStart"/>
      <w:r w:rsidRPr="00134489">
        <w:rPr>
          <w:sz w:val="24"/>
          <w:szCs w:val="24"/>
        </w:rPr>
        <w:t>доступности</w:t>
      </w:r>
      <w:r w:rsidRPr="00134489">
        <w:rPr>
          <w:spacing w:val="25"/>
          <w:sz w:val="24"/>
          <w:szCs w:val="24"/>
        </w:rPr>
        <w:t xml:space="preserve"> </w:t>
      </w:r>
      <w:r w:rsidRPr="00134489">
        <w:rPr>
          <w:sz w:val="24"/>
          <w:szCs w:val="24"/>
        </w:rPr>
        <w:t>в</w:t>
      </w:r>
      <w:r w:rsidRPr="00134489">
        <w:rPr>
          <w:spacing w:val="23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обучении</w:t>
      </w:r>
      <w:r w:rsidRPr="00134489">
        <w:rPr>
          <w:spacing w:val="25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25"/>
          <w:sz w:val="24"/>
          <w:szCs w:val="24"/>
        </w:rPr>
        <w:t xml:space="preserve"> </w:t>
      </w:r>
      <w:r w:rsidRPr="00134489">
        <w:rPr>
          <w:sz w:val="24"/>
          <w:szCs w:val="24"/>
        </w:rPr>
        <w:t>воспитании,</w:t>
      </w:r>
      <w:r w:rsidRPr="00134489">
        <w:rPr>
          <w:spacing w:val="24"/>
          <w:sz w:val="24"/>
          <w:szCs w:val="24"/>
        </w:rPr>
        <w:t xml:space="preserve"> </w:t>
      </w:r>
      <w:r w:rsidRPr="00134489">
        <w:rPr>
          <w:sz w:val="24"/>
          <w:szCs w:val="24"/>
        </w:rPr>
        <w:t>согласно</w:t>
      </w:r>
      <w:r w:rsidRPr="00134489">
        <w:rPr>
          <w:spacing w:val="24"/>
          <w:sz w:val="24"/>
          <w:szCs w:val="24"/>
        </w:rPr>
        <w:t xml:space="preserve"> </w:t>
      </w:r>
      <w:r w:rsidRPr="00134489">
        <w:rPr>
          <w:sz w:val="24"/>
          <w:szCs w:val="24"/>
        </w:rPr>
        <w:t>которому</w:t>
      </w:r>
      <w:r w:rsidRPr="00134489">
        <w:rPr>
          <w:spacing w:val="20"/>
          <w:sz w:val="24"/>
          <w:szCs w:val="24"/>
        </w:rPr>
        <w:t xml:space="preserve"> </w:t>
      </w:r>
      <w:r w:rsidRPr="00134489">
        <w:rPr>
          <w:sz w:val="24"/>
          <w:szCs w:val="24"/>
        </w:rPr>
        <w:t>работа</w:t>
      </w:r>
      <w:r w:rsidRPr="00134489">
        <w:rPr>
          <w:spacing w:val="25"/>
          <w:sz w:val="24"/>
          <w:szCs w:val="24"/>
        </w:rPr>
        <w:t xml:space="preserve"> </w:t>
      </w:r>
      <w:r w:rsidRPr="00134489">
        <w:rPr>
          <w:sz w:val="24"/>
          <w:szCs w:val="24"/>
        </w:rPr>
        <w:t>строится</w:t>
      </w:r>
      <w:r w:rsidRPr="00134489">
        <w:rPr>
          <w:spacing w:val="23"/>
          <w:sz w:val="24"/>
          <w:szCs w:val="24"/>
        </w:rPr>
        <w:t xml:space="preserve"> </w:t>
      </w:r>
      <w:r w:rsidRPr="00134489">
        <w:rPr>
          <w:sz w:val="24"/>
          <w:szCs w:val="24"/>
        </w:rPr>
        <w:t>с</w:t>
      </w:r>
      <w:r w:rsidRPr="00134489">
        <w:rPr>
          <w:spacing w:val="28"/>
          <w:sz w:val="24"/>
          <w:szCs w:val="24"/>
        </w:rPr>
        <w:t xml:space="preserve"> </w:t>
      </w:r>
      <w:r w:rsidRPr="00134489">
        <w:rPr>
          <w:sz w:val="24"/>
          <w:szCs w:val="24"/>
        </w:rPr>
        <w:t>учетом</w:t>
      </w:r>
      <w:r w:rsidRPr="00134489">
        <w:rPr>
          <w:spacing w:val="24"/>
          <w:sz w:val="24"/>
          <w:szCs w:val="24"/>
        </w:rPr>
        <w:t xml:space="preserve"> </w:t>
      </w:r>
      <w:r w:rsidRPr="00134489">
        <w:rPr>
          <w:sz w:val="24"/>
          <w:szCs w:val="24"/>
        </w:rPr>
        <w:t>возрастных</w:t>
      </w:r>
      <w:r w:rsidRPr="00134489">
        <w:rPr>
          <w:spacing w:val="-57"/>
          <w:sz w:val="24"/>
          <w:szCs w:val="24"/>
        </w:rPr>
        <w:t xml:space="preserve"> </w:t>
      </w:r>
      <w:r w:rsidRPr="00134489">
        <w:rPr>
          <w:sz w:val="24"/>
          <w:szCs w:val="24"/>
        </w:rPr>
        <w:t>особенностей,</w:t>
      </w:r>
      <w:r w:rsidRPr="00134489">
        <w:rPr>
          <w:spacing w:val="2"/>
          <w:sz w:val="24"/>
          <w:szCs w:val="24"/>
        </w:rPr>
        <w:t xml:space="preserve"> </w:t>
      </w:r>
      <w:r w:rsidRPr="00134489">
        <w:rPr>
          <w:sz w:val="24"/>
          <w:szCs w:val="24"/>
        </w:rPr>
        <w:t>уровня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их</w:t>
      </w:r>
      <w:r w:rsidRPr="00134489">
        <w:rPr>
          <w:spacing w:val="1"/>
          <w:sz w:val="24"/>
          <w:szCs w:val="24"/>
        </w:rPr>
        <w:t xml:space="preserve"> </w:t>
      </w:r>
      <w:proofErr w:type="spellStart"/>
      <w:r w:rsidRPr="00134489">
        <w:rPr>
          <w:sz w:val="24"/>
          <w:szCs w:val="24"/>
        </w:rPr>
        <w:t>обученности</w:t>
      </w:r>
      <w:proofErr w:type="spellEnd"/>
      <w:r w:rsidRPr="00134489">
        <w:rPr>
          <w:sz w:val="24"/>
          <w:szCs w:val="24"/>
        </w:rPr>
        <w:t xml:space="preserve"> и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воспитанности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(от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простого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к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сложному);</w:t>
      </w:r>
      <w:proofErr w:type="gramEnd"/>
    </w:p>
    <w:p w:rsidR="00BE2C5D" w:rsidRPr="00134489" w:rsidRDefault="00D72457" w:rsidP="00134489">
      <w:pPr>
        <w:pStyle w:val="a5"/>
        <w:numPr>
          <w:ilvl w:val="0"/>
          <w:numId w:val="21"/>
        </w:numPr>
        <w:tabs>
          <w:tab w:val="left" w:pos="1260"/>
          <w:tab w:val="left" w:pos="1261"/>
        </w:tabs>
        <w:spacing w:before="101"/>
        <w:ind w:left="993" w:right="165" w:firstLine="0"/>
        <w:rPr>
          <w:sz w:val="24"/>
          <w:szCs w:val="24"/>
        </w:rPr>
      </w:pPr>
      <w:r w:rsidRPr="00134489">
        <w:rPr>
          <w:sz w:val="24"/>
          <w:szCs w:val="24"/>
        </w:rPr>
        <w:t>наглядности</w:t>
      </w:r>
      <w:r w:rsidRPr="00134489">
        <w:rPr>
          <w:spacing w:val="56"/>
          <w:sz w:val="24"/>
          <w:szCs w:val="24"/>
        </w:rPr>
        <w:t xml:space="preserve"> </w:t>
      </w:r>
      <w:r w:rsidRPr="00134489">
        <w:rPr>
          <w:sz w:val="24"/>
          <w:szCs w:val="24"/>
        </w:rPr>
        <w:t>–</w:t>
      </w:r>
      <w:r w:rsidRPr="00134489">
        <w:rPr>
          <w:spacing w:val="56"/>
          <w:sz w:val="24"/>
          <w:szCs w:val="24"/>
        </w:rPr>
        <w:t xml:space="preserve"> </w:t>
      </w:r>
      <w:r w:rsidRPr="00134489">
        <w:rPr>
          <w:sz w:val="24"/>
          <w:szCs w:val="24"/>
        </w:rPr>
        <w:t>использование</w:t>
      </w:r>
      <w:r w:rsidRPr="00134489">
        <w:rPr>
          <w:spacing w:val="54"/>
          <w:sz w:val="24"/>
          <w:szCs w:val="24"/>
        </w:rPr>
        <w:t xml:space="preserve"> </w:t>
      </w:r>
      <w:r w:rsidRPr="00134489">
        <w:rPr>
          <w:sz w:val="24"/>
          <w:szCs w:val="24"/>
        </w:rPr>
        <w:t>демонстрационной</w:t>
      </w:r>
      <w:r w:rsidRPr="00134489">
        <w:rPr>
          <w:spacing w:val="54"/>
          <w:sz w:val="24"/>
          <w:szCs w:val="24"/>
        </w:rPr>
        <w:t xml:space="preserve"> </w:t>
      </w:r>
      <w:r w:rsidRPr="00134489">
        <w:rPr>
          <w:sz w:val="24"/>
          <w:szCs w:val="24"/>
        </w:rPr>
        <w:t>доски,</w:t>
      </w:r>
      <w:r w:rsidRPr="00134489">
        <w:rPr>
          <w:spacing w:val="53"/>
          <w:sz w:val="24"/>
          <w:szCs w:val="24"/>
        </w:rPr>
        <w:t xml:space="preserve"> </w:t>
      </w:r>
      <w:r w:rsidRPr="00134489">
        <w:rPr>
          <w:sz w:val="24"/>
          <w:szCs w:val="24"/>
        </w:rPr>
        <w:t>шахматных</w:t>
      </w:r>
      <w:r w:rsidRPr="00134489">
        <w:rPr>
          <w:spacing w:val="55"/>
          <w:sz w:val="24"/>
          <w:szCs w:val="24"/>
        </w:rPr>
        <w:t xml:space="preserve"> </w:t>
      </w:r>
      <w:r w:rsidRPr="00134489">
        <w:rPr>
          <w:sz w:val="24"/>
          <w:szCs w:val="24"/>
        </w:rPr>
        <w:t>часов,</w:t>
      </w:r>
      <w:r w:rsidRPr="00134489">
        <w:rPr>
          <w:spacing w:val="55"/>
          <w:sz w:val="24"/>
          <w:szCs w:val="24"/>
        </w:rPr>
        <w:t xml:space="preserve"> </w:t>
      </w:r>
      <w:r w:rsidRPr="00134489">
        <w:rPr>
          <w:sz w:val="24"/>
          <w:szCs w:val="24"/>
        </w:rPr>
        <w:t>дидактического</w:t>
      </w:r>
      <w:r w:rsidRPr="00134489">
        <w:rPr>
          <w:spacing w:val="-57"/>
          <w:sz w:val="24"/>
          <w:szCs w:val="24"/>
        </w:rPr>
        <w:t xml:space="preserve"> </w:t>
      </w:r>
      <w:r w:rsidRPr="00134489">
        <w:rPr>
          <w:sz w:val="24"/>
          <w:szCs w:val="24"/>
        </w:rPr>
        <w:t>материала,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помогающего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глубокому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усвоению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учебной программы;</w:t>
      </w:r>
    </w:p>
    <w:p w:rsidR="00BE2C5D" w:rsidRPr="00134489" w:rsidRDefault="00D72457" w:rsidP="00134489">
      <w:pPr>
        <w:pStyle w:val="a5"/>
        <w:numPr>
          <w:ilvl w:val="0"/>
          <w:numId w:val="21"/>
        </w:numPr>
        <w:tabs>
          <w:tab w:val="left" w:pos="1260"/>
          <w:tab w:val="left" w:pos="1261"/>
        </w:tabs>
        <w:spacing w:before="99"/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индивидуальности –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подхода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в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воспитании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с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учетом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характера,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способностей,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интересов;</w:t>
      </w:r>
    </w:p>
    <w:p w:rsidR="00BE2C5D" w:rsidRPr="00134489" w:rsidRDefault="00BE2C5D" w:rsidP="00134489">
      <w:pPr>
        <w:ind w:left="993"/>
        <w:jc w:val="both"/>
        <w:rPr>
          <w:sz w:val="24"/>
          <w:szCs w:val="24"/>
        </w:rPr>
        <w:sectPr w:rsidR="00BE2C5D" w:rsidRPr="00134489" w:rsidSect="00134489">
          <w:pgSz w:w="11920" w:h="16850"/>
          <w:pgMar w:top="0" w:right="580" w:bottom="280" w:left="0" w:header="720" w:footer="720" w:gutter="0"/>
          <w:cols w:space="720"/>
        </w:sectPr>
      </w:pPr>
    </w:p>
    <w:p w:rsidR="00BE2C5D" w:rsidRPr="00134489" w:rsidRDefault="00D72457" w:rsidP="00134489">
      <w:pPr>
        <w:pStyle w:val="a5"/>
        <w:numPr>
          <w:ilvl w:val="0"/>
          <w:numId w:val="21"/>
        </w:numPr>
        <w:tabs>
          <w:tab w:val="left" w:pos="1260"/>
          <w:tab w:val="left" w:pos="1261"/>
        </w:tabs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lastRenderedPageBreak/>
        <w:t>коллективности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–</w:t>
      </w:r>
      <w:r w:rsidRPr="00134489">
        <w:rPr>
          <w:spacing w:val="-6"/>
          <w:sz w:val="24"/>
          <w:szCs w:val="24"/>
        </w:rPr>
        <w:t xml:space="preserve"> </w:t>
      </w:r>
      <w:r w:rsidRPr="00134489">
        <w:rPr>
          <w:sz w:val="24"/>
          <w:szCs w:val="24"/>
        </w:rPr>
        <w:t>использования</w:t>
      </w:r>
      <w:r w:rsidRPr="00134489">
        <w:rPr>
          <w:spacing w:val="-6"/>
          <w:sz w:val="24"/>
          <w:szCs w:val="24"/>
        </w:rPr>
        <w:t xml:space="preserve"> </w:t>
      </w:r>
      <w:r w:rsidRPr="00134489">
        <w:rPr>
          <w:sz w:val="24"/>
          <w:szCs w:val="24"/>
        </w:rPr>
        <w:t>индивидуальной,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фронтальной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групповой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работы;</w:t>
      </w:r>
    </w:p>
    <w:p w:rsidR="00BE2C5D" w:rsidRPr="00134489" w:rsidRDefault="00BE2C5D" w:rsidP="00134489">
      <w:pPr>
        <w:pStyle w:val="a3"/>
        <w:spacing w:before="7"/>
        <w:ind w:left="993"/>
      </w:pPr>
    </w:p>
    <w:p w:rsidR="00BE2C5D" w:rsidRPr="00134489" w:rsidRDefault="00D72457" w:rsidP="00134489">
      <w:pPr>
        <w:pStyle w:val="a5"/>
        <w:numPr>
          <w:ilvl w:val="0"/>
          <w:numId w:val="21"/>
        </w:numPr>
        <w:tabs>
          <w:tab w:val="left" w:pos="1260"/>
          <w:tab w:val="left" w:pos="1261"/>
        </w:tabs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сотрудничества</w:t>
      </w:r>
      <w:r w:rsidRPr="00134489">
        <w:rPr>
          <w:spacing w:val="-5"/>
          <w:sz w:val="24"/>
          <w:szCs w:val="24"/>
        </w:rPr>
        <w:t xml:space="preserve"> </w:t>
      </w:r>
      <w:r w:rsidRPr="00134489">
        <w:rPr>
          <w:sz w:val="24"/>
          <w:szCs w:val="24"/>
        </w:rPr>
        <w:t>–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создание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благоприятных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условий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для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самореализации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личности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в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коллективе;</w:t>
      </w:r>
    </w:p>
    <w:p w:rsidR="00BE2C5D" w:rsidRPr="00134489" w:rsidRDefault="00BE2C5D" w:rsidP="00134489">
      <w:pPr>
        <w:pStyle w:val="a3"/>
        <w:spacing w:before="8"/>
        <w:ind w:left="993"/>
      </w:pPr>
    </w:p>
    <w:p w:rsidR="00BE2C5D" w:rsidRPr="00134489" w:rsidRDefault="00D72457" w:rsidP="00134489">
      <w:pPr>
        <w:pStyle w:val="a5"/>
        <w:numPr>
          <w:ilvl w:val="0"/>
          <w:numId w:val="21"/>
        </w:numPr>
        <w:tabs>
          <w:tab w:val="left" w:pos="1260"/>
          <w:tab w:val="left" w:pos="1261"/>
        </w:tabs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связи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теории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практики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–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применение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знаний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на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практике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(ведение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партии,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решение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задач);</w:t>
      </w:r>
    </w:p>
    <w:p w:rsidR="00BE2C5D" w:rsidRPr="00134489" w:rsidRDefault="00BE2C5D" w:rsidP="00134489">
      <w:pPr>
        <w:pStyle w:val="a3"/>
        <w:spacing w:before="8"/>
        <w:ind w:left="993"/>
      </w:pPr>
    </w:p>
    <w:p w:rsidR="00BE2C5D" w:rsidRPr="00134489" w:rsidRDefault="00D72457" w:rsidP="00134489">
      <w:pPr>
        <w:pStyle w:val="a5"/>
        <w:numPr>
          <w:ilvl w:val="0"/>
          <w:numId w:val="21"/>
        </w:numPr>
        <w:tabs>
          <w:tab w:val="left" w:pos="1260"/>
          <w:tab w:val="left" w:pos="1261"/>
        </w:tabs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сочетание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уважения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к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личности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ребенка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с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разумной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требовательностью.</w:t>
      </w:r>
    </w:p>
    <w:p w:rsidR="00BE2C5D" w:rsidRPr="00134489" w:rsidRDefault="00BE2C5D" w:rsidP="00134489">
      <w:pPr>
        <w:pStyle w:val="a3"/>
        <w:spacing w:before="6"/>
        <w:ind w:left="993"/>
      </w:pPr>
    </w:p>
    <w:p w:rsidR="00BE2C5D" w:rsidRPr="00134489" w:rsidRDefault="00D72457" w:rsidP="00134489">
      <w:pPr>
        <w:pStyle w:val="1"/>
        <w:spacing w:line="240" w:lineRule="auto"/>
        <w:ind w:left="993"/>
        <w:jc w:val="both"/>
      </w:pPr>
      <w:r w:rsidRPr="00134489">
        <w:t>Сроки</w:t>
      </w:r>
      <w:r w:rsidRPr="00134489">
        <w:rPr>
          <w:spacing w:val="-3"/>
        </w:rPr>
        <w:t xml:space="preserve"> </w:t>
      </w:r>
      <w:r w:rsidRPr="00134489">
        <w:t>реализации</w:t>
      </w:r>
      <w:r w:rsidRPr="00134489">
        <w:rPr>
          <w:spacing w:val="-3"/>
        </w:rPr>
        <w:t xml:space="preserve"> </w:t>
      </w:r>
      <w:r w:rsidRPr="00134489">
        <w:t>программы</w:t>
      </w:r>
    </w:p>
    <w:p w:rsidR="00BE2C5D" w:rsidRPr="00134489" w:rsidRDefault="00BE2C5D" w:rsidP="00134489">
      <w:pPr>
        <w:pStyle w:val="a3"/>
        <w:spacing w:before="6"/>
        <w:ind w:left="993"/>
        <w:rPr>
          <w:b/>
        </w:rPr>
      </w:pPr>
    </w:p>
    <w:p w:rsidR="00BE2C5D" w:rsidRPr="00134489" w:rsidRDefault="00D72457" w:rsidP="00134489">
      <w:pPr>
        <w:pStyle w:val="a3"/>
        <w:spacing w:before="1"/>
        <w:ind w:left="993" w:right="166"/>
      </w:pPr>
      <w:r w:rsidRPr="00134489">
        <w:t>Дополнительная общеобразовательная программа «Шахматы» рассчитана на 1 год обучения , 1 час в</w:t>
      </w:r>
      <w:r w:rsidRPr="00134489">
        <w:rPr>
          <w:spacing w:val="1"/>
        </w:rPr>
        <w:t xml:space="preserve"> </w:t>
      </w:r>
      <w:r w:rsidRPr="00134489">
        <w:t>неделю -</w:t>
      </w:r>
      <w:r w:rsidRPr="00134489">
        <w:rPr>
          <w:spacing w:val="-1"/>
        </w:rPr>
        <w:t xml:space="preserve"> </w:t>
      </w:r>
      <w:r w:rsidRPr="00134489">
        <w:t>34 часа</w:t>
      </w:r>
      <w:r w:rsidRPr="00134489">
        <w:rPr>
          <w:spacing w:val="-1"/>
        </w:rPr>
        <w:t xml:space="preserve"> </w:t>
      </w:r>
      <w:r w:rsidRPr="00134489">
        <w:t>в</w:t>
      </w:r>
      <w:r w:rsidRPr="00134489">
        <w:rPr>
          <w:spacing w:val="-1"/>
        </w:rPr>
        <w:t xml:space="preserve"> </w:t>
      </w:r>
      <w:r w:rsidRPr="00134489">
        <w:t>год.</w:t>
      </w:r>
    </w:p>
    <w:p w:rsidR="00BE2C5D" w:rsidRPr="00134489" w:rsidRDefault="00D72457" w:rsidP="00134489">
      <w:pPr>
        <w:spacing w:before="198"/>
        <w:ind w:left="993"/>
        <w:jc w:val="both"/>
        <w:rPr>
          <w:sz w:val="24"/>
          <w:szCs w:val="24"/>
        </w:rPr>
      </w:pPr>
      <w:r w:rsidRPr="00134489">
        <w:rPr>
          <w:b/>
          <w:sz w:val="24"/>
          <w:szCs w:val="24"/>
        </w:rPr>
        <w:t>Возраст</w:t>
      </w:r>
      <w:r w:rsidRPr="00134489">
        <w:rPr>
          <w:b/>
          <w:spacing w:val="-1"/>
          <w:sz w:val="24"/>
          <w:szCs w:val="24"/>
        </w:rPr>
        <w:t xml:space="preserve"> </w:t>
      </w:r>
      <w:r w:rsidRPr="00134489">
        <w:rPr>
          <w:b/>
          <w:sz w:val="24"/>
          <w:szCs w:val="24"/>
        </w:rPr>
        <w:t>обучающихся</w:t>
      </w:r>
      <w:r w:rsidRPr="00134489">
        <w:rPr>
          <w:b/>
          <w:spacing w:val="3"/>
          <w:sz w:val="24"/>
          <w:szCs w:val="24"/>
        </w:rPr>
        <w:t xml:space="preserve"> </w:t>
      </w:r>
      <w:r w:rsidRPr="00134489">
        <w:rPr>
          <w:sz w:val="24"/>
          <w:szCs w:val="24"/>
        </w:rPr>
        <w:t>–</w:t>
      </w:r>
      <w:r w:rsidRPr="00134489">
        <w:rPr>
          <w:spacing w:val="-1"/>
          <w:sz w:val="24"/>
          <w:szCs w:val="24"/>
        </w:rPr>
        <w:t xml:space="preserve"> </w:t>
      </w:r>
      <w:r w:rsidR="004F59EB" w:rsidRPr="00134489">
        <w:rPr>
          <w:sz w:val="24"/>
          <w:szCs w:val="24"/>
        </w:rPr>
        <w:t>9-10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лет,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состав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группы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–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от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10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до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15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человек.</w:t>
      </w:r>
    </w:p>
    <w:p w:rsidR="00BE2C5D" w:rsidRPr="00134489" w:rsidRDefault="00BE2C5D" w:rsidP="00134489">
      <w:pPr>
        <w:pStyle w:val="a3"/>
        <w:spacing w:before="3"/>
        <w:ind w:left="993"/>
      </w:pPr>
    </w:p>
    <w:p w:rsidR="00BE2C5D" w:rsidRPr="00134489" w:rsidRDefault="00D72457" w:rsidP="00134489">
      <w:pPr>
        <w:pStyle w:val="a3"/>
        <w:ind w:left="993" w:right="146"/>
      </w:pPr>
      <w:r w:rsidRPr="00134489">
        <w:rPr>
          <w:b/>
        </w:rPr>
        <w:t xml:space="preserve">Цель программы - </w:t>
      </w:r>
      <w:r w:rsidRPr="00134489">
        <w:t>формирование</w:t>
      </w:r>
      <w:r w:rsidRPr="00134489">
        <w:rPr>
          <w:spacing w:val="1"/>
        </w:rPr>
        <w:t xml:space="preserve"> </w:t>
      </w:r>
      <w:r w:rsidRPr="00134489">
        <w:t>целостного представления о шахматах и шахматной игре, умения</w:t>
      </w:r>
      <w:r w:rsidRPr="00134489">
        <w:rPr>
          <w:spacing w:val="1"/>
        </w:rPr>
        <w:t xml:space="preserve"> </w:t>
      </w:r>
      <w:r w:rsidRPr="00134489">
        <w:t>играть каждой фигурой в отдельности и в совокупности с другими фигурами без нарушений правил</w:t>
      </w:r>
      <w:r w:rsidRPr="00134489">
        <w:rPr>
          <w:spacing w:val="1"/>
        </w:rPr>
        <w:t xml:space="preserve"> </w:t>
      </w:r>
      <w:r w:rsidRPr="00134489">
        <w:t>шахматного</w:t>
      </w:r>
      <w:r w:rsidRPr="00134489">
        <w:rPr>
          <w:spacing w:val="-1"/>
        </w:rPr>
        <w:t xml:space="preserve"> </w:t>
      </w:r>
      <w:r w:rsidRPr="00134489">
        <w:t>кодекса.</w:t>
      </w:r>
    </w:p>
    <w:p w:rsidR="00BE2C5D" w:rsidRPr="00134489" w:rsidRDefault="00BE2C5D" w:rsidP="00134489">
      <w:pPr>
        <w:pStyle w:val="a3"/>
        <w:ind w:left="993"/>
      </w:pPr>
    </w:p>
    <w:p w:rsidR="00BE2C5D" w:rsidRPr="00134489" w:rsidRDefault="00BE2C5D" w:rsidP="00134489">
      <w:pPr>
        <w:pStyle w:val="a3"/>
        <w:spacing w:before="1"/>
        <w:ind w:left="993"/>
      </w:pPr>
    </w:p>
    <w:p w:rsidR="00BE2C5D" w:rsidRPr="00134489" w:rsidRDefault="00D72457" w:rsidP="00134489">
      <w:pPr>
        <w:pStyle w:val="1"/>
        <w:spacing w:line="240" w:lineRule="auto"/>
        <w:ind w:left="993"/>
        <w:jc w:val="both"/>
      </w:pPr>
      <w:r w:rsidRPr="00134489">
        <w:t>Аннотация</w:t>
      </w:r>
      <w:r w:rsidRPr="00134489">
        <w:rPr>
          <w:spacing w:val="-3"/>
        </w:rPr>
        <w:t xml:space="preserve"> </w:t>
      </w:r>
      <w:r w:rsidRPr="00134489">
        <w:t>к</w:t>
      </w:r>
      <w:r w:rsidRPr="00134489">
        <w:rPr>
          <w:spacing w:val="-4"/>
        </w:rPr>
        <w:t xml:space="preserve"> </w:t>
      </w:r>
      <w:r w:rsidRPr="00134489">
        <w:t>программе</w:t>
      </w:r>
      <w:r w:rsidRPr="00134489">
        <w:rPr>
          <w:spacing w:val="-4"/>
        </w:rPr>
        <w:t xml:space="preserve"> </w:t>
      </w:r>
      <w:r w:rsidRPr="00134489">
        <w:t>внеурочной</w:t>
      </w:r>
      <w:r w:rsidRPr="00134489">
        <w:rPr>
          <w:spacing w:val="-3"/>
        </w:rPr>
        <w:t xml:space="preserve"> </w:t>
      </w:r>
      <w:r w:rsidRPr="00134489">
        <w:t>деятельности</w:t>
      </w:r>
      <w:r w:rsidRPr="00134489">
        <w:rPr>
          <w:spacing w:val="4"/>
        </w:rPr>
        <w:t xml:space="preserve"> </w:t>
      </w:r>
      <w:r w:rsidRPr="00134489">
        <w:t>«Истоки»</w:t>
      </w:r>
    </w:p>
    <w:p w:rsidR="00BE2C5D" w:rsidRPr="00134489" w:rsidRDefault="00BE2C5D" w:rsidP="00134489">
      <w:pPr>
        <w:pStyle w:val="a3"/>
        <w:spacing w:before="7"/>
        <w:ind w:left="993"/>
        <w:rPr>
          <w:b/>
        </w:rPr>
      </w:pPr>
    </w:p>
    <w:p w:rsidR="004F59EB" w:rsidRPr="00134489" w:rsidRDefault="00D72457" w:rsidP="00134489">
      <w:pPr>
        <w:pStyle w:val="a3"/>
        <w:ind w:left="993" w:right="158"/>
      </w:pPr>
      <w:r w:rsidRPr="00134489">
        <w:t>Программа</w:t>
      </w:r>
      <w:r w:rsidRPr="00134489">
        <w:rPr>
          <w:spacing w:val="1"/>
        </w:rPr>
        <w:t xml:space="preserve"> </w:t>
      </w:r>
      <w:r w:rsidRPr="00134489">
        <w:t>внеурочной</w:t>
      </w:r>
      <w:r w:rsidRPr="00134489">
        <w:rPr>
          <w:spacing w:val="1"/>
        </w:rPr>
        <w:t xml:space="preserve"> </w:t>
      </w:r>
      <w:r w:rsidRPr="00134489">
        <w:t>деятельности для</w:t>
      </w:r>
      <w:r w:rsidRPr="00134489">
        <w:rPr>
          <w:spacing w:val="1"/>
        </w:rPr>
        <w:t xml:space="preserve"> </w:t>
      </w:r>
      <w:r w:rsidRPr="00134489">
        <w:t>5-9</w:t>
      </w:r>
      <w:r w:rsidRPr="00134489">
        <w:rPr>
          <w:spacing w:val="1"/>
        </w:rPr>
        <w:t xml:space="preserve"> </w:t>
      </w:r>
      <w:r w:rsidRPr="00134489">
        <w:t>классов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2023-2024</w:t>
      </w:r>
      <w:r w:rsidRPr="00134489">
        <w:rPr>
          <w:spacing w:val="1"/>
        </w:rPr>
        <w:t xml:space="preserve"> </w:t>
      </w:r>
      <w:r w:rsidRPr="00134489">
        <w:t>учебный</w:t>
      </w:r>
      <w:r w:rsidRPr="00134489">
        <w:rPr>
          <w:spacing w:val="1"/>
        </w:rPr>
        <w:t xml:space="preserve"> </w:t>
      </w:r>
      <w:r w:rsidRPr="00134489">
        <w:t>год</w:t>
      </w:r>
      <w:r w:rsidRPr="00134489">
        <w:rPr>
          <w:spacing w:val="1"/>
        </w:rPr>
        <w:t xml:space="preserve"> </w:t>
      </w:r>
      <w:r w:rsidRPr="00134489">
        <w:t>составлена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соотве</w:t>
      </w:r>
      <w:r w:rsidR="004F59EB" w:rsidRPr="00134489">
        <w:t xml:space="preserve">тствии с обновленным </w:t>
      </w:r>
      <w:proofErr w:type="spellStart"/>
      <w:r w:rsidR="004F59EB" w:rsidRPr="00134489">
        <w:t>Федеральны</w:t>
      </w:r>
      <w:proofErr w:type="spellEnd"/>
      <w:r w:rsidRPr="00134489">
        <w:t xml:space="preserve"> государственным образовательным стандартом основного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образования,</w:t>
      </w:r>
      <w:r w:rsidRPr="00134489">
        <w:rPr>
          <w:spacing w:val="1"/>
        </w:rPr>
        <w:t xml:space="preserve"> </w:t>
      </w:r>
      <w:r w:rsidRPr="00134489">
        <w:t>основной</w:t>
      </w:r>
      <w:r w:rsidRPr="00134489">
        <w:rPr>
          <w:spacing w:val="1"/>
        </w:rPr>
        <w:t xml:space="preserve"> </w:t>
      </w:r>
      <w:r w:rsidRPr="00134489">
        <w:t>образовательной</w:t>
      </w:r>
      <w:r w:rsidRPr="00134489">
        <w:rPr>
          <w:spacing w:val="1"/>
        </w:rPr>
        <w:t xml:space="preserve"> </w:t>
      </w:r>
      <w:r w:rsidRPr="00134489">
        <w:t>программой</w:t>
      </w:r>
      <w:r w:rsidRPr="00134489">
        <w:rPr>
          <w:spacing w:val="1"/>
        </w:rPr>
        <w:t xml:space="preserve"> </w:t>
      </w:r>
      <w:r w:rsidRPr="00134489">
        <w:t>основного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образования:</w:t>
      </w:r>
    </w:p>
    <w:p w:rsidR="00BE2C5D" w:rsidRPr="00134489" w:rsidRDefault="00D72457" w:rsidP="00134489">
      <w:pPr>
        <w:pStyle w:val="a3"/>
        <w:ind w:left="993" w:right="158"/>
      </w:pPr>
      <w:r w:rsidRPr="00134489">
        <w:rPr>
          <w:spacing w:val="10"/>
        </w:rPr>
        <w:t xml:space="preserve"> </w:t>
      </w:r>
      <w:r w:rsidRPr="00134489">
        <w:t></w:t>
      </w:r>
      <w:r w:rsidRPr="00134489">
        <w:rPr>
          <w:spacing w:val="7"/>
        </w:rPr>
        <w:t xml:space="preserve"> </w:t>
      </w:r>
      <w:r w:rsidRPr="00134489">
        <w:t>Федеральный</w:t>
      </w:r>
      <w:r w:rsidRPr="00134489">
        <w:rPr>
          <w:spacing w:val="7"/>
        </w:rPr>
        <w:t xml:space="preserve"> </w:t>
      </w:r>
      <w:r w:rsidRPr="00134489">
        <w:t>закон</w:t>
      </w:r>
      <w:r w:rsidRPr="00134489">
        <w:rPr>
          <w:spacing w:val="8"/>
        </w:rPr>
        <w:t xml:space="preserve"> </w:t>
      </w:r>
      <w:r w:rsidRPr="00134489">
        <w:t>от</w:t>
      </w:r>
      <w:r w:rsidRPr="00134489">
        <w:rPr>
          <w:spacing w:val="8"/>
        </w:rPr>
        <w:t xml:space="preserve"> </w:t>
      </w:r>
      <w:r w:rsidRPr="00134489">
        <w:t>29.12.2012</w:t>
      </w:r>
      <w:r w:rsidRPr="00134489">
        <w:rPr>
          <w:spacing w:val="8"/>
        </w:rPr>
        <w:t xml:space="preserve"> </w:t>
      </w:r>
      <w:r w:rsidRPr="00134489">
        <w:t>№273</w:t>
      </w:r>
    </w:p>
    <w:p w:rsidR="004F59EB" w:rsidRPr="00134489" w:rsidRDefault="00D72457" w:rsidP="00134489">
      <w:pPr>
        <w:pStyle w:val="a3"/>
        <w:spacing w:before="1"/>
        <w:ind w:left="993" w:right="156"/>
      </w:pPr>
      <w:r w:rsidRPr="00134489">
        <w:t xml:space="preserve">«Об образовании в Российской Федерации» (с последующими изменениями) </w:t>
      </w:r>
    </w:p>
    <w:p w:rsidR="004F59EB" w:rsidRPr="00134489" w:rsidRDefault="004F59EB" w:rsidP="00134489">
      <w:pPr>
        <w:pStyle w:val="a3"/>
        <w:spacing w:before="1"/>
        <w:ind w:left="993" w:right="156"/>
      </w:pPr>
      <w:r w:rsidRPr="00134489">
        <w:t xml:space="preserve">           </w:t>
      </w:r>
      <w:r w:rsidR="00D72457" w:rsidRPr="00134489">
        <w:t> Приказ Министерства</w:t>
      </w:r>
      <w:r w:rsidR="00D72457" w:rsidRPr="00134489">
        <w:rPr>
          <w:spacing w:val="1"/>
        </w:rPr>
        <w:t xml:space="preserve"> </w:t>
      </w:r>
      <w:r w:rsidR="00D72457" w:rsidRPr="00134489">
        <w:t>просвещения</w:t>
      </w:r>
      <w:r w:rsidR="00D72457" w:rsidRPr="00134489">
        <w:rPr>
          <w:spacing w:val="1"/>
        </w:rPr>
        <w:t xml:space="preserve"> </w:t>
      </w:r>
      <w:r w:rsidR="00D72457" w:rsidRPr="00134489">
        <w:t>Российской</w:t>
      </w:r>
      <w:r w:rsidR="00D72457" w:rsidRPr="00134489">
        <w:rPr>
          <w:spacing w:val="1"/>
        </w:rPr>
        <w:t xml:space="preserve"> </w:t>
      </w:r>
      <w:r w:rsidR="00D72457" w:rsidRPr="00134489">
        <w:t>Федерации</w:t>
      </w:r>
      <w:r w:rsidR="00D72457" w:rsidRPr="00134489">
        <w:rPr>
          <w:spacing w:val="1"/>
        </w:rPr>
        <w:t xml:space="preserve"> </w:t>
      </w:r>
      <w:r w:rsidR="00D72457" w:rsidRPr="00134489">
        <w:t>от</w:t>
      </w:r>
      <w:r w:rsidR="00D72457" w:rsidRPr="00134489">
        <w:rPr>
          <w:spacing w:val="1"/>
        </w:rPr>
        <w:t xml:space="preserve"> </w:t>
      </w:r>
      <w:r w:rsidR="00D72457" w:rsidRPr="00134489">
        <w:t>31.05.2021</w:t>
      </w:r>
      <w:r w:rsidR="00D72457" w:rsidRPr="00134489">
        <w:rPr>
          <w:spacing w:val="1"/>
        </w:rPr>
        <w:t xml:space="preserve"> </w:t>
      </w:r>
      <w:r w:rsidR="00D72457" w:rsidRPr="00134489">
        <w:t>№</w:t>
      </w:r>
      <w:r w:rsidR="00D72457" w:rsidRPr="00134489">
        <w:rPr>
          <w:spacing w:val="1"/>
        </w:rPr>
        <w:t xml:space="preserve"> </w:t>
      </w:r>
      <w:r w:rsidR="00D72457" w:rsidRPr="00134489">
        <w:t>287</w:t>
      </w:r>
      <w:r w:rsidR="00D72457" w:rsidRPr="00134489">
        <w:rPr>
          <w:spacing w:val="1"/>
        </w:rPr>
        <w:t xml:space="preserve"> </w:t>
      </w:r>
      <w:r w:rsidR="00D72457" w:rsidRPr="00134489">
        <w:t>«Об</w:t>
      </w:r>
      <w:r w:rsidR="00D72457" w:rsidRPr="00134489">
        <w:rPr>
          <w:spacing w:val="1"/>
        </w:rPr>
        <w:t xml:space="preserve"> </w:t>
      </w:r>
      <w:r w:rsidR="00D72457" w:rsidRPr="00134489">
        <w:t>утверждении</w:t>
      </w:r>
      <w:r w:rsidR="00D72457" w:rsidRPr="00134489">
        <w:rPr>
          <w:spacing w:val="1"/>
        </w:rPr>
        <w:t xml:space="preserve"> </w:t>
      </w:r>
      <w:r w:rsidR="00D72457" w:rsidRPr="00134489">
        <w:t>федерального</w:t>
      </w:r>
      <w:r w:rsidR="00D72457" w:rsidRPr="00134489">
        <w:rPr>
          <w:spacing w:val="1"/>
        </w:rPr>
        <w:t xml:space="preserve"> </w:t>
      </w:r>
      <w:r w:rsidR="00D72457" w:rsidRPr="00134489">
        <w:t>государственного</w:t>
      </w:r>
      <w:r w:rsidR="00D72457" w:rsidRPr="00134489">
        <w:rPr>
          <w:spacing w:val="1"/>
        </w:rPr>
        <w:t xml:space="preserve"> </w:t>
      </w:r>
      <w:r w:rsidR="00D72457" w:rsidRPr="00134489">
        <w:t>образовательного</w:t>
      </w:r>
      <w:r w:rsidR="00D72457" w:rsidRPr="00134489">
        <w:rPr>
          <w:spacing w:val="1"/>
        </w:rPr>
        <w:t xml:space="preserve"> </w:t>
      </w:r>
      <w:r w:rsidR="00D72457" w:rsidRPr="00134489">
        <w:t>стандарта</w:t>
      </w:r>
      <w:r w:rsidR="00D72457" w:rsidRPr="00134489">
        <w:rPr>
          <w:spacing w:val="1"/>
        </w:rPr>
        <w:t xml:space="preserve"> </w:t>
      </w:r>
      <w:r w:rsidR="00D72457" w:rsidRPr="00134489">
        <w:t>основного</w:t>
      </w:r>
      <w:r w:rsidR="00D72457" w:rsidRPr="00134489">
        <w:rPr>
          <w:spacing w:val="1"/>
        </w:rPr>
        <w:t xml:space="preserve"> </w:t>
      </w:r>
      <w:r w:rsidR="00D72457" w:rsidRPr="00134489">
        <w:t>общего</w:t>
      </w:r>
      <w:r w:rsidR="00D72457" w:rsidRPr="00134489">
        <w:rPr>
          <w:spacing w:val="1"/>
        </w:rPr>
        <w:t xml:space="preserve"> </w:t>
      </w:r>
      <w:r w:rsidR="00D72457" w:rsidRPr="00134489">
        <w:t>образования»</w:t>
      </w:r>
      <w:r w:rsidR="00D72457" w:rsidRPr="00134489">
        <w:rPr>
          <w:spacing w:val="1"/>
        </w:rPr>
        <w:t xml:space="preserve"> </w:t>
      </w:r>
      <w:r w:rsidR="00D72457" w:rsidRPr="00134489">
        <w:t>(с</w:t>
      </w:r>
      <w:r w:rsidR="00D72457" w:rsidRPr="00134489">
        <w:rPr>
          <w:spacing w:val="1"/>
        </w:rPr>
        <w:t xml:space="preserve"> </w:t>
      </w:r>
      <w:r w:rsidR="00D72457" w:rsidRPr="00134489">
        <w:t>последующими</w:t>
      </w:r>
      <w:r w:rsidR="00D72457" w:rsidRPr="00134489">
        <w:rPr>
          <w:spacing w:val="-57"/>
        </w:rPr>
        <w:t xml:space="preserve"> </w:t>
      </w:r>
      <w:r w:rsidR="00D72457" w:rsidRPr="00134489">
        <w:t xml:space="preserve">изменениями); </w:t>
      </w:r>
    </w:p>
    <w:p w:rsidR="004F59EB" w:rsidRPr="00134489" w:rsidRDefault="004F59EB" w:rsidP="00134489">
      <w:pPr>
        <w:pStyle w:val="a3"/>
        <w:spacing w:before="1"/>
        <w:ind w:left="993" w:right="156"/>
      </w:pPr>
      <w:r w:rsidRPr="00134489">
        <w:t xml:space="preserve">       </w:t>
      </w:r>
      <w:r w:rsidR="00D72457" w:rsidRPr="00134489">
        <w:t xml:space="preserve"> Приказ </w:t>
      </w:r>
      <w:proofErr w:type="spellStart"/>
      <w:r w:rsidR="00D72457" w:rsidRPr="00134489">
        <w:t>Минпросвещения</w:t>
      </w:r>
      <w:proofErr w:type="spellEnd"/>
      <w:r w:rsidR="00D72457" w:rsidRPr="00134489">
        <w:t xml:space="preserve"> России от 18.05.2023 № 370 «Об утверждении федеральной</w:t>
      </w:r>
      <w:r w:rsidR="00D72457" w:rsidRPr="00134489">
        <w:rPr>
          <w:spacing w:val="1"/>
        </w:rPr>
        <w:t xml:space="preserve"> </w:t>
      </w:r>
      <w:r w:rsidR="00D72457" w:rsidRPr="00134489">
        <w:t xml:space="preserve">образовательной программы основного общего образования» (далее - ФОП ООО); </w:t>
      </w:r>
    </w:p>
    <w:p w:rsidR="00BE2C5D" w:rsidRPr="00134489" w:rsidRDefault="004F59EB" w:rsidP="00134489">
      <w:pPr>
        <w:pStyle w:val="a3"/>
        <w:spacing w:before="1"/>
        <w:ind w:left="993" w:right="156"/>
      </w:pPr>
      <w:r w:rsidRPr="00134489">
        <w:t xml:space="preserve">          </w:t>
      </w:r>
      <w:r w:rsidR="00D72457" w:rsidRPr="00134489">
        <w:t> Постановлениями</w:t>
      </w:r>
      <w:r w:rsidR="00D72457" w:rsidRPr="00134489">
        <w:rPr>
          <w:spacing w:val="1"/>
        </w:rPr>
        <w:t xml:space="preserve"> </w:t>
      </w:r>
      <w:r w:rsidR="00D72457" w:rsidRPr="00134489">
        <w:t>Главного</w:t>
      </w:r>
      <w:r w:rsidR="00D72457" w:rsidRPr="00134489">
        <w:rPr>
          <w:spacing w:val="1"/>
        </w:rPr>
        <w:t xml:space="preserve"> </w:t>
      </w:r>
      <w:r w:rsidR="00D72457" w:rsidRPr="00134489">
        <w:t>государственного</w:t>
      </w:r>
      <w:r w:rsidR="00D72457" w:rsidRPr="00134489">
        <w:rPr>
          <w:spacing w:val="1"/>
        </w:rPr>
        <w:t xml:space="preserve"> </w:t>
      </w:r>
      <w:r w:rsidR="00D72457" w:rsidRPr="00134489">
        <w:t>санитарного</w:t>
      </w:r>
      <w:r w:rsidR="00D72457" w:rsidRPr="00134489">
        <w:rPr>
          <w:spacing w:val="1"/>
        </w:rPr>
        <w:t xml:space="preserve"> </w:t>
      </w:r>
      <w:r w:rsidR="00D72457" w:rsidRPr="00134489">
        <w:t>врача</w:t>
      </w:r>
      <w:r w:rsidR="00D72457" w:rsidRPr="00134489">
        <w:rPr>
          <w:spacing w:val="1"/>
        </w:rPr>
        <w:t xml:space="preserve"> </w:t>
      </w:r>
      <w:r w:rsidR="00D72457" w:rsidRPr="00134489">
        <w:t>Российской</w:t>
      </w:r>
      <w:r w:rsidR="00D72457" w:rsidRPr="00134489">
        <w:rPr>
          <w:spacing w:val="1"/>
        </w:rPr>
        <w:t xml:space="preserve"> </w:t>
      </w:r>
      <w:r w:rsidR="00D72457" w:rsidRPr="00134489">
        <w:t>Федерации</w:t>
      </w:r>
      <w:r w:rsidR="00D72457" w:rsidRPr="00134489">
        <w:rPr>
          <w:spacing w:val="1"/>
        </w:rPr>
        <w:t xml:space="preserve"> </w:t>
      </w:r>
      <w:r w:rsidR="00D72457" w:rsidRPr="00134489">
        <w:t>от</w:t>
      </w:r>
      <w:r w:rsidR="00D72457" w:rsidRPr="00134489">
        <w:rPr>
          <w:spacing w:val="1"/>
        </w:rPr>
        <w:t xml:space="preserve"> </w:t>
      </w:r>
      <w:r w:rsidR="00D72457" w:rsidRPr="00134489">
        <w:t>28.09.2020</w:t>
      </w:r>
      <w:r w:rsidR="00D72457" w:rsidRPr="00134489">
        <w:rPr>
          <w:spacing w:val="1"/>
        </w:rPr>
        <w:t xml:space="preserve"> </w:t>
      </w:r>
      <w:r w:rsidR="00D72457" w:rsidRPr="00134489">
        <w:t>№</w:t>
      </w:r>
      <w:r w:rsidR="00D72457" w:rsidRPr="00134489">
        <w:rPr>
          <w:spacing w:val="1"/>
        </w:rPr>
        <w:t xml:space="preserve"> </w:t>
      </w:r>
      <w:r w:rsidR="00D72457" w:rsidRPr="00134489">
        <w:t>28</w:t>
      </w:r>
      <w:r w:rsidR="00D72457" w:rsidRPr="00134489">
        <w:rPr>
          <w:spacing w:val="1"/>
        </w:rPr>
        <w:t xml:space="preserve"> </w:t>
      </w:r>
      <w:r w:rsidR="00D72457" w:rsidRPr="00134489">
        <w:t>«Об</w:t>
      </w:r>
      <w:r w:rsidR="00D72457" w:rsidRPr="00134489">
        <w:rPr>
          <w:spacing w:val="1"/>
        </w:rPr>
        <w:t xml:space="preserve"> </w:t>
      </w:r>
      <w:r w:rsidR="00D72457" w:rsidRPr="00134489">
        <w:t>утверждении</w:t>
      </w:r>
      <w:r w:rsidR="00D72457" w:rsidRPr="00134489">
        <w:rPr>
          <w:spacing w:val="1"/>
        </w:rPr>
        <w:t xml:space="preserve"> </w:t>
      </w:r>
      <w:r w:rsidR="00D72457" w:rsidRPr="00134489">
        <w:t>санитарных</w:t>
      </w:r>
      <w:r w:rsidR="00D72457" w:rsidRPr="00134489">
        <w:rPr>
          <w:spacing w:val="1"/>
        </w:rPr>
        <w:t xml:space="preserve"> </w:t>
      </w:r>
      <w:r w:rsidR="00D72457" w:rsidRPr="00134489">
        <w:t>правил</w:t>
      </w:r>
      <w:r w:rsidR="00D72457" w:rsidRPr="00134489">
        <w:rPr>
          <w:spacing w:val="1"/>
        </w:rPr>
        <w:t xml:space="preserve"> </w:t>
      </w:r>
      <w:r w:rsidR="00D72457" w:rsidRPr="00134489">
        <w:t>СП</w:t>
      </w:r>
      <w:r w:rsidR="00D72457" w:rsidRPr="00134489">
        <w:rPr>
          <w:spacing w:val="1"/>
        </w:rPr>
        <w:t xml:space="preserve"> </w:t>
      </w:r>
      <w:r w:rsidR="00D72457" w:rsidRPr="00134489">
        <w:t>2.4.</w:t>
      </w:r>
      <w:r w:rsidR="00D72457" w:rsidRPr="00134489">
        <w:rPr>
          <w:spacing w:val="1"/>
        </w:rPr>
        <w:t xml:space="preserve"> </w:t>
      </w:r>
      <w:r w:rsidR="00D72457" w:rsidRPr="00134489">
        <w:t>3648-</w:t>
      </w:r>
      <w:r w:rsidR="00D72457" w:rsidRPr="00134489">
        <w:rPr>
          <w:spacing w:val="1"/>
        </w:rPr>
        <w:t xml:space="preserve"> </w:t>
      </w:r>
      <w:r w:rsidR="00D72457" w:rsidRPr="00134489">
        <w:t>20</w:t>
      </w:r>
      <w:r w:rsidR="00D72457" w:rsidRPr="00134489">
        <w:rPr>
          <w:spacing w:val="1"/>
        </w:rPr>
        <w:t xml:space="preserve"> </w:t>
      </w:r>
      <w:r w:rsidR="00D72457" w:rsidRPr="00134489">
        <w:t></w:t>
      </w:r>
      <w:r w:rsidR="00D72457" w:rsidRPr="00134489">
        <w:rPr>
          <w:spacing w:val="1"/>
        </w:rPr>
        <w:t xml:space="preserve"> </w:t>
      </w:r>
      <w:r w:rsidR="00D72457" w:rsidRPr="00134489">
        <w:t>«Санитарно-эпидемиологические</w:t>
      </w:r>
      <w:r w:rsidR="00D72457" w:rsidRPr="00134489">
        <w:rPr>
          <w:spacing w:val="1"/>
        </w:rPr>
        <w:t xml:space="preserve"> </w:t>
      </w:r>
      <w:r w:rsidR="00D72457" w:rsidRPr="00134489">
        <w:t>требования</w:t>
      </w:r>
      <w:r w:rsidR="00D72457" w:rsidRPr="00134489">
        <w:rPr>
          <w:spacing w:val="1"/>
        </w:rPr>
        <w:t xml:space="preserve"> </w:t>
      </w:r>
      <w:r w:rsidR="00D72457" w:rsidRPr="00134489">
        <w:t>к</w:t>
      </w:r>
      <w:r w:rsidR="00D72457" w:rsidRPr="00134489">
        <w:rPr>
          <w:spacing w:val="1"/>
        </w:rPr>
        <w:t xml:space="preserve"> </w:t>
      </w:r>
      <w:r w:rsidR="00D72457" w:rsidRPr="00134489">
        <w:t>организациям</w:t>
      </w:r>
      <w:r w:rsidR="00D72457" w:rsidRPr="00134489">
        <w:rPr>
          <w:spacing w:val="30"/>
        </w:rPr>
        <w:t xml:space="preserve"> </w:t>
      </w:r>
      <w:r w:rsidR="00D72457" w:rsidRPr="00134489">
        <w:t>воспитания</w:t>
      </w:r>
      <w:r w:rsidR="00D72457" w:rsidRPr="00134489">
        <w:rPr>
          <w:spacing w:val="31"/>
        </w:rPr>
        <w:t xml:space="preserve"> </w:t>
      </w:r>
      <w:r w:rsidR="00D72457" w:rsidRPr="00134489">
        <w:t>и</w:t>
      </w:r>
      <w:r w:rsidR="00D72457" w:rsidRPr="00134489">
        <w:rPr>
          <w:spacing w:val="32"/>
        </w:rPr>
        <w:t xml:space="preserve"> </w:t>
      </w:r>
      <w:r w:rsidR="00D72457" w:rsidRPr="00134489">
        <w:t>обучения,</w:t>
      </w:r>
      <w:r w:rsidR="00D72457" w:rsidRPr="00134489">
        <w:rPr>
          <w:spacing w:val="31"/>
        </w:rPr>
        <w:t xml:space="preserve"> </w:t>
      </w:r>
      <w:r w:rsidR="00D72457" w:rsidRPr="00134489">
        <w:t>отдыха</w:t>
      </w:r>
      <w:r w:rsidR="00D72457" w:rsidRPr="00134489">
        <w:rPr>
          <w:spacing w:val="30"/>
        </w:rPr>
        <w:t xml:space="preserve"> </w:t>
      </w:r>
      <w:r w:rsidR="00D72457" w:rsidRPr="00134489">
        <w:t>и</w:t>
      </w:r>
      <w:r w:rsidR="00D72457" w:rsidRPr="00134489">
        <w:rPr>
          <w:spacing w:val="32"/>
        </w:rPr>
        <w:t xml:space="preserve"> </w:t>
      </w:r>
      <w:r w:rsidR="00D72457" w:rsidRPr="00134489">
        <w:t>оздоровления</w:t>
      </w:r>
      <w:r w:rsidR="00D72457" w:rsidRPr="00134489">
        <w:rPr>
          <w:spacing w:val="31"/>
        </w:rPr>
        <w:t xml:space="preserve"> </w:t>
      </w:r>
      <w:r w:rsidR="00D72457" w:rsidRPr="00134489">
        <w:t>детей</w:t>
      </w:r>
      <w:r w:rsidR="00D72457" w:rsidRPr="00134489">
        <w:rPr>
          <w:spacing w:val="29"/>
        </w:rPr>
        <w:t xml:space="preserve"> </w:t>
      </w:r>
      <w:r w:rsidR="00D72457" w:rsidRPr="00134489">
        <w:t>и</w:t>
      </w:r>
      <w:r w:rsidR="00D72457" w:rsidRPr="00134489">
        <w:rPr>
          <w:spacing w:val="32"/>
        </w:rPr>
        <w:t xml:space="preserve"> </w:t>
      </w:r>
      <w:r w:rsidR="00D72457" w:rsidRPr="00134489">
        <w:t>молодежи»»,</w:t>
      </w:r>
      <w:r w:rsidR="00D72457" w:rsidRPr="00134489">
        <w:rPr>
          <w:spacing w:val="31"/>
        </w:rPr>
        <w:t xml:space="preserve"> </w:t>
      </w:r>
      <w:r w:rsidR="00D72457" w:rsidRPr="00134489">
        <w:t>от</w:t>
      </w:r>
      <w:r w:rsidR="00D72457" w:rsidRPr="00134489">
        <w:rPr>
          <w:spacing w:val="31"/>
        </w:rPr>
        <w:t xml:space="preserve"> </w:t>
      </w:r>
      <w:r w:rsidR="00D72457" w:rsidRPr="00134489">
        <w:t>28.01.2021</w:t>
      </w:r>
      <w:r w:rsidR="00D72457" w:rsidRPr="00134489">
        <w:rPr>
          <w:spacing w:val="31"/>
        </w:rPr>
        <w:t xml:space="preserve"> </w:t>
      </w:r>
      <w:r w:rsidR="00D72457" w:rsidRPr="00134489">
        <w:t>№</w:t>
      </w:r>
      <w:r w:rsidR="00D72457" w:rsidRPr="00134489">
        <w:rPr>
          <w:spacing w:val="31"/>
        </w:rPr>
        <w:t xml:space="preserve"> </w:t>
      </w:r>
      <w:r w:rsidR="00D72457" w:rsidRPr="00134489">
        <w:t>2</w:t>
      </w:r>
    </w:p>
    <w:p w:rsidR="004F59EB" w:rsidRPr="00134489" w:rsidRDefault="00D72457" w:rsidP="00134489">
      <w:pPr>
        <w:pStyle w:val="a3"/>
        <w:ind w:left="993" w:right="163"/>
      </w:pPr>
      <w:r w:rsidRPr="00134489">
        <w:t>«Об</w:t>
      </w:r>
      <w:r w:rsidRPr="00134489">
        <w:rPr>
          <w:spacing w:val="1"/>
        </w:rPr>
        <w:t xml:space="preserve"> </w:t>
      </w:r>
      <w:r w:rsidRPr="00134489">
        <w:t>утверждении</w:t>
      </w:r>
      <w:r w:rsidRPr="00134489">
        <w:rPr>
          <w:spacing w:val="1"/>
        </w:rPr>
        <w:t xml:space="preserve"> </w:t>
      </w:r>
      <w:r w:rsidRPr="00134489">
        <w:t>санитарных</w:t>
      </w:r>
      <w:r w:rsidRPr="00134489">
        <w:rPr>
          <w:spacing w:val="1"/>
        </w:rPr>
        <w:t xml:space="preserve"> </w:t>
      </w:r>
      <w:r w:rsidRPr="00134489">
        <w:t>правил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норм</w:t>
      </w:r>
      <w:r w:rsidRPr="00134489">
        <w:rPr>
          <w:spacing w:val="1"/>
        </w:rPr>
        <w:t xml:space="preserve"> </w:t>
      </w:r>
      <w:r w:rsidRPr="00134489">
        <w:t>СанПиН</w:t>
      </w:r>
      <w:r w:rsidRPr="00134489">
        <w:rPr>
          <w:spacing w:val="1"/>
        </w:rPr>
        <w:t xml:space="preserve"> </w:t>
      </w:r>
      <w:r w:rsidRPr="00134489">
        <w:t>1.2.3685-21</w:t>
      </w:r>
      <w:r w:rsidRPr="00134489">
        <w:rPr>
          <w:spacing w:val="1"/>
        </w:rPr>
        <w:t xml:space="preserve"> </w:t>
      </w:r>
      <w:r w:rsidRPr="00134489">
        <w:t>«Гигиенические</w:t>
      </w:r>
      <w:r w:rsidRPr="00134489">
        <w:rPr>
          <w:spacing w:val="1"/>
        </w:rPr>
        <w:t xml:space="preserve"> </w:t>
      </w:r>
      <w:r w:rsidRPr="00134489">
        <w:t>нормативы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требования</w:t>
      </w:r>
      <w:r w:rsidRPr="00134489">
        <w:rPr>
          <w:spacing w:val="7"/>
        </w:rPr>
        <w:t xml:space="preserve"> </w:t>
      </w:r>
      <w:r w:rsidRPr="00134489">
        <w:t>к</w:t>
      </w:r>
      <w:r w:rsidRPr="00134489">
        <w:rPr>
          <w:spacing w:val="9"/>
        </w:rPr>
        <w:t xml:space="preserve"> </w:t>
      </w:r>
      <w:r w:rsidRPr="00134489">
        <w:t>обеспечению</w:t>
      </w:r>
      <w:r w:rsidRPr="00134489">
        <w:rPr>
          <w:spacing w:val="7"/>
        </w:rPr>
        <w:t xml:space="preserve"> </w:t>
      </w:r>
      <w:r w:rsidRPr="00134489">
        <w:t>безопасности</w:t>
      </w:r>
      <w:r w:rsidRPr="00134489">
        <w:rPr>
          <w:spacing w:val="8"/>
        </w:rPr>
        <w:t xml:space="preserve"> </w:t>
      </w:r>
      <w:r w:rsidRPr="00134489">
        <w:t>и</w:t>
      </w:r>
      <w:r w:rsidRPr="00134489">
        <w:rPr>
          <w:spacing w:val="7"/>
        </w:rPr>
        <w:t xml:space="preserve"> </w:t>
      </w:r>
      <w:r w:rsidRPr="00134489">
        <w:t>(или)</w:t>
      </w:r>
      <w:r w:rsidRPr="00134489">
        <w:rPr>
          <w:spacing w:val="7"/>
        </w:rPr>
        <w:t xml:space="preserve"> </w:t>
      </w:r>
      <w:r w:rsidRPr="00134489">
        <w:t>безвредности</w:t>
      </w:r>
      <w:r w:rsidRPr="00134489">
        <w:rPr>
          <w:spacing w:val="8"/>
        </w:rPr>
        <w:t xml:space="preserve"> </w:t>
      </w:r>
      <w:r w:rsidRPr="00134489">
        <w:t>для</w:t>
      </w:r>
      <w:r w:rsidRPr="00134489">
        <w:rPr>
          <w:spacing w:val="9"/>
        </w:rPr>
        <w:t xml:space="preserve"> </w:t>
      </w:r>
      <w:r w:rsidRPr="00134489">
        <w:t>человека</w:t>
      </w:r>
      <w:r w:rsidRPr="00134489">
        <w:rPr>
          <w:spacing w:val="7"/>
        </w:rPr>
        <w:t xml:space="preserve"> </w:t>
      </w:r>
      <w:r w:rsidRPr="00134489">
        <w:t>факторов</w:t>
      </w:r>
      <w:r w:rsidRPr="00134489">
        <w:rPr>
          <w:spacing w:val="8"/>
        </w:rPr>
        <w:t xml:space="preserve"> </w:t>
      </w:r>
      <w:r w:rsidRPr="00134489">
        <w:t>среды</w:t>
      </w:r>
      <w:r w:rsidRPr="00134489">
        <w:rPr>
          <w:spacing w:val="8"/>
        </w:rPr>
        <w:t xml:space="preserve"> </w:t>
      </w:r>
      <w:r w:rsidRPr="00134489">
        <w:t>обитания»»,</w:t>
      </w:r>
    </w:p>
    <w:p w:rsidR="00BE2C5D" w:rsidRPr="00134489" w:rsidRDefault="00D72457" w:rsidP="00134489">
      <w:pPr>
        <w:pStyle w:val="a5"/>
        <w:numPr>
          <w:ilvl w:val="0"/>
          <w:numId w:val="20"/>
        </w:numPr>
        <w:tabs>
          <w:tab w:val="left" w:pos="752"/>
        </w:tabs>
        <w:ind w:left="993" w:right="158" w:firstLine="0"/>
        <w:rPr>
          <w:sz w:val="24"/>
          <w:szCs w:val="24"/>
        </w:rPr>
      </w:pPr>
      <w:r w:rsidRPr="00134489">
        <w:rPr>
          <w:sz w:val="24"/>
          <w:szCs w:val="24"/>
        </w:rPr>
        <w:t>Письмо Министерства Просвещения Российской Федерации от 5 июля 2022 года № ТВ-1290/03 «О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направлении методических рекомендаций»; - Стратегии развития воспитания в Российской Федерации на</w:t>
      </w:r>
      <w:r w:rsidRPr="00134489">
        <w:rPr>
          <w:spacing w:val="-57"/>
          <w:sz w:val="24"/>
          <w:szCs w:val="24"/>
        </w:rPr>
        <w:t xml:space="preserve"> </w:t>
      </w:r>
      <w:r w:rsidRPr="00134489">
        <w:rPr>
          <w:sz w:val="24"/>
          <w:szCs w:val="24"/>
        </w:rPr>
        <w:t>период</w:t>
      </w:r>
      <w:r w:rsidRPr="00134489">
        <w:rPr>
          <w:spacing w:val="2"/>
          <w:sz w:val="24"/>
          <w:szCs w:val="24"/>
        </w:rPr>
        <w:t xml:space="preserve"> </w:t>
      </w:r>
      <w:r w:rsidRPr="00134489">
        <w:rPr>
          <w:sz w:val="24"/>
          <w:szCs w:val="24"/>
        </w:rPr>
        <w:t>до</w:t>
      </w:r>
      <w:r w:rsidRPr="00134489">
        <w:rPr>
          <w:spacing w:val="3"/>
          <w:sz w:val="24"/>
          <w:szCs w:val="24"/>
        </w:rPr>
        <w:t xml:space="preserve"> </w:t>
      </w:r>
      <w:r w:rsidRPr="00134489">
        <w:rPr>
          <w:sz w:val="24"/>
          <w:szCs w:val="24"/>
        </w:rPr>
        <w:t>2025</w:t>
      </w:r>
      <w:r w:rsidRPr="00134489">
        <w:rPr>
          <w:spacing w:val="3"/>
          <w:sz w:val="24"/>
          <w:szCs w:val="24"/>
        </w:rPr>
        <w:t xml:space="preserve"> </w:t>
      </w:r>
      <w:r w:rsidRPr="00134489">
        <w:rPr>
          <w:sz w:val="24"/>
          <w:szCs w:val="24"/>
        </w:rPr>
        <w:t>года,</w:t>
      </w:r>
      <w:r w:rsidRPr="00134489">
        <w:rPr>
          <w:spacing w:val="8"/>
          <w:sz w:val="24"/>
          <w:szCs w:val="24"/>
        </w:rPr>
        <w:t xml:space="preserve"> </w:t>
      </w:r>
      <w:r w:rsidRPr="00134489">
        <w:rPr>
          <w:sz w:val="24"/>
          <w:szCs w:val="24"/>
        </w:rPr>
        <w:t>утвержденной</w:t>
      </w:r>
      <w:r w:rsidRPr="00134489">
        <w:rPr>
          <w:spacing w:val="4"/>
          <w:sz w:val="24"/>
          <w:szCs w:val="24"/>
        </w:rPr>
        <w:t xml:space="preserve"> </w:t>
      </w:r>
      <w:r w:rsidRPr="00134489">
        <w:rPr>
          <w:sz w:val="24"/>
          <w:szCs w:val="24"/>
        </w:rPr>
        <w:t>распоряжением</w:t>
      </w:r>
      <w:r w:rsidRPr="00134489">
        <w:rPr>
          <w:spacing w:val="2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Правительства</w:t>
      </w:r>
      <w:r w:rsidRPr="00134489">
        <w:rPr>
          <w:spacing w:val="2"/>
          <w:sz w:val="24"/>
          <w:szCs w:val="24"/>
        </w:rPr>
        <w:t xml:space="preserve"> </w:t>
      </w:r>
      <w:r w:rsidRPr="00134489">
        <w:rPr>
          <w:sz w:val="24"/>
          <w:szCs w:val="24"/>
        </w:rPr>
        <w:t>от</w:t>
      </w:r>
      <w:r w:rsidRPr="00134489">
        <w:rPr>
          <w:spacing w:val="6"/>
          <w:sz w:val="24"/>
          <w:szCs w:val="24"/>
        </w:rPr>
        <w:t xml:space="preserve"> </w:t>
      </w:r>
      <w:r w:rsidRPr="00134489">
        <w:rPr>
          <w:sz w:val="24"/>
          <w:szCs w:val="24"/>
        </w:rPr>
        <w:t>29.05.2015</w:t>
      </w:r>
      <w:r w:rsidRPr="00134489">
        <w:rPr>
          <w:spacing w:val="2"/>
          <w:sz w:val="24"/>
          <w:szCs w:val="24"/>
        </w:rPr>
        <w:t xml:space="preserve"> </w:t>
      </w:r>
      <w:r w:rsidRPr="00134489">
        <w:rPr>
          <w:sz w:val="24"/>
          <w:szCs w:val="24"/>
        </w:rPr>
        <w:t>№</w:t>
      </w:r>
      <w:r w:rsidRPr="00134489">
        <w:rPr>
          <w:spacing w:val="2"/>
          <w:sz w:val="24"/>
          <w:szCs w:val="24"/>
        </w:rPr>
        <w:t xml:space="preserve"> </w:t>
      </w:r>
      <w:r w:rsidRPr="00134489">
        <w:rPr>
          <w:sz w:val="24"/>
          <w:szCs w:val="24"/>
        </w:rPr>
        <w:t>996-р</w:t>
      </w:r>
      <w:proofErr w:type="gramStart"/>
      <w:r w:rsidRPr="00134489">
        <w:rPr>
          <w:sz w:val="24"/>
          <w:szCs w:val="24"/>
        </w:rPr>
        <w:t>;С</w:t>
      </w:r>
      <w:proofErr w:type="gramEnd"/>
      <w:r w:rsidRPr="00134489">
        <w:rPr>
          <w:sz w:val="24"/>
          <w:szCs w:val="24"/>
        </w:rPr>
        <w:t>П</w:t>
      </w:r>
      <w:r w:rsidRPr="00134489">
        <w:rPr>
          <w:spacing w:val="3"/>
          <w:sz w:val="24"/>
          <w:szCs w:val="24"/>
        </w:rPr>
        <w:t xml:space="preserve"> </w:t>
      </w:r>
      <w:r w:rsidRPr="00134489">
        <w:rPr>
          <w:sz w:val="24"/>
          <w:szCs w:val="24"/>
        </w:rPr>
        <w:t>2.4.3648-20</w:t>
      </w:r>
    </w:p>
    <w:p w:rsidR="004F59EB" w:rsidRPr="00134489" w:rsidRDefault="00D72457" w:rsidP="00134489">
      <w:pPr>
        <w:pStyle w:val="a5"/>
        <w:numPr>
          <w:ilvl w:val="0"/>
          <w:numId w:val="20"/>
        </w:numPr>
        <w:tabs>
          <w:tab w:val="left" w:pos="730"/>
        </w:tabs>
        <w:ind w:left="993" w:right="157" w:firstLine="0"/>
        <w:rPr>
          <w:sz w:val="24"/>
          <w:szCs w:val="24"/>
        </w:rPr>
      </w:pPr>
      <w:r w:rsidRPr="00134489">
        <w:rPr>
          <w:sz w:val="24"/>
          <w:szCs w:val="24"/>
        </w:rPr>
        <w:t>Локальными</w:t>
      </w:r>
      <w:r w:rsidRPr="00134489">
        <w:rPr>
          <w:spacing w:val="14"/>
          <w:sz w:val="24"/>
          <w:szCs w:val="24"/>
        </w:rPr>
        <w:t xml:space="preserve"> </w:t>
      </w:r>
      <w:r w:rsidRPr="00134489">
        <w:rPr>
          <w:sz w:val="24"/>
          <w:szCs w:val="24"/>
        </w:rPr>
        <w:t>нормативными</w:t>
      </w:r>
      <w:r w:rsidRPr="00134489">
        <w:rPr>
          <w:spacing w:val="14"/>
          <w:sz w:val="24"/>
          <w:szCs w:val="24"/>
        </w:rPr>
        <w:t xml:space="preserve"> </w:t>
      </w:r>
      <w:r w:rsidRPr="00134489">
        <w:rPr>
          <w:sz w:val="24"/>
          <w:szCs w:val="24"/>
        </w:rPr>
        <w:t>документами,</w:t>
      </w:r>
      <w:r w:rsidRPr="00134489">
        <w:rPr>
          <w:spacing w:val="13"/>
          <w:sz w:val="24"/>
          <w:szCs w:val="24"/>
        </w:rPr>
        <w:t xml:space="preserve"> </w:t>
      </w:r>
      <w:r w:rsidRPr="00134489">
        <w:rPr>
          <w:sz w:val="24"/>
          <w:szCs w:val="24"/>
        </w:rPr>
        <w:t>регламентирующими</w:t>
      </w:r>
      <w:r w:rsidRPr="00134489">
        <w:rPr>
          <w:spacing w:val="14"/>
          <w:sz w:val="24"/>
          <w:szCs w:val="24"/>
        </w:rPr>
        <w:t xml:space="preserve"> </w:t>
      </w:r>
      <w:r w:rsidRPr="00134489">
        <w:rPr>
          <w:sz w:val="24"/>
          <w:szCs w:val="24"/>
        </w:rPr>
        <w:t>реализацию</w:t>
      </w:r>
      <w:r w:rsidRPr="00134489">
        <w:rPr>
          <w:spacing w:val="14"/>
          <w:sz w:val="24"/>
          <w:szCs w:val="24"/>
        </w:rPr>
        <w:t xml:space="preserve"> </w:t>
      </w:r>
      <w:r w:rsidRPr="00134489">
        <w:rPr>
          <w:sz w:val="24"/>
          <w:szCs w:val="24"/>
        </w:rPr>
        <w:t>внеурочной</w:t>
      </w:r>
      <w:r w:rsidRPr="00134489">
        <w:rPr>
          <w:spacing w:val="14"/>
          <w:sz w:val="24"/>
          <w:szCs w:val="24"/>
        </w:rPr>
        <w:t xml:space="preserve"> </w:t>
      </w:r>
      <w:r w:rsidRPr="00134489">
        <w:rPr>
          <w:sz w:val="24"/>
          <w:szCs w:val="24"/>
        </w:rPr>
        <w:t>деятельности</w:t>
      </w:r>
      <w:r w:rsidRPr="00134489">
        <w:rPr>
          <w:spacing w:val="-58"/>
          <w:sz w:val="24"/>
          <w:szCs w:val="24"/>
        </w:rPr>
        <w:t xml:space="preserve"> </w:t>
      </w:r>
      <w:r w:rsidRPr="00134489">
        <w:rPr>
          <w:sz w:val="24"/>
          <w:szCs w:val="24"/>
        </w:rPr>
        <w:t>в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общеобразовательном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учреждении:</w:t>
      </w:r>
      <w:r w:rsidRPr="00134489">
        <w:rPr>
          <w:spacing w:val="1"/>
          <w:sz w:val="24"/>
          <w:szCs w:val="24"/>
        </w:rPr>
        <w:t xml:space="preserve"> </w:t>
      </w:r>
    </w:p>
    <w:p w:rsidR="004F59EB" w:rsidRPr="00134489" w:rsidRDefault="004F59EB" w:rsidP="00134489">
      <w:pPr>
        <w:pStyle w:val="a5"/>
        <w:tabs>
          <w:tab w:val="left" w:pos="730"/>
        </w:tabs>
        <w:ind w:left="993" w:right="157" w:firstLine="0"/>
        <w:rPr>
          <w:sz w:val="24"/>
          <w:szCs w:val="24"/>
        </w:rPr>
      </w:pPr>
    </w:p>
    <w:p w:rsidR="00BE2C5D" w:rsidRPr="00134489" w:rsidRDefault="00D72457" w:rsidP="00134489">
      <w:pPr>
        <w:tabs>
          <w:tab w:val="left" w:pos="730"/>
        </w:tabs>
        <w:ind w:left="993" w:right="157"/>
        <w:jc w:val="both"/>
        <w:rPr>
          <w:sz w:val="24"/>
          <w:szCs w:val="24"/>
        </w:rPr>
      </w:pPr>
      <w:r w:rsidRPr="00134489">
        <w:rPr>
          <w:sz w:val="24"/>
          <w:szCs w:val="24"/>
        </w:rPr>
        <w:t>Рабочая программа курса «Истоки» создана на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основе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авторской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программы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«Социокультурные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истоки»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И.А.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Кузьмина,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профессора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Российской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академии естественных наук, А.В. Камкина, профессора, доктора исторических наук. Курс «Истоки»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развивает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социокультурные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приоритеты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образования,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содействует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осознанию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обучающимися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своих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корней,</w:t>
      </w:r>
      <w:r w:rsidRPr="00134489">
        <w:rPr>
          <w:spacing w:val="13"/>
          <w:sz w:val="24"/>
          <w:szCs w:val="24"/>
        </w:rPr>
        <w:t xml:space="preserve"> </w:t>
      </w:r>
      <w:r w:rsidRPr="00134489">
        <w:rPr>
          <w:sz w:val="24"/>
          <w:szCs w:val="24"/>
        </w:rPr>
        <w:t>родства</w:t>
      </w:r>
      <w:r w:rsidRPr="00134489">
        <w:rPr>
          <w:spacing w:val="13"/>
          <w:sz w:val="24"/>
          <w:szCs w:val="24"/>
        </w:rPr>
        <w:t xml:space="preserve"> </w:t>
      </w:r>
      <w:r w:rsidRPr="00134489">
        <w:rPr>
          <w:sz w:val="24"/>
          <w:szCs w:val="24"/>
        </w:rPr>
        <w:t>с</w:t>
      </w:r>
      <w:r w:rsidRPr="00134489">
        <w:rPr>
          <w:spacing w:val="13"/>
          <w:sz w:val="24"/>
          <w:szCs w:val="24"/>
        </w:rPr>
        <w:t xml:space="preserve"> </w:t>
      </w:r>
      <w:r w:rsidRPr="00134489">
        <w:rPr>
          <w:sz w:val="24"/>
          <w:szCs w:val="24"/>
        </w:rPr>
        <w:t>землей,</w:t>
      </w:r>
      <w:r w:rsidRPr="00134489">
        <w:rPr>
          <w:spacing w:val="14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приобщению</w:t>
      </w:r>
      <w:r w:rsidRPr="00134489">
        <w:rPr>
          <w:spacing w:val="15"/>
          <w:sz w:val="24"/>
          <w:szCs w:val="24"/>
        </w:rPr>
        <w:t xml:space="preserve"> </w:t>
      </w:r>
      <w:r w:rsidRPr="00134489">
        <w:rPr>
          <w:sz w:val="24"/>
          <w:szCs w:val="24"/>
        </w:rPr>
        <w:t>их</w:t>
      </w:r>
      <w:r w:rsidRPr="00134489">
        <w:rPr>
          <w:spacing w:val="16"/>
          <w:sz w:val="24"/>
          <w:szCs w:val="24"/>
        </w:rPr>
        <w:t xml:space="preserve"> </w:t>
      </w:r>
      <w:r w:rsidRPr="00134489">
        <w:rPr>
          <w:sz w:val="24"/>
          <w:szCs w:val="24"/>
        </w:rPr>
        <w:t>к</w:t>
      </w:r>
      <w:r w:rsidRPr="00134489">
        <w:rPr>
          <w:spacing w:val="11"/>
          <w:sz w:val="24"/>
          <w:szCs w:val="24"/>
        </w:rPr>
        <w:t xml:space="preserve"> </w:t>
      </w:r>
      <w:r w:rsidRPr="00134489">
        <w:rPr>
          <w:sz w:val="24"/>
          <w:szCs w:val="24"/>
        </w:rPr>
        <w:t>коренным</w:t>
      </w:r>
      <w:r w:rsidRPr="00134489">
        <w:rPr>
          <w:spacing w:val="15"/>
          <w:sz w:val="24"/>
          <w:szCs w:val="24"/>
        </w:rPr>
        <w:t xml:space="preserve"> </w:t>
      </w:r>
      <w:r w:rsidRPr="00134489">
        <w:rPr>
          <w:sz w:val="24"/>
          <w:szCs w:val="24"/>
        </w:rPr>
        <w:t>устоям</w:t>
      </w:r>
      <w:r w:rsidRPr="00134489">
        <w:rPr>
          <w:spacing w:val="16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российской</w:t>
      </w:r>
      <w:r w:rsidRPr="00134489">
        <w:rPr>
          <w:spacing w:val="15"/>
          <w:sz w:val="24"/>
          <w:szCs w:val="24"/>
        </w:rPr>
        <w:t xml:space="preserve"> </w:t>
      </w:r>
      <w:r w:rsidRPr="00134489">
        <w:rPr>
          <w:sz w:val="24"/>
          <w:szCs w:val="24"/>
        </w:rPr>
        <w:t>цивилизации.</w:t>
      </w:r>
      <w:r w:rsidRPr="00134489">
        <w:rPr>
          <w:spacing w:val="14"/>
          <w:sz w:val="24"/>
          <w:szCs w:val="24"/>
        </w:rPr>
        <w:t xml:space="preserve"> </w:t>
      </w:r>
      <w:r w:rsidRPr="00134489">
        <w:rPr>
          <w:sz w:val="24"/>
          <w:szCs w:val="24"/>
        </w:rPr>
        <w:t>В</w:t>
      </w:r>
      <w:r w:rsidRPr="00134489">
        <w:rPr>
          <w:spacing w:val="12"/>
          <w:sz w:val="24"/>
          <w:szCs w:val="24"/>
        </w:rPr>
        <w:t xml:space="preserve"> </w:t>
      </w:r>
      <w:r w:rsidRPr="00134489">
        <w:rPr>
          <w:sz w:val="24"/>
          <w:szCs w:val="24"/>
        </w:rPr>
        <w:t>основе</w:t>
      </w:r>
      <w:r w:rsidRPr="00134489">
        <w:rPr>
          <w:spacing w:val="13"/>
          <w:sz w:val="24"/>
          <w:szCs w:val="24"/>
        </w:rPr>
        <w:t xml:space="preserve"> </w:t>
      </w:r>
      <w:r w:rsidRPr="00134489">
        <w:rPr>
          <w:sz w:val="24"/>
          <w:szCs w:val="24"/>
        </w:rPr>
        <w:t>курса</w:t>
      </w:r>
    </w:p>
    <w:p w:rsidR="00BE2C5D" w:rsidRPr="00134489" w:rsidRDefault="00D72457" w:rsidP="00134489">
      <w:pPr>
        <w:pStyle w:val="a3"/>
        <w:ind w:left="993" w:right="164"/>
      </w:pPr>
      <w:proofErr w:type="gramStart"/>
      <w:r w:rsidRPr="00134489">
        <w:t>«Истоки»</w:t>
      </w:r>
      <w:r w:rsidRPr="00134489">
        <w:rPr>
          <w:spacing w:val="1"/>
        </w:rPr>
        <w:t xml:space="preserve"> </w:t>
      </w:r>
      <w:r w:rsidRPr="00134489">
        <w:t>также</w:t>
      </w:r>
      <w:r w:rsidRPr="00134489">
        <w:rPr>
          <w:spacing w:val="1"/>
        </w:rPr>
        <w:t xml:space="preserve"> </w:t>
      </w:r>
      <w:r w:rsidRPr="00134489">
        <w:t>лежит</w:t>
      </w:r>
      <w:r w:rsidRPr="00134489">
        <w:rPr>
          <w:spacing w:val="1"/>
        </w:rPr>
        <w:t xml:space="preserve"> </w:t>
      </w:r>
      <w:r w:rsidRPr="00134489">
        <w:t>идея</w:t>
      </w:r>
      <w:r w:rsidRPr="00134489">
        <w:rPr>
          <w:spacing w:val="1"/>
        </w:rPr>
        <w:t xml:space="preserve"> </w:t>
      </w:r>
      <w:r w:rsidRPr="00134489">
        <w:t>активного</w:t>
      </w:r>
      <w:r w:rsidRPr="00134489">
        <w:rPr>
          <w:spacing w:val="1"/>
        </w:rPr>
        <w:t xml:space="preserve"> </w:t>
      </w:r>
      <w:r w:rsidRPr="00134489">
        <w:t>образования,</w:t>
      </w:r>
      <w:r w:rsidRPr="00134489">
        <w:rPr>
          <w:spacing w:val="1"/>
        </w:rPr>
        <w:t xml:space="preserve"> </w:t>
      </w:r>
      <w:r w:rsidRPr="00134489">
        <w:t>которая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практике</w:t>
      </w:r>
      <w:r w:rsidRPr="00134489">
        <w:rPr>
          <w:spacing w:val="1"/>
        </w:rPr>
        <w:t xml:space="preserve"> </w:t>
      </w:r>
      <w:r w:rsidRPr="00134489">
        <w:t>воплощается</w:t>
      </w:r>
      <w:r w:rsidRPr="00134489">
        <w:rPr>
          <w:spacing w:val="1"/>
        </w:rPr>
        <w:t xml:space="preserve"> </w:t>
      </w:r>
      <w:r w:rsidRPr="00134489">
        <w:t>с</w:t>
      </w:r>
      <w:r w:rsidRPr="00134489">
        <w:rPr>
          <w:spacing w:val="1"/>
        </w:rPr>
        <w:t xml:space="preserve"> </w:t>
      </w:r>
      <w:r w:rsidRPr="00134489">
        <w:t>помощью</w:t>
      </w:r>
      <w:r w:rsidRPr="00134489">
        <w:rPr>
          <w:spacing w:val="1"/>
        </w:rPr>
        <w:t xml:space="preserve"> </w:t>
      </w:r>
      <w:r w:rsidRPr="00134489">
        <w:t>активных</w:t>
      </w:r>
      <w:r w:rsidRPr="00134489">
        <w:rPr>
          <w:spacing w:val="1"/>
        </w:rPr>
        <w:t xml:space="preserve"> </w:t>
      </w:r>
      <w:r w:rsidRPr="00134489">
        <w:t>форм</w:t>
      </w:r>
      <w:r w:rsidRPr="00134489">
        <w:rPr>
          <w:spacing w:val="1"/>
        </w:rPr>
        <w:t xml:space="preserve"> </w:t>
      </w:r>
      <w:r w:rsidRPr="00134489">
        <w:t>обучения.</w:t>
      </w:r>
      <w:r w:rsidRPr="00134489">
        <w:rPr>
          <w:spacing w:val="1"/>
        </w:rPr>
        <w:t xml:space="preserve"> </w:t>
      </w:r>
      <w:r w:rsidRPr="00134489">
        <w:t>2</w:t>
      </w:r>
      <w:r w:rsidRPr="00134489">
        <w:rPr>
          <w:spacing w:val="1"/>
        </w:rPr>
        <w:t xml:space="preserve"> </w:t>
      </w:r>
      <w:r w:rsidRPr="00134489">
        <w:t>Программа</w:t>
      </w:r>
      <w:r w:rsidRPr="00134489">
        <w:rPr>
          <w:spacing w:val="1"/>
        </w:rPr>
        <w:t xml:space="preserve"> </w:t>
      </w:r>
      <w:r w:rsidRPr="00134489">
        <w:t>курса</w:t>
      </w:r>
      <w:r w:rsidRPr="00134489">
        <w:rPr>
          <w:spacing w:val="1"/>
        </w:rPr>
        <w:t xml:space="preserve"> </w:t>
      </w:r>
      <w:r w:rsidRPr="00134489">
        <w:t>внеурочной</w:t>
      </w:r>
      <w:r w:rsidRPr="00134489">
        <w:rPr>
          <w:spacing w:val="1"/>
        </w:rPr>
        <w:t xml:space="preserve"> </w:t>
      </w:r>
      <w:r w:rsidRPr="00134489">
        <w:t>деятельности</w:t>
      </w:r>
      <w:r w:rsidRPr="00134489">
        <w:rPr>
          <w:spacing w:val="1"/>
        </w:rPr>
        <w:t xml:space="preserve"> </w:t>
      </w:r>
      <w:r w:rsidRPr="00134489">
        <w:t>«Истоки»</w:t>
      </w:r>
      <w:r w:rsidRPr="00134489">
        <w:rPr>
          <w:spacing w:val="1"/>
        </w:rPr>
        <w:t xml:space="preserve"> </w:t>
      </w:r>
      <w:r w:rsidRPr="00134489">
        <w:t>соответствует</w:t>
      </w:r>
      <w:r w:rsidRPr="00134489">
        <w:rPr>
          <w:spacing w:val="1"/>
        </w:rPr>
        <w:t xml:space="preserve"> </w:t>
      </w:r>
      <w:r w:rsidRPr="00134489">
        <w:t>требованиям</w:t>
      </w:r>
      <w:r w:rsidRPr="00134489">
        <w:rPr>
          <w:spacing w:val="1"/>
        </w:rPr>
        <w:t xml:space="preserve"> </w:t>
      </w:r>
      <w:r w:rsidRPr="00134489">
        <w:t>федерального</w:t>
      </w:r>
      <w:r w:rsidRPr="00134489">
        <w:rPr>
          <w:spacing w:val="1"/>
        </w:rPr>
        <w:t xml:space="preserve"> </w:t>
      </w:r>
      <w:r w:rsidRPr="00134489">
        <w:t>государственного</w:t>
      </w:r>
      <w:r w:rsidRPr="00134489">
        <w:rPr>
          <w:spacing w:val="1"/>
        </w:rPr>
        <w:t xml:space="preserve"> </w:t>
      </w:r>
      <w:r w:rsidRPr="00134489">
        <w:t>образовательного</w:t>
      </w:r>
      <w:r w:rsidRPr="00134489">
        <w:rPr>
          <w:spacing w:val="1"/>
        </w:rPr>
        <w:t xml:space="preserve"> </w:t>
      </w:r>
      <w:r w:rsidRPr="00134489">
        <w:t>стандарта</w:t>
      </w:r>
      <w:r w:rsidRPr="00134489">
        <w:rPr>
          <w:spacing w:val="1"/>
        </w:rPr>
        <w:t xml:space="preserve"> </w:t>
      </w:r>
      <w:r w:rsidRPr="00134489">
        <w:t>основного</w:t>
      </w:r>
      <w:r w:rsidRPr="00134489">
        <w:rPr>
          <w:spacing w:val="6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образования,</w:t>
      </w:r>
      <w:r w:rsidRPr="00134489">
        <w:rPr>
          <w:spacing w:val="1"/>
        </w:rPr>
        <w:t xml:space="preserve"> </w:t>
      </w:r>
      <w:r w:rsidRPr="00134489">
        <w:t>федеральной</w:t>
      </w:r>
      <w:r w:rsidRPr="00134489">
        <w:rPr>
          <w:spacing w:val="1"/>
        </w:rPr>
        <w:t xml:space="preserve"> </w:t>
      </w:r>
      <w:r w:rsidRPr="00134489">
        <w:t>образовательной</w:t>
      </w:r>
      <w:r w:rsidRPr="00134489">
        <w:rPr>
          <w:spacing w:val="1"/>
        </w:rPr>
        <w:t xml:space="preserve"> </w:t>
      </w:r>
      <w:r w:rsidRPr="00134489">
        <w:t>программы</w:t>
      </w:r>
      <w:r w:rsidRPr="00134489">
        <w:rPr>
          <w:spacing w:val="1"/>
        </w:rPr>
        <w:t xml:space="preserve"> </w:t>
      </w:r>
      <w:r w:rsidRPr="00134489">
        <w:t>основного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образования,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том</w:t>
      </w:r>
      <w:r w:rsidRPr="00134489">
        <w:rPr>
          <w:spacing w:val="1"/>
        </w:rPr>
        <w:t xml:space="preserve"> </w:t>
      </w:r>
      <w:r w:rsidRPr="00134489">
        <w:t>числе</w:t>
      </w:r>
      <w:r w:rsidRPr="00134489">
        <w:rPr>
          <w:spacing w:val="1"/>
        </w:rPr>
        <w:t xml:space="preserve"> </w:t>
      </w:r>
      <w:r w:rsidRPr="00134489">
        <w:t>федеральной рабочей программы воспитания, что обуславливает его взаимосвязь с рабочей программой</w:t>
      </w:r>
      <w:r w:rsidRPr="00134489">
        <w:rPr>
          <w:spacing w:val="1"/>
        </w:rPr>
        <w:t xml:space="preserve"> </w:t>
      </w:r>
      <w:r w:rsidRPr="00134489">
        <w:t>воспитания</w:t>
      </w:r>
      <w:r w:rsidRPr="00134489">
        <w:rPr>
          <w:spacing w:val="1"/>
        </w:rPr>
        <w:t xml:space="preserve"> </w:t>
      </w:r>
      <w:r w:rsidRPr="00134489">
        <w:t>общеобразовательной</w:t>
      </w:r>
      <w:r w:rsidRPr="00134489">
        <w:rPr>
          <w:spacing w:val="1"/>
        </w:rPr>
        <w:t xml:space="preserve"> </w:t>
      </w:r>
      <w:r w:rsidRPr="00134489">
        <w:t>организации.</w:t>
      </w:r>
      <w:proofErr w:type="gramEnd"/>
      <w:r w:rsidRPr="00134489">
        <w:rPr>
          <w:spacing w:val="1"/>
        </w:rPr>
        <w:t xml:space="preserve"> </w:t>
      </w:r>
      <w:r w:rsidRPr="00134489">
        <w:t>Программа</w:t>
      </w:r>
      <w:r w:rsidRPr="00134489">
        <w:rPr>
          <w:spacing w:val="1"/>
        </w:rPr>
        <w:t xml:space="preserve"> </w:t>
      </w:r>
      <w:r w:rsidRPr="00134489">
        <w:t>курса</w:t>
      </w:r>
      <w:r w:rsidRPr="00134489">
        <w:rPr>
          <w:spacing w:val="1"/>
        </w:rPr>
        <w:t xml:space="preserve"> </w:t>
      </w:r>
      <w:r w:rsidRPr="00134489">
        <w:t>реализуется</w:t>
      </w:r>
      <w:r w:rsidRPr="00134489">
        <w:rPr>
          <w:spacing w:val="1"/>
        </w:rPr>
        <w:t xml:space="preserve"> </w:t>
      </w:r>
      <w:r w:rsidRPr="00134489">
        <w:t>во</w:t>
      </w:r>
      <w:r w:rsidRPr="00134489">
        <w:rPr>
          <w:spacing w:val="1"/>
        </w:rPr>
        <w:t xml:space="preserve"> </w:t>
      </w:r>
      <w:r w:rsidRPr="00134489">
        <w:t>внеурочной</w:t>
      </w:r>
      <w:r w:rsidRPr="00134489">
        <w:rPr>
          <w:spacing w:val="1"/>
        </w:rPr>
        <w:t xml:space="preserve"> </w:t>
      </w:r>
      <w:r w:rsidRPr="00134489">
        <w:t>деятельности</w:t>
      </w:r>
      <w:r w:rsidRPr="00134489">
        <w:rPr>
          <w:spacing w:val="1"/>
        </w:rPr>
        <w:t xml:space="preserve"> </w:t>
      </w:r>
      <w:r w:rsidRPr="00134489">
        <w:t>с</w:t>
      </w:r>
      <w:r w:rsidRPr="00134489">
        <w:rPr>
          <w:spacing w:val="1"/>
        </w:rPr>
        <w:t xml:space="preserve"> </w:t>
      </w:r>
      <w:proofErr w:type="gramStart"/>
      <w:r w:rsidRPr="00134489">
        <w:t>обучающимися</w:t>
      </w:r>
      <w:proofErr w:type="gramEnd"/>
      <w:r w:rsidRPr="00134489">
        <w:rPr>
          <w:spacing w:val="1"/>
        </w:rPr>
        <w:t xml:space="preserve"> </w:t>
      </w:r>
      <w:r w:rsidRPr="00134489">
        <w:t>5-9</w:t>
      </w:r>
      <w:r w:rsidRPr="00134489">
        <w:rPr>
          <w:spacing w:val="1"/>
        </w:rPr>
        <w:t xml:space="preserve"> </w:t>
      </w:r>
      <w:r w:rsidRPr="00134489">
        <w:t>классов</w:t>
      </w:r>
      <w:r w:rsidRPr="00134489">
        <w:rPr>
          <w:spacing w:val="1"/>
        </w:rPr>
        <w:t xml:space="preserve"> </w:t>
      </w:r>
      <w:r w:rsidRPr="00134489">
        <w:t>общеобразовательных</w:t>
      </w:r>
      <w:r w:rsidRPr="00134489">
        <w:rPr>
          <w:spacing w:val="1"/>
        </w:rPr>
        <w:t xml:space="preserve"> </w:t>
      </w:r>
      <w:r w:rsidRPr="00134489">
        <w:t>организаций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объеме</w:t>
      </w:r>
      <w:r w:rsidRPr="00134489">
        <w:rPr>
          <w:spacing w:val="1"/>
        </w:rPr>
        <w:t xml:space="preserve"> </w:t>
      </w:r>
      <w:r w:rsidRPr="00134489">
        <w:t>34</w:t>
      </w:r>
      <w:r w:rsidRPr="00134489">
        <w:rPr>
          <w:spacing w:val="1"/>
        </w:rPr>
        <w:t xml:space="preserve"> </w:t>
      </w:r>
      <w:r w:rsidRPr="00134489">
        <w:t>часов</w:t>
      </w:r>
      <w:r w:rsidRPr="00134489">
        <w:rPr>
          <w:spacing w:val="1"/>
        </w:rPr>
        <w:t xml:space="preserve"> </w:t>
      </w:r>
      <w:r w:rsidRPr="00134489">
        <w:t>ежегодно</w:t>
      </w:r>
      <w:r w:rsidRPr="00134489">
        <w:rPr>
          <w:spacing w:val="-1"/>
        </w:rPr>
        <w:t xml:space="preserve"> </w:t>
      </w:r>
      <w:r w:rsidRPr="00134489">
        <w:t>(возможен ежегодный объем</w:t>
      </w:r>
      <w:r w:rsidRPr="00134489">
        <w:rPr>
          <w:spacing w:val="-1"/>
        </w:rPr>
        <w:t xml:space="preserve"> </w:t>
      </w:r>
      <w:r w:rsidRPr="00134489">
        <w:t>17 часов).</w:t>
      </w:r>
    </w:p>
    <w:p w:rsidR="00BE2C5D" w:rsidRPr="00134489" w:rsidRDefault="00BE2C5D" w:rsidP="00134489">
      <w:pPr>
        <w:ind w:left="993"/>
        <w:jc w:val="both"/>
        <w:rPr>
          <w:sz w:val="24"/>
          <w:szCs w:val="24"/>
        </w:rPr>
        <w:sectPr w:rsidR="00BE2C5D" w:rsidRPr="00134489" w:rsidSect="00134489">
          <w:pgSz w:w="11920" w:h="16850"/>
          <w:pgMar w:top="0" w:right="580" w:bottom="280" w:left="0" w:header="720" w:footer="720" w:gutter="0"/>
          <w:cols w:space="720"/>
        </w:sectPr>
      </w:pPr>
    </w:p>
    <w:p w:rsidR="00BE2C5D" w:rsidRPr="00134489" w:rsidRDefault="00D72457" w:rsidP="00134489">
      <w:pPr>
        <w:pStyle w:val="1"/>
        <w:spacing w:line="240" w:lineRule="auto"/>
        <w:ind w:left="993"/>
        <w:jc w:val="both"/>
      </w:pPr>
      <w:r w:rsidRPr="00134489">
        <w:lastRenderedPageBreak/>
        <w:t>Аннотация</w:t>
      </w:r>
      <w:r w:rsidRPr="00134489">
        <w:rPr>
          <w:spacing w:val="-3"/>
        </w:rPr>
        <w:t xml:space="preserve"> </w:t>
      </w:r>
      <w:r w:rsidRPr="00134489">
        <w:t>к</w:t>
      </w:r>
      <w:r w:rsidRPr="00134489">
        <w:rPr>
          <w:spacing w:val="-5"/>
        </w:rPr>
        <w:t xml:space="preserve"> </w:t>
      </w:r>
      <w:r w:rsidRPr="00134489">
        <w:t>программе</w:t>
      </w:r>
      <w:r w:rsidRPr="00134489">
        <w:rPr>
          <w:spacing w:val="-5"/>
        </w:rPr>
        <w:t xml:space="preserve"> </w:t>
      </w:r>
      <w:r w:rsidRPr="00134489">
        <w:t>внеурочной</w:t>
      </w:r>
      <w:r w:rsidRPr="00134489">
        <w:rPr>
          <w:spacing w:val="-3"/>
        </w:rPr>
        <w:t xml:space="preserve"> </w:t>
      </w:r>
      <w:r w:rsidRPr="00134489">
        <w:t>деятельности</w:t>
      </w:r>
      <w:r w:rsidRPr="00134489">
        <w:rPr>
          <w:spacing w:val="2"/>
        </w:rPr>
        <w:t xml:space="preserve"> </w:t>
      </w:r>
      <w:r w:rsidRPr="00134489">
        <w:t>«Профориентация»</w:t>
      </w:r>
    </w:p>
    <w:p w:rsidR="00BE2C5D" w:rsidRPr="00134489" w:rsidRDefault="00BE2C5D" w:rsidP="00134489">
      <w:pPr>
        <w:pStyle w:val="a3"/>
        <w:spacing w:before="6"/>
        <w:ind w:left="993"/>
        <w:rPr>
          <w:b/>
        </w:rPr>
      </w:pPr>
    </w:p>
    <w:p w:rsidR="004F59EB" w:rsidRPr="00134489" w:rsidRDefault="00D72457" w:rsidP="00134489">
      <w:pPr>
        <w:pStyle w:val="a3"/>
        <w:ind w:left="993" w:right="154"/>
      </w:pPr>
      <w:r w:rsidRPr="00134489">
        <w:t>Рабочая</w:t>
      </w:r>
      <w:r w:rsidRPr="00134489">
        <w:rPr>
          <w:spacing w:val="1"/>
        </w:rPr>
        <w:t xml:space="preserve"> </w:t>
      </w:r>
      <w:r w:rsidRPr="00134489">
        <w:t>программа</w:t>
      </w:r>
      <w:r w:rsidRPr="00134489">
        <w:rPr>
          <w:spacing w:val="1"/>
        </w:rPr>
        <w:t xml:space="preserve"> </w:t>
      </w:r>
      <w:r w:rsidRPr="00134489">
        <w:t>по</w:t>
      </w:r>
      <w:r w:rsidRPr="00134489">
        <w:rPr>
          <w:spacing w:val="1"/>
        </w:rPr>
        <w:t xml:space="preserve"> </w:t>
      </w:r>
      <w:r w:rsidRPr="00134489">
        <w:t>курсу</w:t>
      </w:r>
      <w:r w:rsidRPr="00134489">
        <w:rPr>
          <w:spacing w:val="1"/>
        </w:rPr>
        <w:t xml:space="preserve"> </w:t>
      </w:r>
      <w:r w:rsidRPr="00134489">
        <w:t>внеурочной</w:t>
      </w:r>
      <w:r w:rsidRPr="00134489">
        <w:rPr>
          <w:spacing w:val="1"/>
        </w:rPr>
        <w:t xml:space="preserve"> </w:t>
      </w:r>
      <w:r w:rsidRPr="00134489">
        <w:t>деятельности</w:t>
      </w:r>
      <w:r w:rsidRPr="00134489">
        <w:rPr>
          <w:spacing w:val="1"/>
        </w:rPr>
        <w:t xml:space="preserve"> </w:t>
      </w:r>
      <w:r w:rsidRPr="00134489">
        <w:t>для</w:t>
      </w:r>
      <w:r w:rsidRPr="00134489">
        <w:rPr>
          <w:spacing w:val="1"/>
        </w:rPr>
        <w:t xml:space="preserve"> </w:t>
      </w:r>
      <w:r w:rsidRPr="00134489">
        <w:t>5-х</w:t>
      </w:r>
      <w:r w:rsidRPr="00134489">
        <w:rPr>
          <w:spacing w:val="1"/>
        </w:rPr>
        <w:t xml:space="preserve"> </w:t>
      </w:r>
      <w:r w:rsidRPr="00134489">
        <w:t>классов</w:t>
      </w:r>
      <w:r w:rsidRPr="00134489">
        <w:rPr>
          <w:spacing w:val="1"/>
        </w:rPr>
        <w:t xml:space="preserve"> </w:t>
      </w:r>
      <w:r w:rsidRPr="00134489">
        <w:t>«Профориентация»</w:t>
      </w:r>
      <w:r w:rsidRPr="00134489">
        <w:rPr>
          <w:spacing w:val="1"/>
        </w:rPr>
        <w:t xml:space="preserve"> </w:t>
      </w:r>
      <w:r w:rsidRPr="00134489">
        <w:t>составлена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основе</w:t>
      </w:r>
      <w:r w:rsidRPr="00134489">
        <w:rPr>
          <w:spacing w:val="1"/>
        </w:rPr>
        <w:t xml:space="preserve"> </w:t>
      </w:r>
      <w:r w:rsidRPr="00134489">
        <w:t>Федерального</w:t>
      </w:r>
      <w:r w:rsidRPr="00134489">
        <w:rPr>
          <w:spacing w:val="1"/>
        </w:rPr>
        <w:t xml:space="preserve"> </w:t>
      </w:r>
      <w:r w:rsidRPr="00134489">
        <w:t>государственного</w:t>
      </w:r>
      <w:r w:rsidRPr="00134489">
        <w:rPr>
          <w:spacing w:val="1"/>
        </w:rPr>
        <w:t xml:space="preserve"> </w:t>
      </w:r>
      <w:r w:rsidRPr="00134489">
        <w:t>образовательного</w:t>
      </w:r>
      <w:r w:rsidRPr="00134489">
        <w:rPr>
          <w:spacing w:val="1"/>
        </w:rPr>
        <w:t xml:space="preserve"> </w:t>
      </w:r>
      <w:r w:rsidRPr="00134489">
        <w:t>стандарта</w:t>
      </w:r>
      <w:r w:rsidRPr="00134489">
        <w:rPr>
          <w:spacing w:val="1"/>
        </w:rPr>
        <w:t xml:space="preserve"> </w:t>
      </w:r>
      <w:r w:rsidRPr="00134489">
        <w:t>основного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-57"/>
        </w:rPr>
        <w:t xml:space="preserve"> </w:t>
      </w:r>
      <w:r w:rsidRPr="00134489">
        <w:t>образования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нормативных</w:t>
      </w:r>
      <w:r w:rsidRPr="00134489">
        <w:rPr>
          <w:spacing w:val="1"/>
        </w:rPr>
        <w:t xml:space="preserve"> </w:t>
      </w:r>
      <w:r w:rsidRPr="00134489">
        <w:t>документов</w:t>
      </w:r>
      <w:r w:rsidRPr="00134489">
        <w:rPr>
          <w:spacing w:val="1"/>
        </w:rPr>
        <w:t xml:space="preserve"> </w:t>
      </w:r>
      <w:r w:rsidRPr="00134489">
        <w:t>Федерального</w:t>
      </w:r>
      <w:r w:rsidRPr="00134489">
        <w:rPr>
          <w:spacing w:val="1"/>
        </w:rPr>
        <w:t xml:space="preserve"> </w:t>
      </w:r>
      <w:r w:rsidRPr="00134489">
        <w:t>уровня,</w:t>
      </w:r>
      <w:r w:rsidRPr="00134489">
        <w:rPr>
          <w:spacing w:val="1"/>
        </w:rPr>
        <w:t xml:space="preserve"> </w:t>
      </w:r>
      <w:r w:rsidRPr="00134489">
        <w:t>регламентирующие</w:t>
      </w:r>
      <w:r w:rsidRPr="00134489">
        <w:rPr>
          <w:spacing w:val="1"/>
        </w:rPr>
        <w:t xml:space="preserve"> </w:t>
      </w:r>
      <w:r w:rsidRPr="00134489">
        <w:t>организацию</w:t>
      </w:r>
      <w:r w:rsidRPr="00134489">
        <w:rPr>
          <w:spacing w:val="1"/>
        </w:rPr>
        <w:t xml:space="preserve"> </w:t>
      </w:r>
      <w:r w:rsidRPr="00134489">
        <w:t xml:space="preserve">внеурочной деятельности </w:t>
      </w:r>
    </w:p>
    <w:p w:rsidR="004F59EB" w:rsidRPr="00134489" w:rsidRDefault="00D72457" w:rsidP="00134489">
      <w:pPr>
        <w:pStyle w:val="a3"/>
        <w:ind w:left="993" w:right="154"/>
        <w:rPr>
          <w:spacing w:val="1"/>
        </w:rPr>
      </w:pPr>
      <w:r w:rsidRPr="00134489">
        <w:t> Федеральный закон от 29.12.2012 № 273-ФЗ «Об образовании в Российской</w:t>
      </w:r>
      <w:r w:rsidRPr="00134489">
        <w:rPr>
          <w:spacing w:val="1"/>
        </w:rPr>
        <w:t xml:space="preserve"> </w:t>
      </w:r>
      <w:r w:rsidRPr="00134489">
        <w:t>Федерации»</w:t>
      </w:r>
      <w:r w:rsidRPr="00134489">
        <w:rPr>
          <w:spacing w:val="1"/>
        </w:rPr>
        <w:t xml:space="preserve"> </w:t>
      </w:r>
      <w:r w:rsidRPr="00134489">
        <w:t>(с</w:t>
      </w:r>
      <w:r w:rsidRPr="00134489">
        <w:rPr>
          <w:spacing w:val="1"/>
        </w:rPr>
        <w:t xml:space="preserve"> </w:t>
      </w:r>
      <w:r w:rsidRPr="00134489">
        <w:t>последующими</w:t>
      </w:r>
      <w:r w:rsidRPr="00134489">
        <w:rPr>
          <w:spacing w:val="1"/>
        </w:rPr>
        <w:t xml:space="preserve"> </w:t>
      </w:r>
      <w:r w:rsidRPr="00134489">
        <w:t>изменениями);</w:t>
      </w:r>
      <w:r w:rsidRPr="00134489">
        <w:rPr>
          <w:spacing w:val="1"/>
        </w:rPr>
        <w:t xml:space="preserve"> </w:t>
      </w:r>
    </w:p>
    <w:p w:rsidR="004F59EB" w:rsidRPr="00134489" w:rsidRDefault="00D72457" w:rsidP="00134489">
      <w:pPr>
        <w:pStyle w:val="a3"/>
        <w:ind w:left="993" w:right="154"/>
      </w:pPr>
      <w:r w:rsidRPr="00134489">
        <w:t></w:t>
      </w:r>
      <w:r w:rsidRPr="00134489">
        <w:rPr>
          <w:spacing w:val="1"/>
        </w:rPr>
        <w:t xml:space="preserve"> </w:t>
      </w:r>
      <w:r w:rsidRPr="00134489">
        <w:t>Приказ</w:t>
      </w:r>
      <w:r w:rsidRPr="00134489">
        <w:rPr>
          <w:spacing w:val="1"/>
        </w:rPr>
        <w:t xml:space="preserve"> </w:t>
      </w:r>
      <w:r w:rsidRPr="00134489">
        <w:t>Министерства</w:t>
      </w:r>
      <w:r w:rsidRPr="00134489">
        <w:rPr>
          <w:spacing w:val="1"/>
        </w:rPr>
        <w:t xml:space="preserve"> </w:t>
      </w:r>
      <w:r w:rsidRPr="00134489">
        <w:t>просвещения</w:t>
      </w:r>
      <w:r w:rsidRPr="00134489">
        <w:rPr>
          <w:spacing w:val="1"/>
        </w:rPr>
        <w:t xml:space="preserve"> </w:t>
      </w:r>
      <w:r w:rsidRPr="00134489">
        <w:t>Российской</w:t>
      </w:r>
      <w:r w:rsidRPr="00134489">
        <w:rPr>
          <w:spacing w:val="1"/>
        </w:rPr>
        <w:t xml:space="preserve"> </w:t>
      </w:r>
      <w:r w:rsidRPr="00134489">
        <w:t>Федерации</w:t>
      </w:r>
      <w:r w:rsidRPr="00134489">
        <w:rPr>
          <w:spacing w:val="1"/>
        </w:rPr>
        <w:t xml:space="preserve"> </w:t>
      </w:r>
      <w:r w:rsidRPr="00134489">
        <w:t>от</w:t>
      </w:r>
      <w:r w:rsidRPr="00134489">
        <w:rPr>
          <w:spacing w:val="1"/>
        </w:rPr>
        <w:t xml:space="preserve"> </w:t>
      </w:r>
      <w:r w:rsidRPr="00134489">
        <w:t>31.05.2021 № 287</w:t>
      </w:r>
      <w:r w:rsidRPr="00134489">
        <w:rPr>
          <w:spacing w:val="1"/>
        </w:rPr>
        <w:t xml:space="preserve"> </w:t>
      </w:r>
      <w:r w:rsidRPr="00134489">
        <w:t>«Об</w:t>
      </w:r>
      <w:r w:rsidRPr="00134489">
        <w:rPr>
          <w:spacing w:val="1"/>
        </w:rPr>
        <w:t xml:space="preserve"> </w:t>
      </w:r>
      <w:r w:rsidRPr="00134489">
        <w:t>утверждении федерального государственного образовательного</w:t>
      </w:r>
      <w:r w:rsidRPr="00134489">
        <w:rPr>
          <w:spacing w:val="1"/>
        </w:rPr>
        <w:t xml:space="preserve"> </w:t>
      </w:r>
      <w:r w:rsidRPr="00134489">
        <w:t xml:space="preserve">стандарта основного общего образования» (с последующими изменениями); </w:t>
      </w:r>
    </w:p>
    <w:p w:rsidR="004F59EB" w:rsidRPr="00134489" w:rsidRDefault="00D72457" w:rsidP="00134489">
      <w:pPr>
        <w:pStyle w:val="a3"/>
        <w:ind w:left="993" w:right="154"/>
      </w:pPr>
      <w:r w:rsidRPr="00134489">
        <w:t xml:space="preserve"> Приказ </w:t>
      </w:r>
      <w:proofErr w:type="spellStart"/>
      <w:r w:rsidRPr="00134489">
        <w:t>Минпросвещения</w:t>
      </w:r>
      <w:proofErr w:type="spellEnd"/>
      <w:r w:rsidRPr="00134489">
        <w:rPr>
          <w:spacing w:val="1"/>
        </w:rPr>
        <w:t xml:space="preserve"> </w:t>
      </w:r>
      <w:r w:rsidRPr="00134489">
        <w:t>России</w:t>
      </w:r>
      <w:r w:rsidRPr="00134489">
        <w:rPr>
          <w:spacing w:val="1"/>
        </w:rPr>
        <w:t xml:space="preserve"> </w:t>
      </w:r>
      <w:r w:rsidRPr="00134489">
        <w:t>от</w:t>
      </w:r>
      <w:r w:rsidRPr="00134489">
        <w:rPr>
          <w:spacing w:val="1"/>
        </w:rPr>
        <w:t xml:space="preserve"> </w:t>
      </w:r>
      <w:r w:rsidRPr="00134489">
        <w:t>18.05.2023</w:t>
      </w:r>
      <w:r w:rsidRPr="00134489">
        <w:rPr>
          <w:spacing w:val="1"/>
        </w:rPr>
        <w:t xml:space="preserve"> </w:t>
      </w:r>
      <w:r w:rsidRPr="00134489">
        <w:t>№</w:t>
      </w:r>
      <w:r w:rsidRPr="00134489">
        <w:rPr>
          <w:spacing w:val="1"/>
        </w:rPr>
        <w:t xml:space="preserve"> </w:t>
      </w:r>
      <w:r w:rsidRPr="00134489">
        <w:t>370</w:t>
      </w:r>
      <w:r w:rsidRPr="00134489">
        <w:rPr>
          <w:spacing w:val="1"/>
        </w:rPr>
        <w:t xml:space="preserve"> </w:t>
      </w:r>
      <w:r w:rsidRPr="00134489">
        <w:t>«Об</w:t>
      </w:r>
      <w:r w:rsidRPr="00134489">
        <w:rPr>
          <w:spacing w:val="1"/>
        </w:rPr>
        <w:t xml:space="preserve"> </w:t>
      </w:r>
      <w:r w:rsidRPr="00134489">
        <w:t>утверждении</w:t>
      </w:r>
      <w:r w:rsidRPr="00134489">
        <w:rPr>
          <w:spacing w:val="1"/>
        </w:rPr>
        <w:t xml:space="preserve"> </w:t>
      </w:r>
      <w:r w:rsidRPr="00134489">
        <w:t>федеральной</w:t>
      </w:r>
      <w:r w:rsidRPr="00134489">
        <w:rPr>
          <w:spacing w:val="1"/>
        </w:rPr>
        <w:t xml:space="preserve"> </w:t>
      </w:r>
      <w:r w:rsidRPr="00134489">
        <w:t>образовательной</w:t>
      </w:r>
      <w:r w:rsidRPr="00134489">
        <w:rPr>
          <w:spacing w:val="1"/>
        </w:rPr>
        <w:t xml:space="preserve"> </w:t>
      </w:r>
      <w:r w:rsidRPr="00134489">
        <w:t>программы</w:t>
      </w:r>
      <w:r w:rsidRPr="00134489">
        <w:rPr>
          <w:spacing w:val="1"/>
        </w:rPr>
        <w:t xml:space="preserve"> </w:t>
      </w:r>
      <w:r w:rsidRPr="00134489">
        <w:t>основного</w:t>
      </w:r>
      <w:r w:rsidRPr="00134489">
        <w:rPr>
          <w:spacing w:val="1"/>
        </w:rPr>
        <w:t xml:space="preserve"> </w:t>
      </w:r>
      <w:r w:rsidRPr="00134489">
        <w:t xml:space="preserve">общего образования» (далее - ФОП ООО); </w:t>
      </w:r>
    </w:p>
    <w:p w:rsidR="00BE2C5D" w:rsidRPr="00134489" w:rsidRDefault="00D72457" w:rsidP="00134489">
      <w:pPr>
        <w:pStyle w:val="a3"/>
        <w:ind w:left="993" w:right="154"/>
      </w:pPr>
      <w:r w:rsidRPr="00134489">
        <w:t> Приказ Министерства просвещения Российской Федерации</w:t>
      </w:r>
      <w:r w:rsidRPr="00134489">
        <w:rPr>
          <w:spacing w:val="1"/>
        </w:rPr>
        <w:t xml:space="preserve"> </w:t>
      </w:r>
      <w:r w:rsidRPr="00134489">
        <w:t>от</w:t>
      </w:r>
      <w:r w:rsidRPr="00134489">
        <w:rPr>
          <w:spacing w:val="1"/>
        </w:rPr>
        <w:t xml:space="preserve"> </w:t>
      </w:r>
      <w:r w:rsidRPr="00134489">
        <w:t>22.03.2021</w:t>
      </w:r>
      <w:r w:rsidRPr="00134489">
        <w:rPr>
          <w:spacing w:val="1"/>
        </w:rPr>
        <w:t xml:space="preserve"> </w:t>
      </w:r>
      <w:r w:rsidRPr="00134489">
        <w:t>№</w:t>
      </w:r>
      <w:r w:rsidRPr="00134489">
        <w:rPr>
          <w:spacing w:val="1"/>
        </w:rPr>
        <w:t xml:space="preserve"> </w:t>
      </w:r>
      <w:r w:rsidRPr="00134489">
        <w:t>115</w:t>
      </w:r>
      <w:r w:rsidRPr="00134489">
        <w:rPr>
          <w:spacing w:val="1"/>
        </w:rPr>
        <w:t xml:space="preserve"> </w:t>
      </w:r>
      <w:r w:rsidRPr="00134489">
        <w:t>«Об</w:t>
      </w:r>
      <w:r w:rsidRPr="00134489">
        <w:rPr>
          <w:spacing w:val="1"/>
        </w:rPr>
        <w:t xml:space="preserve"> </w:t>
      </w:r>
      <w:r w:rsidRPr="00134489">
        <w:t>утверждении</w:t>
      </w:r>
      <w:r w:rsidRPr="00134489">
        <w:rPr>
          <w:spacing w:val="1"/>
        </w:rPr>
        <w:t xml:space="preserve"> </w:t>
      </w:r>
      <w:r w:rsidRPr="00134489">
        <w:t>Порядка</w:t>
      </w:r>
      <w:r w:rsidRPr="00134489">
        <w:rPr>
          <w:spacing w:val="1"/>
        </w:rPr>
        <w:t xml:space="preserve"> </w:t>
      </w:r>
      <w:r w:rsidRPr="00134489">
        <w:t>организации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осуществления</w:t>
      </w:r>
      <w:r w:rsidRPr="00134489">
        <w:rPr>
          <w:spacing w:val="1"/>
        </w:rPr>
        <w:t xml:space="preserve"> </w:t>
      </w:r>
      <w:r w:rsidRPr="00134489">
        <w:t>образовательной</w:t>
      </w:r>
      <w:r w:rsidRPr="00134489">
        <w:rPr>
          <w:spacing w:val="1"/>
        </w:rPr>
        <w:t xml:space="preserve"> </w:t>
      </w:r>
      <w:r w:rsidRPr="00134489">
        <w:t>деятельности</w:t>
      </w:r>
      <w:r w:rsidRPr="00134489">
        <w:rPr>
          <w:spacing w:val="1"/>
        </w:rPr>
        <w:t xml:space="preserve"> </w:t>
      </w:r>
      <w:r w:rsidRPr="00134489">
        <w:t>по</w:t>
      </w:r>
      <w:r w:rsidRPr="00134489">
        <w:rPr>
          <w:spacing w:val="1"/>
        </w:rPr>
        <w:t xml:space="preserve"> </w:t>
      </w:r>
      <w:r w:rsidRPr="00134489">
        <w:t>основным</w:t>
      </w:r>
      <w:r w:rsidRPr="00134489">
        <w:rPr>
          <w:spacing w:val="1"/>
        </w:rPr>
        <w:t xml:space="preserve"> </w:t>
      </w:r>
      <w:r w:rsidRPr="00134489">
        <w:t>общеобразовательным</w:t>
      </w:r>
      <w:r w:rsidRPr="00134489">
        <w:rPr>
          <w:spacing w:val="1"/>
        </w:rPr>
        <w:t xml:space="preserve"> </w:t>
      </w:r>
      <w:r w:rsidRPr="00134489">
        <w:t>программам</w:t>
      </w:r>
      <w:r w:rsidRPr="00134489">
        <w:rPr>
          <w:spacing w:val="1"/>
        </w:rPr>
        <w:t xml:space="preserve"> </w:t>
      </w:r>
      <w:r w:rsidRPr="00134489">
        <w:t>-</w:t>
      </w:r>
      <w:r w:rsidRPr="00134489">
        <w:rPr>
          <w:spacing w:val="1"/>
        </w:rPr>
        <w:t xml:space="preserve"> </w:t>
      </w:r>
      <w:r w:rsidRPr="00134489">
        <w:t>образовательным</w:t>
      </w:r>
      <w:r w:rsidRPr="00134489">
        <w:rPr>
          <w:spacing w:val="61"/>
        </w:rPr>
        <w:t xml:space="preserve"> </w:t>
      </w:r>
      <w:r w:rsidRPr="00134489">
        <w:t>программам</w:t>
      </w:r>
      <w:r w:rsidRPr="00134489">
        <w:rPr>
          <w:spacing w:val="1"/>
        </w:rPr>
        <w:t xml:space="preserve"> </w:t>
      </w:r>
      <w:r w:rsidRPr="00134489">
        <w:t>начального</w:t>
      </w:r>
      <w:r w:rsidRPr="00134489">
        <w:rPr>
          <w:spacing w:val="2"/>
        </w:rPr>
        <w:t xml:space="preserve"> </w:t>
      </w:r>
      <w:r w:rsidRPr="00134489">
        <w:t>общего,</w:t>
      </w:r>
      <w:r w:rsidRPr="00134489">
        <w:rPr>
          <w:spacing w:val="3"/>
        </w:rPr>
        <w:t xml:space="preserve"> </w:t>
      </w:r>
      <w:r w:rsidRPr="00134489">
        <w:t>основного</w:t>
      </w:r>
      <w:r w:rsidRPr="00134489">
        <w:rPr>
          <w:spacing w:val="2"/>
        </w:rPr>
        <w:t xml:space="preserve"> </w:t>
      </w:r>
      <w:r w:rsidRPr="00134489">
        <w:t>общего</w:t>
      </w:r>
      <w:r w:rsidRPr="00134489">
        <w:rPr>
          <w:spacing w:val="3"/>
        </w:rPr>
        <w:t xml:space="preserve"> </w:t>
      </w:r>
      <w:r w:rsidRPr="00134489">
        <w:t>и</w:t>
      </w:r>
      <w:r w:rsidRPr="00134489">
        <w:rPr>
          <w:spacing w:val="4"/>
        </w:rPr>
        <w:t xml:space="preserve"> </w:t>
      </w:r>
      <w:r w:rsidRPr="00134489">
        <w:t>среднего</w:t>
      </w:r>
      <w:r w:rsidRPr="00134489">
        <w:rPr>
          <w:spacing w:val="2"/>
        </w:rPr>
        <w:t xml:space="preserve"> </w:t>
      </w:r>
      <w:r w:rsidRPr="00134489">
        <w:t>общего</w:t>
      </w:r>
      <w:r w:rsidRPr="00134489">
        <w:rPr>
          <w:spacing w:val="3"/>
        </w:rPr>
        <w:t xml:space="preserve"> </w:t>
      </w:r>
      <w:r w:rsidRPr="00134489">
        <w:t>образования»</w:t>
      </w:r>
      <w:r w:rsidRPr="00134489">
        <w:rPr>
          <w:spacing w:val="-4"/>
        </w:rPr>
        <w:t xml:space="preserve"> </w:t>
      </w:r>
      <w:r w:rsidRPr="00134489">
        <w:t>(с</w:t>
      </w:r>
      <w:r w:rsidRPr="00134489">
        <w:rPr>
          <w:spacing w:val="1"/>
        </w:rPr>
        <w:t xml:space="preserve"> </w:t>
      </w:r>
      <w:r w:rsidRPr="00134489">
        <w:t>последующими</w:t>
      </w:r>
      <w:r w:rsidRPr="00134489">
        <w:rPr>
          <w:spacing w:val="6"/>
        </w:rPr>
        <w:t xml:space="preserve"> </w:t>
      </w:r>
      <w:r w:rsidRPr="00134489">
        <w:t>изменениями);</w:t>
      </w:r>
    </w:p>
    <w:p w:rsidR="004F59EB" w:rsidRPr="00134489" w:rsidRDefault="00D72457" w:rsidP="00134489">
      <w:pPr>
        <w:pStyle w:val="a5"/>
        <w:numPr>
          <w:ilvl w:val="0"/>
          <w:numId w:val="20"/>
        </w:numPr>
        <w:tabs>
          <w:tab w:val="left" w:pos="756"/>
        </w:tabs>
        <w:spacing w:before="1"/>
        <w:ind w:left="993" w:right="155" w:firstLine="0"/>
        <w:rPr>
          <w:sz w:val="24"/>
          <w:szCs w:val="24"/>
        </w:rPr>
      </w:pPr>
      <w:r w:rsidRPr="00134489">
        <w:rPr>
          <w:sz w:val="24"/>
          <w:szCs w:val="24"/>
        </w:rPr>
        <w:t>Постановление Главного государственного санитарного врача РФ от 28 сентября 2020 г. N 28 "Об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утверждении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санитарных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правил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СП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2.4.3648-20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"Санитарно-эпидемиологические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требования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к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организациям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воспитания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обучения,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отдыха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оздоровления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детей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молодежи""</w:t>
      </w:r>
      <w:r w:rsidRPr="00134489">
        <w:rPr>
          <w:spacing w:val="1"/>
          <w:sz w:val="24"/>
          <w:szCs w:val="24"/>
        </w:rPr>
        <w:t xml:space="preserve"> </w:t>
      </w:r>
    </w:p>
    <w:p w:rsidR="004F59EB" w:rsidRPr="00134489" w:rsidRDefault="00D72457" w:rsidP="00134489">
      <w:pPr>
        <w:pStyle w:val="a5"/>
        <w:tabs>
          <w:tab w:val="left" w:pos="756"/>
        </w:tabs>
        <w:spacing w:before="1"/>
        <w:ind w:left="993" w:right="155" w:firstLine="0"/>
        <w:rPr>
          <w:spacing w:val="1"/>
          <w:sz w:val="24"/>
          <w:szCs w:val="24"/>
        </w:rPr>
      </w:pPr>
      <w:r w:rsidRPr="00134489">
        <w:rPr>
          <w:sz w:val="24"/>
          <w:szCs w:val="24"/>
        </w:rPr>
        <w:t>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Распоряжение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Правительства Российской Федерации от 04.09.2014 № 1726-р «Об утверждении Концепции развития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дополнительного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образования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детей».</w:t>
      </w:r>
      <w:r w:rsidRPr="00134489">
        <w:rPr>
          <w:spacing w:val="1"/>
          <w:sz w:val="24"/>
          <w:szCs w:val="24"/>
        </w:rPr>
        <w:t xml:space="preserve"> </w:t>
      </w:r>
    </w:p>
    <w:p w:rsidR="004F59EB" w:rsidRPr="00134489" w:rsidRDefault="00D72457" w:rsidP="00134489">
      <w:pPr>
        <w:pStyle w:val="a5"/>
        <w:tabs>
          <w:tab w:val="left" w:pos="756"/>
        </w:tabs>
        <w:spacing w:before="1"/>
        <w:ind w:left="993" w:right="155" w:firstLine="0"/>
        <w:rPr>
          <w:sz w:val="24"/>
          <w:szCs w:val="24"/>
        </w:rPr>
      </w:pPr>
      <w:r w:rsidRPr="00134489">
        <w:rPr>
          <w:sz w:val="24"/>
          <w:szCs w:val="24"/>
        </w:rPr>
        <w:t>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Распоряжение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Правительства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Российской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Федерации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от</w:t>
      </w:r>
      <w:r w:rsidRPr="00134489">
        <w:rPr>
          <w:spacing w:val="-57"/>
          <w:sz w:val="24"/>
          <w:szCs w:val="24"/>
        </w:rPr>
        <w:t xml:space="preserve"> </w:t>
      </w:r>
      <w:r w:rsidRPr="00134489">
        <w:rPr>
          <w:sz w:val="24"/>
          <w:szCs w:val="24"/>
        </w:rPr>
        <w:t>24.04.2015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№729-р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«План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мероприятий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на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2015-2020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годы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реализации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Концепции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развития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дополнительного</w:t>
      </w:r>
      <w:r w:rsidRPr="00134489">
        <w:rPr>
          <w:spacing w:val="35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образования</w:t>
      </w:r>
      <w:r w:rsidRPr="00134489">
        <w:rPr>
          <w:spacing w:val="36"/>
          <w:sz w:val="24"/>
          <w:szCs w:val="24"/>
        </w:rPr>
        <w:t xml:space="preserve"> </w:t>
      </w:r>
      <w:r w:rsidRPr="00134489">
        <w:rPr>
          <w:sz w:val="24"/>
          <w:szCs w:val="24"/>
        </w:rPr>
        <w:t>детей».</w:t>
      </w:r>
    </w:p>
    <w:p w:rsidR="00BE2C5D" w:rsidRPr="00134489" w:rsidRDefault="00D72457" w:rsidP="00134489">
      <w:pPr>
        <w:pStyle w:val="a5"/>
        <w:tabs>
          <w:tab w:val="left" w:pos="756"/>
        </w:tabs>
        <w:spacing w:before="1"/>
        <w:ind w:left="993" w:right="155" w:firstLine="0"/>
        <w:rPr>
          <w:sz w:val="24"/>
          <w:szCs w:val="24"/>
        </w:rPr>
      </w:pPr>
      <w:r w:rsidRPr="00134489">
        <w:rPr>
          <w:spacing w:val="38"/>
          <w:sz w:val="24"/>
          <w:szCs w:val="24"/>
        </w:rPr>
        <w:t xml:space="preserve"> </w:t>
      </w:r>
      <w:r w:rsidRPr="00134489">
        <w:rPr>
          <w:sz w:val="24"/>
          <w:szCs w:val="24"/>
        </w:rPr>
        <w:t></w:t>
      </w:r>
      <w:r w:rsidRPr="00134489">
        <w:rPr>
          <w:spacing w:val="35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Приказ</w:t>
      </w:r>
      <w:r w:rsidRPr="00134489">
        <w:rPr>
          <w:spacing w:val="37"/>
          <w:sz w:val="24"/>
          <w:szCs w:val="24"/>
        </w:rPr>
        <w:t xml:space="preserve"> </w:t>
      </w:r>
      <w:r w:rsidRPr="00134489">
        <w:rPr>
          <w:sz w:val="24"/>
          <w:szCs w:val="24"/>
        </w:rPr>
        <w:t>Министерства</w:t>
      </w:r>
      <w:r w:rsidRPr="00134489">
        <w:rPr>
          <w:spacing w:val="34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образования</w:t>
      </w:r>
      <w:r w:rsidRPr="00134489">
        <w:rPr>
          <w:spacing w:val="36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34"/>
          <w:sz w:val="24"/>
          <w:szCs w:val="24"/>
        </w:rPr>
        <w:t xml:space="preserve"> </w:t>
      </w:r>
      <w:r w:rsidRPr="00134489">
        <w:rPr>
          <w:sz w:val="24"/>
          <w:szCs w:val="24"/>
        </w:rPr>
        <w:t>науки</w:t>
      </w:r>
      <w:r w:rsidRPr="00134489">
        <w:rPr>
          <w:spacing w:val="36"/>
          <w:sz w:val="24"/>
          <w:szCs w:val="24"/>
        </w:rPr>
        <w:t xml:space="preserve"> </w:t>
      </w:r>
      <w:r w:rsidRPr="00134489">
        <w:rPr>
          <w:sz w:val="24"/>
          <w:szCs w:val="24"/>
        </w:rPr>
        <w:t>РФ</w:t>
      </w:r>
      <w:r w:rsidRPr="00134489">
        <w:rPr>
          <w:spacing w:val="36"/>
          <w:sz w:val="24"/>
          <w:szCs w:val="24"/>
        </w:rPr>
        <w:t xml:space="preserve"> </w:t>
      </w:r>
      <w:r w:rsidRPr="00134489">
        <w:rPr>
          <w:sz w:val="24"/>
          <w:szCs w:val="24"/>
        </w:rPr>
        <w:t>от</w:t>
      </w:r>
      <w:r w:rsidRPr="00134489">
        <w:rPr>
          <w:spacing w:val="33"/>
          <w:sz w:val="24"/>
          <w:szCs w:val="24"/>
        </w:rPr>
        <w:t xml:space="preserve"> </w:t>
      </w:r>
      <w:r w:rsidRPr="00134489">
        <w:rPr>
          <w:sz w:val="24"/>
          <w:szCs w:val="24"/>
        </w:rPr>
        <w:t>29.08.</w:t>
      </w:r>
      <w:r w:rsidRPr="00134489">
        <w:rPr>
          <w:spacing w:val="36"/>
          <w:sz w:val="24"/>
          <w:szCs w:val="24"/>
        </w:rPr>
        <w:t xml:space="preserve"> </w:t>
      </w:r>
      <w:r w:rsidRPr="00134489">
        <w:rPr>
          <w:sz w:val="24"/>
          <w:szCs w:val="24"/>
        </w:rPr>
        <w:t>2013</w:t>
      </w:r>
    </w:p>
    <w:p w:rsidR="004F59EB" w:rsidRPr="00134489" w:rsidRDefault="00D72457" w:rsidP="00134489">
      <w:pPr>
        <w:pStyle w:val="a3"/>
        <w:spacing w:before="1"/>
        <w:ind w:left="993" w:right="156"/>
      </w:pPr>
      <w:r w:rsidRPr="00134489">
        <w:t>№1008</w:t>
      </w:r>
      <w:r w:rsidRPr="00134489">
        <w:rPr>
          <w:spacing w:val="1"/>
        </w:rPr>
        <w:t xml:space="preserve"> </w:t>
      </w:r>
      <w:r w:rsidRPr="00134489">
        <w:t>«Об</w:t>
      </w:r>
      <w:r w:rsidRPr="00134489">
        <w:rPr>
          <w:spacing w:val="1"/>
        </w:rPr>
        <w:t xml:space="preserve"> </w:t>
      </w:r>
      <w:r w:rsidRPr="00134489">
        <w:t>утверждении</w:t>
      </w:r>
      <w:r w:rsidRPr="00134489">
        <w:rPr>
          <w:spacing w:val="1"/>
        </w:rPr>
        <w:t xml:space="preserve"> </w:t>
      </w:r>
      <w:r w:rsidRPr="00134489">
        <w:t>Порядка</w:t>
      </w:r>
      <w:r w:rsidRPr="00134489">
        <w:rPr>
          <w:spacing w:val="1"/>
        </w:rPr>
        <w:t xml:space="preserve"> </w:t>
      </w:r>
      <w:r w:rsidRPr="00134489">
        <w:t>организации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осуществления</w:t>
      </w:r>
      <w:r w:rsidRPr="00134489">
        <w:rPr>
          <w:spacing w:val="1"/>
        </w:rPr>
        <w:t xml:space="preserve"> </w:t>
      </w:r>
      <w:r w:rsidRPr="00134489">
        <w:t>образовательной</w:t>
      </w:r>
      <w:r w:rsidRPr="00134489">
        <w:rPr>
          <w:spacing w:val="1"/>
        </w:rPr>
        <w:t xml:space="preserve"> </w:t>
      </w:r>
      <w:r w:rsidRPr="00134489">
        <w:t>деятельности</w:t>
      </w:r>
      <w:r w:rsidRPr="00134489">
        <w:rPr>
          <w:spacing w:val="1"/>
        </w:rPr>
        <w:t xml:space="preserve"> </w:t>
      </w:r>
      <w:r w:rsidRPr="00134489">
        <w:t>по</w:t>
      </w:r>
      <w:r w:rsidRPr="00134489">
        <w:rPr>
          <w:spacing w:val="1"/>
        </w:rPr>
        <w:t xml:space="preserve"> </w:t>
      </w:r>
      <w:r w:rsidRPr="00134489">
        <w:t>дополнительным общеобразовательным программам»;</w:t>
      </w:r>
    </w:p>
    <w:p w:rsidR="004F59EB" w:rsidRPr="00134489" w:rsidRDefault="00D72457" w:rsidP="00134489">
      <w:pPr>
        <w:pStyle w:val="a3"/>
        <w:spacing w:before="1"/>
        <w:ind w:left="993" w:right="156"/>
      </w:pPr>
      <w:r w:rsidRPr="00134489">
        <w:rPr>
          <w:spacing w:val="60"/>
        </w:rPr>
        <w:t xml:space="preserve"> </w:t>
      </w:r>
      <w:r w:rsidRPr="00134489">
        <w:t> Приказ Министерства образования и науки РФ</w:t>
      </w:r>
      <w:r w:rsidRPr="00134489">
        <w:rPr>
          <w:spacing w:val="1"/>
        </w:rPr>
        <w:t xml:space="preserve"> </w:t>
      </w:r>
      <w:r w:rsidRPr="00134489">
        <w:t>от</w:t>
      </w:r>
      <w:r w:rsidRPr="00134489">
        <w:rPr>
          <w:spacing w:val="1"/>
        </w:rPr>
        <w:t xml:space="preserve"> </w:t>
      </w:r>
      <w:r w:rsidRPr="00134489">
        <w:t>25.10.2013 №1185 «Об</w:t>
      </w:r>
      <w:r w:rsidRPr="00134489">
        <w:rPr>
          <w:spacing w:val="1"/>
        </w:rPr>
        <w:t xml:space="preserve"> </w:t>
      </w:r>
      <w:r w:rsidRPr="00134489">
        <w:t>утверждении</w:t>
      </w:r>
      <w:r w:rsidRPr="00134489">
        <w:rPr>
          <w:spacing w:val="1"/>
        </w:rPr>
        <w:t xml:space="preserve"> </w:t>
      </w:r>
      <w:r w:rsidRPr="00134489">
        <w:t>примерной</w:t>
      </w:r>
      <w:r w:rsidRPr="00134489">
        <w:rPr>
          <w:spacing w:val="1"/>
        </w:rPr>
        <w:t xml:space="preserve"> </w:t>
      </w:r>
      <w:r w:rsidRPr="00134489">
        <w:t xml:space="preserve">формы договора об образовании на </w:t>
      </w:r>
      <w:proofErr w:type="gramStart"/>
      <w:r w:rsidRPr="00134489">
        <w:t>обучение</w:t>
      </w:r>
      <w:proofErr w:type="gramEnd"/>
      <w:r w:rsidRPr="00134489">
        <w:t xml:space="preserve"> по</w:t>
      </w:r>
      <w:r w:rsidRPr="00134489">
        <w:rPr>
          <w:spacing w:val="1"/>
        </w:rPr>
        <w:t xml:space="preserve"> </w:t>
      </w:r>
      <w:r w:rsidRPr="00134489">
        <w:t>дополнительным</w:t>
      </w:r>
      <w:r w:rsidRPr="00134489">
        <w:rPr>
          <w:spacing w:val="1"/>
        </w:rPr>
        <w:t xml:space="preserve"> </w:t>
      </w:r>
      <w:r w:rsidRPr="00134489">
        <w:t>образовательным</w:t>
      </w:r>
      <w:r w:rsidRPr="00134489">
        <w:rPr>
          <w:spacing w:val="1"/>
        </w:rPr>
        <w:t xml:space="preserve"> </w:t>
      </w:r>
      <w:r w:rsidRPr="00134489">
        <w:t>программам».</w:t>
      </w:r>
    </w:p>
    <w:p w:rsidR="004F59EB" w:rsidRPr="00134489" w:rsidRDefault="00D72457" w:rsidP="00134489">
      <w:pPr>
        <w:pStyle w:val="a3"/>
        <w:spacing w:before="1"/>
        <w:ind w:left="993" w:right="156"/>
        <w:rPr>
          <w:spacing w:val="1"/>
        </w:rPr>
      </w:pPr>
      <w:r w:rsidRPr="00134489">
        <w:rPr>
          <w:spacing w:val="1"/>
        </w:rPr>
        <w:t xml:space="preserve"> </w:t>
      </w:r>
      <w:r w:rsidRPr="00134489">
        <w:t></w:t>
      </w:r>
      <w:r w:rsidRPr="00134489">
        <w:rPr>
          <w:spacing w:val="1"/>
        </w:rPr>
        <w:t xml:space="preserve"> </w:t>
      </w:r>
      <w:r w:rsidRPr="00134489">
        <w:t>Письмо</w:t>
      </w:r>
      <w:r w:rsidRPr="00134489">
        <w:rPr>
          <w:spacing w:val="1"/>
        </w:rPr>
        <w:t xml:space="preserve"> </w:t>
      </w:r>
      <w:r w:rsidRPr="00134489">
        <w:t>Департамента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</w:t>
      </w:r>
      <w:r w:rsidRPr="00134489">
        <w:rPr>
          <w:spacing w:val="1"/>
        </w:rPr>
        <w:t xml:space="preserve"> </w:t>
      </w:r>
      <w:proofErr w:type="spellStart"/>
      <w:r w:rsidRPr="00134489">
        <w:t>Минобрнауки</w:t>
      </w:r>
      <w:proofErr w:type="spellEnd"/>
      <w:r w:rsidRPr="00134489">
        <w:t xml:space="preserve"> России от 18.08.2017 № 09-1672 «О направлении методических рекомендаций»; локальных</w:t>
      </w:r>
      <w:r w:rsidRPr="00134489">
        <w:rPr>
          <w:spacing w:val="-57"/>
        </w:rPr>
        <w:t xml:space="preserve"> </w:t>
      </w:r>
      <w:r w:rsidRPr="00134489">
        <w:t>нормативных</w:t>
      </w:r>
      <w:r w:rsidRPr="00134489">
        <w:rPr>
          <w:spacing w:val="1"/>
        </w:rPr>
        <w:t xml:space="preserve"> </w:t>
      </w:r>
      <w:r w:rsidRPr="00134489">
        <w:t>документов,</w:t>
      </w:r>
      <w:r w:rsidRPr="00134489">
        <w:rPr>
          <w:spacing w:val="1"/>
        </w:rPr>
        <w:t xml:space="preserve"> </w:t>
      </w:r>
      <w:r w:rsidRPr="00134489">
        <w:t>регламентирующие</w:t>
      </w:r>
      <w:r w:rsidRPr="00134489">
        <w:rPr>
          <w:spacing w:val="1"/>
        </w:rPr>
        <w:t xml:space="preserve"> </w:t>
      </w:r>
      <w:r w:rsidRPr="00134489">
        <w:t>реализацию</w:t>
      </w:r>
      <w:r w:rsidRPr="00134489">
        <w:rPr>
          <w:spacing w:val="1"/>
        </w:rPr>
        <w:t xml:space="preserve"> </w:t>
      </w:r>
      <w:r w:rsidRPr="00134489">
        <w:t>внеурочной</w:t>
      </w:r>
      <w:r w:rsidRPr="00134489">
        <w:rPr>
          <w:spacing w:val="1"/>
        </w:rPr>
        <w:t xml:space="preserve"> </w:t>
      </w:r>
      <w:r w:rsidRPr="00134489">
        <w:t>деятельности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общеобразовательном</w:t>
      </w:r>
      <w:r w:rsidRPr="00134489">
        <w:rPr>
          <w:spacing w:val="1"/>
        </w:rPr>
        <w:t xml:space="preserve"> </w:t>
      </w:r>
      <w:r w:rsidRPr="00134489">
        <w:t>учреждении:</w:t>
      </w:r>
      <w:r w:rsidRPr="00134489">
        <w:rPr>
          <w:spacing w:val="1"/>
        </w:rPr>
        <w:t xml:space="preserve"> </w:t>
      </w:r>
    </w:p>
    <w:p w:rsidR="004F59EB" w:rsidRPr="00134489" w:rsidRDefault="00D72457" w:rsidP="00134489">
      <w:pPr>
        <w:pStyle w:val="a3"/>
        <w:spacing w:before="1"/>
        <w:ind w:left="993" w:right="156"/>
      </w:pPr>
      <w:r w:rsidRPr="00134489">
        <w:t></w:t>
      </w:r>
      <w:r w:rsidRPr="00134489">
        <w:rPr>
          <w:spacing w:val="1"/>
        </w:rPr>
        <w:t xml:space="preserve"> </w:t>
      </w:r>
      <w:r w:rsidRPr="00134489">
        <w:t>Основная</w:t>
      </w:r>
      <w:r w:rsidRPr="00134489">
        <w:rPr>
          <w:spacing w:val="1"/>
        </w:rPr>
        <w:t xml:space="preserve"> </w:t>
      </w:r>
      <w:r w:rsidRPr="00134489">
        <w:t>образовательная</w:t>
      </w:r>
      <w:r w:rsidRPr="00134489">
        <w:rPr>
          <w:spacing w:val="1"/>
        </w:rPr>
        <w:t xml:space="preserve"> </w:t>
      </w:r>
      <w:r w:rsidRPr="00134489">
        <w:t>программа</w:t>
      </w:r>
      <w:r w:rsidRPr="00134489">
        <w:rPr>
          <w:spacing w:val="1"/>
        </w:rPr>
        <w:t xml:space="preserve"> </w:t>
      </w:r>
      <w:r w:rsidRPr="00134489">
        <w:t>основного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 МБОУ «</w:t>
      </w:r>
      <w:r w:rsidR="004F59EB" w:rsidRPr="00134489">
        <w:t>Шуйская СОШ</w:t>
      </w:r>
      <w:r w:rsidRPr="00134489">
        <w:t xml:space="preserve">». </w:t>
      </w:r>
    </w:p>
    <w:p w:rsidR="004F59EB" w:rsidRPr="00134489" w:rsidRDefault="00D72457" w:rsidP="00134489">
      <w:pPr>
        <w:pStyle w:val="a3"/>
        <w:spacing w:before="1"/>
        <w:ind w:left="993" w:right="156"/>
      </w:pPr>
      <w:r w:rsidRPr="00134489">
        <w:t xml:space="preserve"> Устав </w:t>
      </w:r>
      <w:r w:rsidR="004F59EB" w:rsidRPr="00134489">
        <w:t>школы</w:t>
      </w:r>
      <w:r w:rsidRPr="00134489">
        <w:t>;</w:t>
      </w:r>
    </w:p>
    <w:p w:rsidR="00BE2C5D" w:rsidRPr="00134489" w:rsidRDefault="00D72457" w:rsidP="00134489">
      <w:pPr>
        <w:pStyle w:val="a3"/>
        <w:spacing w:before="1"/>
        <w:ind w:left="993" w:right="156"/>
      </w:pPr>
      <w:r w:rsidRPr="00134489">
        <w:t>.</w:t>
      </w:r>
      <w:r w:rsidRPr="00134489">
        <w:rPr>
          <w:spacing w:val="1"/>
        </w:rPr>
        <w:t xml:space="preserve"> </w:t>
      </w:r>
      <w:r w:rsidRPr="00134489">
        <w:t></w:t>
      </w:r>
      <w:r w:rsidRPr="00134489">
        <w:rPr>
          <w:spacing w:val="1"/>
        </w:rPr>
        <w:t xml:space="preserve"> </w:t>
      </w:r>
      <w:r w:rsidRPr="00134489">
        <w:t>Положение</w:t>
      </w:r>
      <w:r w:rsidRPr="00134489">
        <w:rPr>
          <w:spacing w:val="1"/>
        </w:rPr>
        <w:t xml:space="preserve"> </w:t>
      </w:r>
      <w:r w:rsidRPr="00134489">
        <w:t>об</w:t>
      </w:r>
      <w:r w:rsidRPr="00134489">
        <w:rPr>
          <w:spacing w:val="1"/>
        </w:rPr>
        <w:t xml:space="preserve"> </w:t>
      </w:r>
      <w:r w:rsidRPr="00134489">
        <w:t>организации</w:t>
      </w:r>
      <w:r w:rsidRPr="00134489">
        <w:rPr>
          <w:spacing w:val="1"/>
        </w:rPr>
        <w:t xml:space="preserve"> </w:t>
      </w:r>
      <w:r w:rsidRPr="00134489">
        <w:t>внеурочной</w:t>
      </w:r>
      <w:r w:rsidRPr="00134489">
        <w:rPr>
          <w:spacing w:val="1"/>
        </w:rPr>
        <w:t xml:space="preserve"> </w:t>
      </w:r>
      <w:r w:rsidRPr="00134489">
        <w:t>деятельности.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изучение курса внеурочной д</w:t>
      </w:r>
      <w:r w:rsidR="004F59EB" w:rsidRPr="00134489">
        <w:t>еятельности «Профориентация» в 5-11</w:t>
      </w:r>
      <w:r w:rsidRPr="00134489">
        <w:t xml:space="preserve"> класс</w:t>
      </w:r>
      <w:r w:rsidR="004F59EB" w:rsidRPr="00134489">
        <w:t>ах</w:t>
      </w:r>
      <w:r w:rsidRPr="00134489">
        <w:t xml:space="preserve"> отводится 34 часа в год (1 час в</w:t>
      </w:r>
      <w:r w:rsidRPr="00134489">
        <w:rPr>
          <w:spacing w:val="1"/>
        </w:rPr>
        <w:t xml:space="preserve"> </w:t>
      </w:r>
      <w:r w:rsidRPr="00134489">
        <w:t>неделю,</w:t>
      </w:r>
      <w:r w:rsidRPr="00134489">
        <w:rPr>
          <w:spacing w:val="-1"/>
        </w:rPr>
        <w:t xml:space="preserve"> </w:t>
      </w:r>
      <w:r w:rsidRPr="00134489">
        <w:t>34</w:t>
      </w:r>
      <w:r w:rsidRPr="00134489">
        <w:rPr>
          <w:spacing w:val="2"/>
        </w:rPr>
        <w:t xml:space="preserve"> </w:t>
      </w:r>
      <w:r w:rsidRPr="00134489">
        <w:t>учебных</w:t>
      </w:r>
      <w:r w:rsidRPr="00134489">
        <w:rPr>
          <w:spacing w:val="1"/>
        </w:rPr>
        <w:t xml:space="preserve"> </w:t>
      </w:r>
      <w:r w:rsidRPr="00134489">
        <w:t>недель).</w:t>
      </w:r>
    </w:p>
    <w:p w:rsidR="00BE2C5D" w:rsidRPr="00134489" w:rsidRDefault="00BE2C5D" w:rsidP="00134489">
      <w:pPr>
        <w:pStyle w:val="a3"/>
        <w:ind w:left="993"/>
      </w:pPr>
    </w:p>
    <w:p w:rsidR="00BE2C5D" w:rsidRPr="00134489" w:rsidRDefault="00D72457" w:rsidP="00134489">
      <w:pPr>
        <w:pStyle w:val="1"/>
        <w:spacing w:before="223" w:line="240" w:lineRule="auto"/>
        <w:ind w:left="993" w:right="526"/>
        <w:jc w:val="both"/>
        <w:rPr>
          <w:b w:val="0"/>
        </w:rPr>
      </w:pPr>
      <w:r w:rsidRPr="00134489">
        <w:t>Аннотация</w:t>
      </w:r>
      <w:r w:rsidRPr="00134489">
        <w:rPr>
          <w:spacing w:val="-3"/>
        </w:rPr>
        <w:t xml:space="preserve"> </w:t>
      </w:r>
      <w:r w:rsidRPr="00134489">
        <w:t>к</w:t>
      </w:r>
      <w:r w:rsidRPr="00134489">
        <w:rPr>
          <w:spacing w:val="-5"/>
        </w:rPr>
        <w:t xml:space="preserve"> </w:t>
      </w:r>
      <w:r w:rsidRPr="00134489">
        <w:t>программе</w:t>
      </w:r>
      <w:r w:rsidRPr="00134489">
        <w:rPr>
          <w:spacing w:val="-5"/>
        </w:rPr>
        <w:t xml:space="preserve"> </w:t>
      </w:r>
      <w:r w:rsidRPr="00134489">
        <w:t>внеурочной</w:t>
      </w:r>
      <w:r w:rsidRPr="00134489">
        <w:rPr>
          <w:spacing w:val="-3"/>
        </w:rPr>
        <w:t xml:space="preserve"> </w:t>
      </w:r>
      <w:r w:rsidRPr="00134489">
        <w:t>деятельности</w:t>
      </w:r>
      <w:r w:rsidRPr="00134489">
        <w:rPr>
          <w:spacing w:val="1"/>
        </w:rPr>
        <w:t xml:space="preserve"> </w:t>
      </w:r>
      <w:r w:rsidRPr="00134489">
        <w:t>«</w:t>
      </w:r>
      <w:r w:rsidR="004F59EB" w:rsidRPr="00134489">
        <w:t>Цифровые волонтеры</w:t>
      </w:r>
      <w:r w:rsidRPr="00134489">
        <w:rPr>
          <w:b w:val="0"/>
        </w:rPr>
        <w:t>»</w:t>
      </w:r>
    </w:p>
    <w:p w:rsidR="00BE2C5D" w:rsidRPr="00134489" w:rsidRDefault="00D72457" w:rsidP="00134489">
      <w:pPr>
        <w:pStyle w:val="1"/>
        <w:spacing w:line="240" w:lineRule="auto"/>
        <w:ind w:left="993"/>
        <w:jc w:val="both"/>
      </w:pPr>
      <w:bookmarkStart w:id="2" w:name="Пояснительная_записка"/>
      <w:bookmarkEnd w:id="2"/>
      <w:r w:rsidRPr="00134489">
        <w:t>Пояснительная</w:t>
      </w:r>
      <w:r w:rsidRPr="00134489">
        <w:rPr>
          <w:spacing w:val="-5"/>
        </w:rPr>
        <w:t xml:space="preserve"> </w:t>
      </w:r>
      <w:r w:rsidRPr="00134489">
        <w:t>записка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Рабочая программа внеурочной деятельности «Цифровой волонтер» составлена на основе Федерального Государственного Образовательного Стандарта Основного Общего Образования (далее - ФГОС ООО).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В общенациональной программе развития воспитания детей в РФ одной из задач гражданского и патриотического воспитания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В     Концепции      модернизации      российского      образования,      что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«общеобразовательная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образования».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 xml:space="preserve">Именно первую группу и составляют политические и социальные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</w:t>
      </w:r>
      <w:proofErr w:type="spellStart"/>
      <w:r w:rsidRPr="00134489">
        <w:t>путѐ</w:t>
      </w:r>
      <w:proofErr w:type="gramStart"/>
      <w:r w:rsidRPr="00134489">
        <w:t>м</w:t>
      </w:r>
      <w:proofErr w:type="spellEnd"/>
      <w:proofErr w:type="gramEnd"/>
      <w:r w:rsidRPr="00134489">
        <w:t xml:space="preserve">, участвовать в функционировании и улучшении демократических институтов. В отечественной педагогике накоплен большой опыт детской социализации. Пионерские дружины и комсомольские активы, тимуровцы и юные следопыты - далеко не полный перечень разных форм, направленных на формирование и развитие </w:t>
      </w:r>
      <w:r w:rsidRPr="00134489">
        <w:lastRenderedPageBreak/>
        <w:t>социальных и, главным образом, политических взглядов детей.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 xml:space="preserve">Волонтеры (от </w:t>
      </w:r>
      <w:proofErr w:type="spellStart"/>
      <w:r w:rsidRPr="00134489">
        <w:t>англ.Volunteer</w:t>
      </w:r>
      <w:proofErr w:type="spellEnd"/>
      <w:r w:rsidRPr="00134489">
        <w:t xml:space="preserve"> - доброволец) - это люди, делающие что- 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Волонтерское движение сейчас развивается довольно бурно. И одна из основных причин этого - добровольность и свобода выбора. Добровольно выбранная социальн</w:t>
      </w:r>
      <w:proofErr w:type="gramStart"/>
      <w:r w:rsidRPr="00134489">
        <w:t>о-</w:t>
      </w:r>
      <w:proofErr w:type="gramEnd"/>
      <w:r w:rsidRPr="00134489">
        <w:t xml:space="preserve"> значимая деятельность неизмеримо выше для личности </w:t>
      </w:r>
      <w:proofErr w:type="spellStart"/>
      <w:r w:rsidRPr="00134489">
        <w:t>ребѐнка</w:t>
      </w:r>
      <w:proofErr w:type="spellEnd"/>
      <w:r w:rsidRPr="00134489">
        <w:t xml:space="preserve"> навязанной извне.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Цель: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 xml:space="preserve">Развитие детского </w:t>
      </w:r>
      <w:proofErr w:type="spellStart"/>
      <w:r w:rsidRPr="00134489">
        <w:t>волонтѐрского</w:t>
      </w:r>
      <w:proofErr w:type="spellEnd"/>
      <w:r w:rsidRPr="00134489">
        <w:t xml:space="preserve"> движения в школе.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Задачи: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1.</w:t>
      </w:r>
      <w:r w:rsidRPr="00134489">
        <w:tab/>
        <w:t>Знакомство с деятельностью волонтерских организаций в России.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2.</w:t>
      </w:r>
      <w:r w:rsidRPr="00134489">
        <w:tab/>
        <w:t>Содействие утверждению в жизни современного общества идей добра и красоты, духовного и физического совершенствования детей.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3.</w:t>
      </w:r>
      <w:r w:rsidRPr="00134489">
        <w:tab/>
        <w:t>Овладение основными практическими умениями в области социальных отношений.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4.</w:t>
      </w:r>
      <w:r w:rsidRPr="00134489">
        <w:tab/>
        <w:t>Формирование</w:t>
      </w:r>
      <w:r w:rsidRPr="00134489">
        <w:tab/>
        <w:t>позитивного</w:t>
      </w:r>
      <w:r w:rsidRPr="00134489">
        <w:tab/>
        <w:t>мнения</w:t>
      </w:r>
      <w:r w:rsidRPr="00134489">
        <w:tab/>
        <w:t>по</w:t>
      </w:r>
      <w:r w:rsidRPr="00134489">
        <w:tab/>
        <w:t>отношению</w:t>
      </w:r>
      <w:r w:rsidRPr="00134489">
        <w:tab/>
        <w:t>к</w:t>
      </w:r>
      <w:r w:rsidRPr="00134489">
        <w:tab/>
        <w:t>людям</w:t>
      </w:r>
      <w:r w:rsidRPr="00134489">
        <w:tab/>
        <w:t>с ограниченными возможностями.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 xml:space="preserve"> 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5.</w:t>
      </w:r>
      <w:r w:rsidRPr="00134489">
        <w:tab/>
        <w:t>Формирование опыта и навыков для реализации собственных идей и проектов в социальной сфере.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Правовой базой для составления программы являются: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•</w:t>
      </w:r>
      <w:r w:rsidRPr="00134489">
        <w:tab/>
        <w:t>Федеральный закон "Об образовании в Российской Федерации»;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•</w:t>
      </w:r>
      <w:r w:rsidRPr="00134489">
        <w:tab/>
        <w:t xml:space="preserve">Федеральный государственный образовательный стандарт основного общего образования, утв. приказом </w:t>
      </w:r>
      <w:proofErr w:type="spellStart"/>
      <w:r w:rsidRPr="00134489">
        <w:t>Минобрнауки</w:t>
      </w:r>
      <w:proofErr w:type="spellEnd"/>
      <w:r w:rsidRPr="00134489">
        <w:t xml:space="preserve"> России от 06.10.2009 № 373 (п. 19.5);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•</w:t>
      </w:r>
      <w:r w:rsidRPr="00134489">
        <w:tab/>
        <w:t>Конвенция ООН о правах ребенка.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Программа</w:t>
      </w:r>
      <w:r w:rsidRPr="00134489">
        <w:tab/>
        <w:t>направлена</w:t>
      </w:r>
      <w:r w:rsidRPr="00134489">
        <w:tab/>
        <w:t>на</w:t>
      </w:r>
      <w:r w:rsidRPr="00134489">
        <w:tab/>
        <w:t>формирование</w:t>
      </w:r>
      <w:r w:rsidRPr="00134489">
        <w:tab/>
        <w:t>универсальных</w:t>
      </w:r>
      <w:r w:rsidRPr="00134489">
        <w:tab/>
        <w:t>учебных действий (УУД):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-</w:t>
      </w:r>
      <w:r w:rsidRPr="00134489">
        <w:tab/>
        <w:t>в блок личностных УУД входит ориентация в социальных ролях и межличностных отношениях; формирование интереса к осуществлению благотворительных акций;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-</w:t>
      </w:r>
      <w:r w:rsidRPr="00134489">
        <w:tab/>
        <w:t xml:space="preserve">в блок регулятивных УУД входит постановка учебной задачи, планирование (определение последовательности промежуточных целей с </w:t>
      </w:r>
      <w:proofErr w:type="spellStart"/>
      <w:r w:rsidRPr="00134489">
        <w:t>учѐтом</w:t>
      </w:r>
      <w:proofErr w:type="spellEnd"/>
      <w:r w:rsidRPr="00134489">
        <w:t xml:space="preserve"> конечного результата); прогнозирование, контроль, коррекция и оценка;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-</w:t>
      </w:r>
      <w:r w:rsidRPr="00134489">
        <w:tab/>
        <w:t xml:space="preserve">в блок познавательных УУД входит умение осуществлять поиск необходимой информации, знакомство с деятельностью </w:t>
      </w:r>
      <w:proofErr w:type="spellStart"/>
      <w:r w:rsidRPr="00134489">
        <w:t>волонтѐрских</w:t>
      </w:r>
      <w:proofErr w:type="spellEnd"/>
      <w:r w:rsidRPr="00134489">
        <w:t xml:space="preserve"> организаций в России; самостоятельное создание способов решения проблем поискового характера;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-</w:t>
      </w:r>
      <w:r w:rsidRPr="00134489">
        <w:tab/>
        <w:t xml:space="preserve">коммуникативные УУД обеспечивают социальную компетентность и </w:t>
      </w:r>
      <w:proofErr w:type="spellStart"/>
      <w:r w:rsidRPr="00134489">
        <w:t>учѐт</w:t>
      </w:r>
      <w:proofErr w:type="spellEnd"/>
      <w:r w:rsidRPr="00134489">
        <w:t xml:space="preserve"> позиции других людей; участие в КТД; умение интегрироваться в группу сверстников и продуктивно сотрудничать со сверстниками и взрослыми.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 xml:space="preserve">Данная программа основывается на принципах </w:t>
      </w:r>
      <w:proofErr w:type="spellStart"/>
      <w:r w:rsidRPr="00134489">
        <w:t>культуросообразности</w:t>
      </w:r>
      <w:proofErr w:type="spellEnd"/>
      <w:r w:rsidRPr="00134489">
        <w:t xml:space="preserve"> и коллективности.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 xml:space="preserve">Принцип </w:t>
      </w:r>
      <w:proofErr w:type="spellStart"/>
      <w:r w:rsidRPr="00134489">
        <w:t>культуросообразности</w:t>
      </w:r>
      <w:proofErr w:type="spellEnd"/>
      <w:r w:rsidRPr="00134489">
        <w:t xml:space="preserve"> предполагает, что </w:t>
      </w:r>
      <w:proofErr w:type="spellStart"/>
      <w:r w:rsidRPr="00134489">
        <w:t>волонтѐрская</w:t>
      </w:r>
      <w:proofErr w:type="spellEnd"/>
      <w:r w:rsidRPr="00134489">
        <w:t xml:space="preserve"> деятельность учащихся основывается на духовно-нравственных ценностях.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 xml:space="preserve">Коллективность в процессе </w:t>
      </w:r>
      <w:proofErr w:type="spellStart"/>
      <w:r w:rsidRPr="00134489">
        <w:t>волонтѐрской</w:t>
      </w:r>
      <w:proofErr w:type="spellEnd"/>
      <w:r w:rsidRPr="00134489">
        <w:t xml:space="preserve"> деятельности означает, что она протекает в детско-взрослых общностях и </w:t>
      </w:r>
      <w:proofErr w:type="spellStart"/>
      <w:r w:rsidRPr="00134489">
        <w:t>даѐт</w:t>
      </w:r>
      <w:proofErr w:type="spellEnd"/>
      <w:r w:rsidRPr="00134489">
        <w:t xml:space="preserve"> юному человеку опыт конструктивного взаимодействия с окружающими людьми.</w:t>
      </w:r>
    </w:p>
    <w:p w:rsidR="004F59EB" w:rsidRPr="00134489" w:rsidRDefault="004F59EB" w:rsidP="00134489">
      <w:pPr>
        <w:pStyle w:val="a3"/>
        <w:spacing w:before="2"/>
        <w:ind w:left="993"/>
      </w:pPr>
      <w:r w:rsidRPr="00134489">
        <w:t>Актуальность данного курса состоит в его социальной направленности на формирование активной жизненной позиции в процессе коммуникативного общения.</w:t>
      </w:r>
    </w:p>
    <w:p w:rsidR="00BE2C5D" w:rsidRPr="00134489" w:rsidRDefault="00BE2C5D" w:rsidP="00134489">
      <w:pPr>
        <w:pStyle w:val="a3"/>
        <w:spacing w:before="2"/>
        <w:ind w:left="993"/>
      </w:pPr>
    </w:p>
    <w:p w:rsidR="00BE2C5D" w:rsidRPr="00134489" w:rsidRDefault="00BE2C5D" w:rsidP="00134489">
      <w:pPr>
        <w:pStyle w:val="a3"/>
        <w:ind w:left="993"/>
      </w:pPr>
    </w:p>
    <w:p w:rsidR="00BE2C5D" w:rsidRPr="00134489" w:rsidRDefault="00BE2C5D" w:rsidP="00134489">
      <w:pPr>
        <w:ind w:left="993"/>
        <w:jc w:val="both"/>
        <w:rPr>
          <w:sz w:val="24"/>
          <w:szCs w:val="24"/>
        </w:rPr>
        <w:sectPr w:rsidR="00BE2C5D" w:rsidRPr="00134489" w:rsidSect="00134489">
          <w:pgSz w:w="11920" w:h="16850"/>
          <w:pgMar w:top="0" w:right="580" w:bottom="280" w:left="0" w:header="720" w:footer="720" w:gutter="0"/>
          <w:cols w:space="720"/>
        </w:sectPr>
      </w:pPr>
    </w:p>
    <w:p w:rsidR="00BE2C5D" w:rsidRPr="00134489" w:rsidRDefault="00D72457" w:rsidP="00134489">
      <w:pPr>
        <w:pStyle w:val="1"/>
        <w:spacing w:before="1" w:line="240" w:lineRule="auto"/>
        <w:ind w:left="993"/>
        <w:jc w:val="both"/>
      </w:pPr>
      <w:r w:rsidRPr="00134489">
        <w:lastRenderedPageBreak/>
        <w:t>Аннотация</w:t>
      </w:r>
      <w:r w:rsidRPr="00134489">
        <w:rPr>
          <w:spacing w:val="-2"/>
        </w:rPr>
        <w:t xml:space="preserve"> </w:t>
      </w:r>
      <w:r w:rsidRPr="00134489">
        <w:t>к</w:t>
      </w:r>
      <w:r w:rsidRPr="00134489">
        <w:rPr>
          <w:spacing w:val="-4"/>
        </w:rPr>
        <w:t xml:space="preserve"> </w:t>
      </w:r>
      <w:r w:rsidRPr="00134489">
        <w:t>программе</w:t>
      </w:r>
      <w:r w:rsidRPr="00134489">
        <w:rPr>
          <w:spacing w:val="-4"/>
        </w:rPr>
        <w:t xml:space="preserve"> </w:t>
      </w:r>
      <w:r w:rsidRPr="00134489">
        <w:t>внеурочной</w:t>
      </w:r>
      <w:r w:rsidRPr="00134489">
        <w:rPr>
          <w:spacing w:val="-2"/>
        </w:rPr>
        <w:t xml:space="preserve"> </w:t>
      </w:r>
      <w:r w:rsidRPr="00134489">
        <w:t>деятельности</w:t>
      </w:r>
      <w:r w:rsidRPr="00134489">
        <w:rPr>
          <w:spacing w:val="3"/>
        </w:rPr>
        <w:t xml:space="preserve"> </w:t>
      </w:r>
      <w:r w:rsidRPr="00134489">
        <w:t>«Россия</w:t>
      </w:r>
      <w:r w:rsidRPr="00134489">
        <w:rPr>
          <w:spacing w:val="-1"/>
        </w:rPr>
        <w:t xml:space="preserve"> </w:t>
      </w:r>
      <w:r w:rsidRPr="00134489">
        <w:t>–</w:t>
      </w:r>
      <w:r w:rsidRPr="00134489">
        <w:rPr>
          <w:spacing w:val="-2"/>
        </w:rPr>
        <w:t xml:space="preserve"> </w:t>
      </w:r>
      <w:r w:rsidRPr="00134489">
        <w:t>мои</w:t>
      </w:r>
      <w:r w:rsidRPr="00134489">
        <w:rPr>
          <w:spacing w:val="-2"/>
        </w:rPr>
        <w:t xml:space="preserve"> </w:t>
      </w:r>
      <w:r w:rsidRPr="00134489">
        <w:t>горизонты»</w:t>
      </w:r>
    </w:p>
    <w:p w:rsidR="00BE2C5D" w:rsidRPr="00134489" w:rsidRDefault="00D72457" w:rsidP="00134489">
      <w:pPr>
        <w:pStyle w:val="a3"/>
        <w:ind w:left="993" w:right="355"/>
      </w:pPr>
      <w:r w:rsidRPr="00134489">
        <w:rPr>
          <w:b/>
        </w:rPr>
        <w:t xml:space="preserve">Пояснительная </w:t>
      </w:r>
      <w:proofErr w:type="spellStart"/>
      <w:r w:rsidRPr="00134489">
        <w:rPr>
          <w:b/>
        </w:rPr>
        <w:t>записка</w:t>
      </w:r>
      <w:r w:rsidRPr="00134489">
        <w:t>Рабочая</w:t>
      </w:r>
      <w:proofErr w:type="spellEnd"/>
      <w:r w:rsidRPr="00134489">
        <w:t xml:space="preserve"> программа курса внеурочной деятельности по</w:t>
      </w:r>
      <w:r w:rsidRPr="00134489">
        <w:rPr>
          <w:spacing w:val="1"/>
        </w:rPr>
        <w:t xml:space="preserve"> </w:t>
      </w:r>
      <w:r w:rsidRPr="00134489">
        <w:rPr>
          <w:spacing w:val="-1"/>
        </w:rPr>
        <w:t xml:space="preserve">профориентации «Россия </w:t>
      </w:r>
      <w:r w:rsidRPr="00134489">
        <w:t xml:space="preserve">- </w:t>
      </w:r>
      <w:proofErr w:type="spellStart"/>
      <w:r w:rsidRPr="00134489">
        <w:t>моигоризонты</w:t>
      </w:r>
      <w:proofErr w:type="spellEnd"/>
      <w:r w:rsidRPr="00134489">
        <w:t>» разработана в соответствии с</w:t>
      </w:r>
      <w:proofErr w:type="gramStart"/>
      <w:r w:rsidRPr="00134489">
        <w:t>:Ф</w:t>
      </w:r>
      <w:proofErr w:type="gramEnd"/>
      <w:r w:rsidRPr="00134489">
        <w:t>едеральным законом от</w:t>
      </w:r>
      <w:r w:rsidRPr="00134489">
        <w:rPr>
          <w:spacing w:val="1"/>
        </w:rPr>
        <w:t xml:space="preserve"> </w:t>
      </w:r>
      <w:r w:rsidRPr="00134489">
        <w:t xml:space="preserve">29.12.2012 №273-ФЗ «Об образовании в Российской </w:t>
      </w:r>
      <w:proofErr w:type="spellStart"/>
      <w:r w:rsidRPr="00134489">
        <w:t>Федерации»Федеральным</w:t>
      </w:r>
      <w:proofErr w:type="spellEnd"/>
      <w:r w:rsidRPr="00134489">
        <w:t xml:space="preserve"> законом от 31.07.2020 №</w:t>
      </w:r>
      <w:r w:rsidRPr="00134489">
        <w:rPr>
          <w:spacing w:val="-57"/>
        </w:rPr>
        <w:t xml:space="preserve"> </w:t>
      </w:r>
      <w:r w:rsidRPr="00134489">
        <w:t>304-ФЗ «О внесении изменений в Федеральный закон «Об образовании в Российской Федерации» по</w:t>
      </w:r>
      <w:r w:rsidRPr="00134489">
        <w:rPr>
          <w:spacing w:val="1"/>
        </w:rPr>
        <w:t xml:space="preserve"> </w:t>
      </w:r>
      <w:r w:rsidRPr="00134489">
        <w:t xml:space="preserve">вопросам воспитания обучающихся, </w:t>
      </w:r>
      <w:proofErr w:type="spellStart"/>
      <w:r w:rsidRPr="00134489">
        <w:t>воисполнение</w:t>
      </w:r>
      <w:proofErr w:type="spellEnd"/>
      <w:r w:rsidRPr="00134489">
        <w:t xml:space="preserve"> поручений Президента РФ Пр-328 п. 1 от 23.02.2018</w:t>
      </w:r>
      <w:r w:rsidRPr="00134489">
        <w:rPr>
          <w:spacing w:val="-57"/>
        </w:rPr>
        <w:t xml:space="preserve"> </w:t>
      </w:r>
      <w:r w:rsidRPr="00134489">
        <w:t xml:space="preserve">года, Пр-2182 от 20.12.2020 </w:t>
      </w:r>
      <w:proofErr w:type="spellStart"/>
      <w:r w:rsidRPr="00134489">
        <w:t>года»Федеральным</w:t>
      </w:r>
      <w:proofErr w:type="spellEnd"/>
      <w:r w:rsidRPr="00134489">
        <w:t xml:space="preserve"> государственным образовательным стандартом</w:t>
      </w:r>
      <w:r w:rsidRPr="00134489">
        <w:rPr>
          <w:spacing w:val="1"/>
        </w:rPr>
        <w:t xml:space="preserve"> </w:t>
      </w:r>
      <w:r w:rsidRPr="00134489">
        <w:t xml:space="preserve">основного общего образования, утвержденным приказом </w:t>
      </w:r>
      <w:proofErr w:type="spellStart"/>
      <w:r w:rsidRPr="00134489">
        <w:t>Минпросвещения</w:t>
      </w:r>
      <w:proofErr w:type="spellEnd"/>
      <w:r w:rsidRPr="00134489">
        <w:t xml:space="preserve"> России от 31.05.2021 № 287</w:t>
      </w:r>
      <w:r w:rsidRPr="00134489">
        <w:rPr>
          <w:spacing w:val="-57"/>
        </w:rPr>
        <w:t xml:space="preserve"> </w:t>
      </w:r>
      <w:r w:rsidRPr="00134489">
        <w:t>(далее</w:t>
      </w:r>
      <w:r w:rsidRPr="00134489">
        <w:rPr>
          <w:spacing w:val="1"/>
        </w:rPr>
        <w:t xml:space="preserve"> </w:t>
      </w:r>
      <w:r w:rsidRPr="00134489">
        <w:t>-</w:t>
      </w:r>
      <w:r w:rsidRPr="00134489">
        <w:rPr>
          <w:spacing w:val="-2"/>
        </w:rPr>
        <w:t xml:space="preserve"> </w:t>
      </w:r>
      <w:r w:rsidRPr="00134489">
        <w:t>ФГОС</w:t>
      </w:r>
      <w:r w:rsidRPr="00134489">
        <w:rPr>
          <w:spacing w:val="-1"/>
        </w:rPr>
        <w:t xml:space="preserve"> </w:t>
      </w:r>
      <w:r w:rsidRPr="00134489">
        <w:t>ООО)</w:t>
      </w:r>
      <w:proofErr w:type="gramStart"/>
      <w:r w:rsidRPr="00134489">
        <w:t>,Ф</w:t>
      </w:r>
      <w:proofErr w:type="gramEnd"/>
      <w:r w:rsidRPr="00134489">
        <w:t>едеральной</w:t>
      </w:r>
      <w:r w:rsidRPr="00134489">
        <w:rPr>
          <w:spacing w:val="12"/>
        </w:rPr>
        <w:t xml:space="preserve"> </w:t>
      </w:r>
      <w:r w:rsidRPr="00134489">
        <w:t>образовательной</w:t>
      </w:r>
      <w:r w:rsidRPr="00134489">
        <w:rPr>
          <w:spacing w:val="11"/>
        </w:rPr>
        <w:t xml:space="preserve"> </w:t>
      </w:r>
      <w:r w:rsidRPr="00134489">
        <w:t>программой</w:t>
      </w:r>
      <w:r w:rsidRPr="00134489">
        <w:rPr>
          <w:spacing w:val="12"/>
        </w:rPr>
        <w:t xml:space="preserve"> </w:t>
      </w:r>
      <w:r w:rsidRPr="00134489">
        <w:t>основного</w:t>
      </w:r>
      <w:r w:rsidRPr="00134489">
        <w:rPr>
          <w:spacing w:val="11"/>
        </w:rPr>
        <w:t xml:space="preserve"> </w:t>
      </w:r>
      <w:r w:rsidRPr="00134489">
        <w:t>общего</w:t>
      </w:r>
      <w:r w:rsidRPr="00134489">
        <w:rPr>
          <w:spacing w:val="11"/>
        </w:rPr>
        <w:t xml:space="preserve"> </w:t>
      </w:r>
      <w:r w:rsidRPr="00134489">
        <w:t>образования,</w:t>
      </w:r>
      <w:r w:rsidRPr="00134489">
        <w:rPr>
          <w:spacing w:val="1"/>
        </w:rPr>
        <w:t xml:space="preserve"> </w:t>
      </w:r>
      <w:proofErr w:type="spellStart"/>
      <w:r w:rsidRPr="00134489">
        <w:t>утвержденнойприказом</w:t>
      </w:r>
      <w:proofErr w:type="spellEnd"/>
      <w:r w:rsidRPr="00134489">
        <w:rPr>
          <w:spacing w:val="-4"/>
        </w:rPr>
        <w:t xml:space="preserve"> </w:t>
      </w:r>
      <w:proofErr w:type="spellStart"/>
      <w:r w:rsidRPr="00134489">
        <w:t>Минпросвещения</w:t>
      </w:r>
      <w:proofErr w:type="spellEnd"/>
      <w:r w:rsidRPr="00134489">
        <w:rPr>
          <w:spacing w:val="2"/>
        </w:rPr>
        <w:t xml:space="preserve"> </w:t>
      </w:r>
      <w:r w:rsidRPr="00134489">
        <w:t>России</w:t>
      </w:r>
      <w:r w:rsidRPr="00134489">
        <w:rPr>
          <w:spacing w:val="5"/>
        </w:rPr>
        <w:t xml:space="preserve"> </w:t>
      </w:r>
      <w:r w:rsidRPr="00134489">
        <w:t>от</w:t>
      </w:r>
      <w:r w:rsidRPr="00134489">
        <w:rPr>
          <w:spacing w:val="2"/>
        </w:rPr>
        <w:t xml:space="preserve"> </w:t>
      </w:r>
      <w:r w:rsidRPr="00134489">
        <w:t>18.05.20223</w:t>
      </w:r>
      <w:r w:rsidRPr="00134489">
        <w:rPr>
          <w:spacing w:val="1"/>
        </w:rPr>
        <w:t xml:space="preserve"> </w:t>
      </w:r>
      <w:r w:rsidRPr="00134489">
        <w:t>№370 (далее</w:t>
      </w:r>
      <w:r w:rsidRPr="00134489">
        <w:rPr>
          <w:spacing w:val="3"/>
        </w:rPr>
        <w:t xml:space="preserve"> </w:t>
      </w:r>
      <w:r w:rsidRPr="00134489">
        <w:t>- ФОП</w:t>
      </w:r>
      <w:r w:rsidRPr="00134489">
        <w:rPr>
          <w:spacing w:val="1"/>
        </w:rPr>
        <w:t xml:space="preserve"> </w:t>
      </w:r>
      <w:r w:rsidRPr="00134489">
        <w:t>ООО),Федеральная образовательная программа среднего общего образования (Утверждена приказом</w:t>
      </w:r>
      <w:r w:rsidRPr="00134489">
        <w:rPr>
          <w:spacing w:val="1"/>
        </w:rPr>
        <w:t xml:space="preserve"> </w:t>
      </w:r>
      <w:proofErr w:type="spellStart"/>
      <w:r w:rsidRPr="00134489">
        <w:t>Минпросвещения</w:t>
      </w:r>
      <w:proofErr w:type="spellEnd"/>
      <w:r w:rsidRPr="00134489">
        <w:rPr>
          <w:spacing w:val="-3"/>
        </w:rPr>
        <w:t xml:space="preserve"> </w:t>
      </w:r>
      <w:r w:rsidRPr="00134489">
        <w:t>России</w:t>
      </w:r>
      <w:r w:rsidRPr="00134489">
        <w:rPr>
          <w:spacing w:val="-3"/>
        </w:rPr>
        <w:t xml:space="preserve"> </w:t>
      </w:r>
      <w:r w:rsidRPr="00134489">
        <w:t>от</w:t>
      </w:r>
      <w:r w:rsidRPr="00134489">
        <w:rPr>
          <w:spacing w:val="-3"/>
        </w:rPr>
        <w:t xml:space="preserve"> </w:t>
      </w:r>
      <w:r w:rsidRPr="00134489">
        <w:t>18.05.2023</w:t>
      </w:r>
      <w:r w:rsidRPr="00134489">
        <w:rPr>
          <w:spacing w:val="-6"/>
        </w:rPr>
        <w:t xml:space="preserve"> </w:t>
      </w:r>
      <w:r w:rsidRPr="00134489">
        <w:t>под</w:t>
      </w:r>
      <w:r w:rsidRPr="00134489">
        <w:rPr>
          <w:spacing w:val="-2"/>
        </w:rPr>
        <w:t xml:space="preserve"> </w:t>
      </w:r>
      <w:r w:rsidRPr="00134489">
        <w:t>№</w:t>
      </w:r>
      <w:r w:rsidRPr="00134489">
        <w:rPr>
          <w:spacing w:val="-4"/>
        </w:rPr>
        <w:t xml:space="preserve"> </w:t>
      </w:r>
      <w:r w:rsidRPr="00134489">
        <w:t>371). методическими</w:t>
      </w:r>
      <w:r w:rsidRPr="00134489">
        <w:rPr>
          <w:spacing w:val="35"/>
        </w:rPr>
        <w:t xml:space="preserve"> </w:t>
      </w:r>
      <w:r w:rsidRPr="00134489">
        <w:t>рекомендациями</w:t>
      </w:r>
      <w:r w:rsidRPr="00134489">
        <w:rPr>
          <w:spacing w:val="36"/>
        </w:rPr>
        <w:t xml:space="preserve"> </w:t>
      </w:r>
      <w:proofErr w:type="spellStart"/>
      <w:r w:rsidRPr="00134489">
        <w:t>Минпросвещения</w:t>
      </w:r>
      <w:proofErr w:type="spellEnd"/>
    </w:p>
    <w:p w:rsidR="00BE2C5D" w:rsidRPr="00134489" w:rsidRDefault="00D72457" w:rsidP="00134489">
      <w:pPr>
        <w:pStyle w:val="a3"/>
        <w:ind w:left="993"/>
      </w:pPr>
      <w:r w:rsidRPr="00134489">
        <w:t>«О</w:t>
      </w:r>
      <w:r w:rsidRPr="00134489">
        <w:rPr>
          <w:spacing w:val="1"/>
        </w:rPr>
        <w:t xml:space="preserve"> </w:t>
      </w:r>
      <w:r w:rsidRPr="00134489">
        <w:t>реализации</w:t>
      </w:r>
      <w:r w:rsidRPr="00134489">
        <w:rPr>
          <w:spacing w:val="1"/>
        </w:rPr>
        <w:t xml:space="preserve"> </w:t>
      </w:r>
      <w:r w:rsidRPr="00134489">
        <w:t>проекта</w:t>
      </w:r>
      <w:r w:rsidRPr="00134489">
        <w:rPr>
          <w:spacing w:val="1"/>
        </w:rPr>
        <w:t xml:space="preserve"> </w:t>
      </w:r>
      <w:r w:rsidRPr="00134489">
        <w:t>«Билет</w:t>
      </w:r>
      <w:r w:rsidRPr="00134489">
        <w:rPr>
          <w:spacing w:val="1"/>
        </w:rPr>
        <w:t xml:space="preserve"> </w:t>
      </w:r>
      <w:proofErr w:type="spellStart"/>
      <w:r w:rsidRPr="00134489">
        <w:t>вбудущее</w:t>
      </w:r>
      <w:proofErr w:type="spellEnd"/>
      <w:r w:rsidRPr="00134489">
        <w:t xml:space="preserve">», </w:t>
      </w:r>
      <w:proofErr w:type="gramStart"/>
      <w:r w:rsidRPr="00134489">
        <w:t>утвержденными</w:t>
      </w:r>
      <w:proofErr w:type="gramEnd"/>
      <w:r w:rsidRPr="00134489">
        <w:t xml:space="preserve"> распоряжением Р-97 от 23 сентября</w:t>
      </w:r>
      <w:r w:rsidRPr="00134489">
        <w:rPr>
          <w:spacing w:val="1"/>
        </w:rPr>
        <w:t xml:space="preserve"> </w:t>
      </w:r>
      <w:r w:rsidR="00134489" w:rsidRPr="00134489">
        <w:t>2019г.</w:t>
      </w:r>
    </w:p>
    <w:p w:rsidR="00BE2C5D" w:rsidRPr="00134489" w:rsidRDefault="00BE2C5D" w:rsidP="00134489">
      <w:pPr>
        <w:ind w:left="993"/>
        <w:jc w:val="both"/>
        <w:rPr>
          <w:sz w:val="24"/>
          <w:szCs w:val="24"/>
        </w:rPr>
        <w:sectPr w:rsidR="00BE2C5D" w:rsidRPr="00134489" w:rsidSect="00134489">
          <w:pgSz w:w="11920" w:h="16850"/>
          <w:pgMar w:top="0" w:right="580" w:bottom="280" w:left="0" w:header="720" w:footer="720" w:gutter="0"/>
          <w:cols w:space="720"/>
        </w:sectPr>
      </w:pPr>
    </w:p>
    <w:p w:rsidR="00BE2C5D" w:rsidRPr="00134489" w:rsidRDefault="00D72457" w:rsidP="00134489">
      <w:pPr>
        <w:pStyle w:val="a3"/>
        <w:ind w:left="993" w:right="156"/>
      </w:pPr>
      <w:r w:rsidRPr="00134489">
        <w:rPr>
          <w:i/>
        </w:rPr>
        <w:lastRenderedPageBreak/>
        <w:t>-</w:t>
      </w:r>
      <w:r w:rsidRPr="00134489">
        <w:rPr>
          <w:i/>
          <w:spacing w:val="1"/>
        </w:rPr>
        <w:t xml:space="preserve"> </w:t>
      </w:r>
      <w:r w:rsidRPr="00134489">
        <w:t>Примерной рабочей программой курса внеурочной деятельности «Билет в будущее» (основное</w:t>
      </w:r>
      <w:r w:rsidRPr="00134489">
        <w:rPr>
          <w:spacing w:val="1"/>
        </w:rPr>
        <w:t xml:space="preserve"> </w:t>
      </w:r>
      <w:r w:rsidRPr="00134489">
        <w:t>общее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среднее</w:t>
      </w:r>
      <w:r w:rsidRPr="00134489">
        <w:rPr>
          <w:spacing w:val="1"/>
        </w:rPr>
        <w:t xml:space="preserve"> </w:t>
      </w:r>
      <w:r w:rsidRPr="00134489">
        <w:t>общее</w:t>
      </w:r>
      <w:r w:rsidRPr="00134489">
        <w:rPr>
          <w:spacing w:val="1"/>
        </w:rPr>
        <w:t xml:space="preserve"> </w:t>
      </w:r>
      <w:r w:rsidRPr="00134489">
        <w:t>образование),</w:t>
      </w:r>
      <w:r w:rsidRPr="00134489">
        <w:rPr>
          <w:spacing w:val="1"/>
        </w:rPr>
        <w:t xml:space="preserve"> </w:t>
      </w:r>
      <w:r w:rsidRPr="00134489">
        <w:t>одобренной</w:t>
      </w:r>
      <w:r w:rsidRPr="00134489">
        <w:rPr>
          <w:spacing w:val="1"/>
        </w:rPr>
        <w:t xml:space="preserve"> </w:t>
      </w:r>
      <w:r w:rsidRPr="00134489">
        <w:t>решением</w:t>
      </w:r>
      <w:r w:rsidRPr="00134489">
        <w:rPr>
          <w:spacing w:val="1"/>
        </w:rPr>
        <w:t xml:space="preserve"> </w:t>
      </w:r>
      <w:r w:rsidRPr="00134489">
        <w:t>федерального</w:t>
      </w:r>
      <w:r w:rsidRPr="00134489">
        <w:rPr>
          <w:spacing w:val="1"/>
        </w:rPr>
        <w:t xml:space="preserve"> </w:t>
      </w:r>
      <w:r w:rsidRPr="00134489">
        <w:t>учебно</w:t>
      </w:r>
      <w:r w:rsidRPr="00134489">
        <w:rPr>
          <w:spacing w:val="1"/>
        </w:rPr>
        <w:t xml:space="preserve"> </w:t>
      </w:r>
      <w:r w:rsidRPr="00134489">
        <w:t>-</w:t>
      </w:r>
      <w:r w:rsidRPr="00134489">
        <w:rPr>
          <w:spacing w:val="1"/>
        </w:rPr>
        <w:t xml:space="preserve"> </w:t>
      </w:r>
      <w:r w:rsidRPr="00134489">
        <w:t>методического</w:t>
      </w:r>
      <w:r w:rsidRPr="00134489">
        <w:rPr>
          <w:spacing w:val="1"/>
        </w:rPr>
        <w:t xml:space="preserve"> </w:t>
      </w:r>
      <w:r w:rsidRPr="00134489">
        <w:t>объединения</w:t>
      </w:r>
      <w:r w:rsidRPr="00134489">
        <w:rPr>
          <w:spacing w:val="-1"/>
        </w:rPr>
        <w:t xml:space="preserve"> </w:t>
      </w:r>
      <w:r w:rsidRPr="00134489">
        <w:t>по общему</w:t>
      </w:r>
      <w:r w:rsidRPr="00134489">
        <w:rPr>
          <w:spacing w:val="-3"/>
        </w:rPr>
        <w:t xml:space="preserve"> </w:t>
      </w:r>
      <w:r w:rsidRPr="00134489">
        <w:t>образованию</w:t>
      </w:r>
      <w:r w:rsidRPr="00134489">
        <w:rPr>
          <w:spacing w:val="-1"/>
        </w:rPr>
        <w:t xml:space="preserve"> </w:t>
      </w:r>
      <w:r w:rsidRPr="00134489">
        <w:t>(протокол от 29 сентября</w:t>
      </w:r>
      <w:r w:rsidRPr="00134489">
        <w:rPr>
          <w:spacing w:val="-1"/>
        </w:rPr>
        <w:t xml:space="preserve"> </w:t>
      </w:r>
      <w:r w:rsidRPr="00134489">
        <w:t>2022г. №7/22)</w:t>
      </w:r>
    </w:p>
    <w:p w:rsidR="00BE2C5D" w:rsidRPr="00134489" w:rsidRDefault="00BE2C5D" w:rsidP="00134489">
      <w:pPr>
        <w:pStyle w:val="a3"/>
        <w:spacing w:before="10"/>
        <w:ind w:left="993"/>
      </w:pPr>
    </w:p>
    <w:p w:rsidR="00BE2C5D" w:rsidRPr="00134489" w:rsidRDefault="00D72457" w:rsidP="00134489">
      <w:pPr>
        <w:pStyle w:val="1"/>
        <w:spacing w:line="240" w:lineRule="auto"/>
        <w:ind w:left="993"/>
        <w:jc w:val="both"/>
      </w:pPr>
      <w:r w:rsidRPr="00134489">
        <w:t>Актуальность</w:t>
      </w:r>
      <w:r w:rsidRPr="00134489">
        <w:rPr>
          <w:spacing w:val="-3"/>
        </w:rPr>
        <w:t xml:space="preserve"> </w:t>
      </w:r>
      <w:r w:rsidRPr="00134489">
        <w:t>и</w:t>
      </w:r>
      <w:r w:rsidRPr="00134489">
        <w:rPr>
          <w:spacing w:val="-6"/>
        </w:rPr>
        <w:t xml:space="preserve"> </w:t>
      </w:r>
      <w:r w:rsidRPr="00134489">
        <w:t>назначение</w:t>
      </w:r>
      <w:r w:rsidRPr="00134489">
        <w:rPr>
          <w:spacing w:val="-4"/>
        </w:rPr>
        <w:t xml:space="preserve"> </w:t>
      </w:r>
      <w:r w:rsidRPr="00134489">
        <w:t>программы</w:t>
      </w:r>
      <w:r w:rsidRPr="00134489">
        <w:rPr>
          <w:spacing w:val="-3"/>
        </w:rPr>
        <w:t xml:space="preserve"> </w:t>
      </w:r>
      <w:r w:rsidRPr="00134489">
        <w:t>курса</w:t>
      </w:r>
      <w:r w:rsidRPr="00134489">
        <w:rPr>
          <w:spacing w:val="-2"/>
        </w:rPr>
        <w:t xml:space="preserve"> </w:t>
      </w:r>
      <w:r w:rsidRPr="00134489">
        <w:t>внеурочной</w:t>
      </w:r>
      <w:r w:rsidRPr="00134489">
        <w:rPr>
          <w:spacing w:val="-3"/>
        </w:rPr>
        <w:t xml:space="preserve"> </w:t>
      </w:r>
      <w:r w:rsidRPr="00134489">
        <w:t>деятельности</w:t>
      </w:r>
    </w:p>
    <w:p w:rsidR="00BE2C5D" w:rsidRPr="00134489" w:rsidRDefault="00D72457" w:rsidP="00134489">
      <w:pPr>
        <w:pStyle w:val="a3"/>
        <w:spacing w:before="132"/>
        <w:ind w:left="993" w:right="154"/>
      </w:pPr>
      <w:r w:rsidRPr="00134489">
        <w:t>Рабочая</w:t>
      </w:r>
      <w:r w:rsidRPr="00134489">
        <w:rPr>
          <w:spacing w:val="1"/>
        </w:rPr>
        <w:t xml:space="preserve"> </w:t>
      </w:r>
      <w:r w:rsidRPr="00134489">
        <w:t>программа</w:t>
      </w:r>
      <w:r w:rsidRPr="00134489">
        <w:rPr>
          <w:spacing w:val="1"/>
        </w:rPr>
        <w:t xml:space="preserve"> </w:t>
      </w:r>
      <w:r w:rsidRPr="00134489">
        <w:t>курса</w:t>
      </w:r>
      <w:r w:rsidRPr="00134489">
        <w:rPr>
          <w:spacing w:val="1"/>
        </w:rPr>
        <w:t xml:space="preserve"> </w:t>
      </w:r>
      <w:r w:rsidRPr="00134489">
        <w:t>внеурочной</w:t>
      </w:r>
      <w:r w:rsidRPr="00134489">
        <w:rPr>
          <w:spacing w:val="1"/>
        </w:rPr>
        <w:t xml:space="preserve"> </w:t>
      </w:r>
      <w:r w:rsidRPr="00134489">
        <w:t>деятельности</w:t>
      </w:r>
      <w:r w:rsidRPr="00134489">
        <w:rPr>
          <w:spacing w:val="1"/>
        </w:rPr>
        <w:t xml:space="preserve"> </w:t>
      </w:r>
      <w:r w:rsidRPr="00134489">
        <w:t>разработана</w:t>
      </w:r>
      <w:r w:rsidRPr="00134489">
        <w:rPr>
          <w:spacing w:val="61"/>
        </w:rPr>
        <w:t xml:space="preserve"> </w:t>
      </w:r>
      <w:r w:rsidRPr="00134489">
        <w:t>с</w:t>
      </w:r>
      <w:r w:rsidRPr="00134489">
        <w:rPr>
          <w:spacing w:val="61"/>
        </w:rPr>
        <w:t xml:space="preserve"> </w:t>
      </w:r>
      <w:r w:rsidRPr="00134489">
        <w:t>целью</w:t>
      </w:r>
      <w:r w:rsidRPr="00134489">
        <w:rPr>
          <w:spacing w:val="61"/>
        </w:rPr>
        <w:t xml:space="preserve"> </w:t>
      </w:r>
      <w:r w:rsidRPr="00134489">
        <w:t>реализации</w:t>
      </w:r>
      <w:r w:rsidRPr="00134489">
        <w:rPr>
          <w:spacing w:val="1"/>
        </w:rPr>
        <w:t xml:space="preserve"> </w:t>
      </w:r>
      <w:r w:rsidRPr="00134489">
        <w:t>комплексной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систематической</w:t>
      </w:r>
      <w:r w:rsidRPr="00134489">
        <w:rPr>
          <w:spacing w:val="1"/>
        </w:rPr>
        <w:t xml:space="preserve"> </w:t>
      </w:r>
      <w:proofErr w:type="spellStart"/>
      <w:r w:rsidRPr="00134489">
        <w:t>профориентационной</w:t>
      </w:r>
      <w:proofErr w:type="spellEnd"/>
      <w:r w:rsidRPr="00134489">
        <w:rPr>
          <w:spacing w:val="1"/>
        </w:rPr>
        <w:t xml:space="preserve"> </w:t>
      </w:r>
      <w:r w:rsidRPr="00134489">
        <w:t>работы</w:t>
      </w:r>
      <w:r w:rsidRPr="00134489">
        <w:rPr>
          <w:spacing w:val="60"/>
        </w:rPr>
        <w:t xml:space="preserve"> </w:t>
      </w:r>
      <w:r w:rsidRPr="00134489">
        <w:t>для</w:t>
      </w:r>
      <w:r w:rsidRPr="00134489">
        <w:rPr>
          <w:spacing w:val="60"/>
        </w:rPr>
        <w:t xml:space="preserve"> </w:t>
      </w:r>
      <w:r w:rsidRPr="00134489">
        <w:t>обучающихся</w:t>
      </w:r>
      <w:r w:rsidRPr="00134489">
        <w:rPr>
          <w:spacing w:val="60"/>
        </w:rPr>
        <w:t xml:space="preserve"> </w:t>
      </w:r>
      <w:r w:rsidRPr="00134489">
        <w:t>6-11</w:t>
      </w:r>
      <w:r w:rsidRPr="00134489">
        <w:rPr>
          <w:spacing w:val="60"/>
        </w:rPr>
        <w:t xml:space="preserve"> </w:t>
      </w:r>
      <w:r w:rsidRPr="00134489">
        <w:t>классов</w:t>
      </w:r>
      <w:r w:rsidRPr="00134489">
        <w:rPr>
          <w:spacing w:val="60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основе</w:t>
      </w:r>
      <w:r w:rsidRPr="00134489">
        <w:rPr>
          <w:spacing w:val="-12"/>
        </w:rPr>
        <w:t xml:space="preserve"> </w:t>
      </w:r>
      <w:r w:rsidRPr="00134489">
        <w:t>апробированных</w:t>
      </w:r>
      <w:r w:rsidRPr="00134489">
        <w:rPr>
          <w:spacing w:val="-6"/>
        </w:rPr>
        <w:t xml:space="preserve"> </w:t>
      </w:r>
      <w:r w:rsidRPr="00134489">
        <w:t>материалов</w:t>
      </w:r>
      <w:r w:rsidRPr="00134489">
        <w:rPr>
          <w:spacing w:val="-11"/>
        </w:rPr>
        <w:t xml:space="preserve"> </w:t>
      </w:r>
      <w:r w:rsidRPr="00134489">
        <w:t>Всероссийского</w:t>
      </w:r>
      <w:r w:rsidRPr="00134489">
        <w:rPr>
          <w:spacing w:val="-7"/>
        </w:rPr>
        <w:t xml:space="preserve"> </w:t>
      </w:r>
      <w:r w:rsidRPr="00134489">
        <w:t>проекта</w:t>
      </w:r>
      <w:r w:rsidRPr="00134489">
        <w:rPr>
          <w:spacing w:val="-1"/>
        </w:rPr>
        <w:t xml:space="preserve"> </w:t>
      </w:r>
      <w:r w:rsidRPr="00134489">
        <w:t>«Билет</w:t>
      </w:r>
      <w:r w:rsidRPr="00134489">
        <w:rPr>
          <w:spacing w:val="-5"/>
        </w:rPr>
        <w:t xml:space="preserve"> </w:t>
      </w:r>
      <w:r w:rsidRPr="00134489">
        <w:t>в</w:t>
      </w:r>
      <w:r w:rsidRPr="00134489">
        <w:rPr>
          <w:spacing w:val="-9"/>
        </w:rPr>
        <w:t xml:space="preserve"> </w:t>
      </w:r>
      <w:r w:rsidRPr="00134489">
        <w:t>будущее»</w:t>
      </w:r>
      <w:r w:rsidRPr="00134489">
        <w:rPr>
          <w:spacing w:val="-15"/>
        </w:rPr>
        <w:t xml:space="preserve"> </w:t>
      </w:r>
      <w:r w:rsidRPr="00134489">
        <w:t>(далее</w:t>
      </w:r>
      <w:r w:rsidRPr="00134489">
        <w:rPr>
          <w:spacing w:val="-2"/>
        </w:rPr>
        <w:t xml:space="preserve"> </w:t>
      </w:r>
      <w:r w:rsidRPr="00134489">
        <w:t>—</w:t>
      </w:r>
      <w:r w:rsidRPr="00134489">
        <w:rPr>
          <w:spacing w:val="-6"/>
        </w:rPr>
        <w:t xml:space="preserve"> </w:t>
      </w:r>
      <w:r w:rsidRPr="00134489">
        <w:t>проект).</w:t>
      </w:r>
    </w:p>
    <w:p w:rsidR="00BE2C5D" w:rsidRPr="00134489" w:rsidRDefault="00D72457" w:rsidP="00134489">
      <w:pPr>
        <w:pStyle w:val="a3"/>
        <w:tabs>
          <w:tab w:val="left" w:pos="2825"/>
        </w:tabs>
        <w:spacing w:before="1"/>
        <w:ind w:left="993" w:right="156"/>
      </w:pPr>
      <w:r w:rsidRPr="00134489">
        <w:t>Внеурочная</w:t>
      </w:r>
      <w:r w:rsidRPr="00134489">
        <w:rPr>
          <w:spacing w:val="1"/>
        </w:rPr>
        <w:t xml:space="preserve"> </w:t>
      </w:r>
      <w:r w:rsidRPr="00134489">
        <w:t>деятельность</w:t>
      </w:r>
      <w:r w:rsidRPr="00134489">
        <w:rPr>
          <w:spacing w:val="1"/>
        </w:rPr>
        <w:t xml:space="preserve"> </w:t>
      </w:r>
      <w:r w:rsidRPr="00134489">
        <w:t>—</w:t>
      </w:r>
      <w:r w:rsidRPr="00134489">
        <w:rPr>
          <w:spacing w:val="1"/>
        </w:rPr>
        <w:t xml:space="preserve"> </w:t>
      </w:r>
      <w:r w:rsidRPr="00134489">
        <w:t>важная</w:t>
      </w:r>
      <w:r w:rsidRPr="00134489">
        <w:rPr>
          <w:spacing w:val="1"/>
        </w:rPr>
        <w:t xml:space="preserve"> </w:t>
      </w:r>
      <w:r w:rsidRPr="00134489">
        <w:t>часть</w:t>
      </w:r>
      <w:r w:rsidRPr="00134489">
        <w:rPr>
          <w:spacing w:val="1"/>
        </w:rPr>
        <w:t xml:space="preserve"> </w:t>
      </w:r>
      <w:r w:rsidRPr="00134489">
        <w:t>основной</w:t>
      </w:r>
      <w:r w:rsidRPr="00134489">
        <w:rPr>
          <w:spacing w:val="1"/>
        </w:rPr>
        <w:t xml:space="preserve"> </w:t>
      </w:r>
      <w:r w:rsidRPr="00134489">
        <w:t>образовательной</w:t>
      </w:r>
      <w:r w:rsidRPr="00134489">
        <w:rPr>
          <w:spacing w:val="1"/>
        </w:rPr>
        <w:t xml:space="preserve"> </w:t>
      </w:r>
      <w:r w:rsidRPr="00134489">
        <w:t>программы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образования,</w:t>
      </w:r>
      <w:r w:rsidRPr="00134489">
        <w:tab/>
        <w:t>в</w:t>
      </w:r>
      <w:r w:rsidRPr="00134489">
        <w:rPr>
          <w:spacing w:val="1"/>
        </w:rPr>
        <w:t xml:space="preserve"> </w:t>
      </w:r>
      <w:r w:rsidRPr="00134489">
        <w:t>рамках</w:t>
      </w:r>
      <w:r w:rsidRPr="00134489">
        <w:rPr>
          <w:spacing w:val="1"/>
        </w:rPr>
        <w:t xml:space="preserve"> </w:t>
      </w:r>
      <w:r w:rsidRPr="00134489">
        <w:t>которой</w:t>
      </w:r>
      <w:r w:rsidRPr="00134489">
        <w:rPr>
          <w:spacing w:val="1"/>
        </w:rPr>
        <w:t xml:space="preserve"> </w:t>
      </w:r>
      <w:r w:rsidRPr="00134489">
        <w:t>педагогический</w:t>
      </w:r>
      <w:r w:rsidRPr="00134489">
        <w:rPr>
          <w:spacing w:val="1"/>
        </w:rPr>
        <w:t xml:space="preserve"> </w:t>
      </w:r>
      <w:r w:rsidRPr="00134489">
        <w:t>коллектив</w:t>
      </w:r>
      <w:r w:rsidRPr="00134489">
        <w:rPr>
          <w:spacing w:val="1"/>
        </w:rPr>
        <w:t xml:space="preserve"> </w:t>
      </w:r>
      <w:r w:rsidRPr="00134489">
        <w:t>образовательной</w:t>
      </w:r>
      <w:r w:rsidRPr="00134489">
        <w:rPr>
          <w:spacing w:val="1"/>
        </w:rPr>
        <w:t xml:space="preserve"> </w:t>
      </w:r>
      <w:r w:rsidRPr="00134489">
        <w:t>организации</w:t>
      </w:r>
      <w:r w:rsidRPr="00134489">
        <w:rPr>
          <w:spacing w:val="1"/>
        </w:rPr>
        <w:t xml:space="preserve"> </w:t>
      </w:r>
      <w:r w:rsidRPr="00134489">
        <w:t>обеспечивает</w:t>
      </w:r>
      <w:r w:rsidRPr="00134489">
        <w:rPr>
          <w:spacing w:val="1"/>
        </w:rPr>
        <w:t xml:space="preserve"> </w:t>
      </w:r>
      <w:r w:rsidRPr="00134489">
        <w:t>достижение</w:t>
      </w:r>
      <w:r w:rsidRPr="00134489">
        <w:rPr>
          <w:spacing w:val="1"/>
        </w:rPr>
        <w:t xml:space="preserve"> </w:t>
      </w:r>
      <w:r w:rsidRPr="00134489">
        <w:t>предметных,</w:t>
      </w:r>
      <w:r w:rsidRPr="00134489">
        <w:rPr>
          <w:spacing w:val="1"/>
        </w:rPr>
        <w:t xml:space="preserve"> </w:t>
      </w:r>
      <w:proofErr w:type="spellStart"/>
      <w:r w:rsidRPr="00134489">
        <w:t>метапредметных</w:t>
      </w:r>
      <w:proofErr w:type="spellEnd"/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личностных</w:t>
      </w:r>
      <w:r w:rsidRPr="00134489">
        <w:rPr>
          <w:spacing w:val="1"/>
        </w:rPr>
        <w:t xml:space="preserve"> </w:t>
      </w:r>
      <w:r w:rsidRPr="00134489">
        <w:t>результатов</w:t>
      </w:r>
      <w:r w:rsidRPr="00134489">
        <w:rPr>
          <w:spacing w:val="61"/>
        </w:rPr>
        <w:t xml:space="preserve"> </w:t>
      </w:r>
      <w:r w:rsidRPr="00134489">
        <w:t>за</w:t>
      </w:r>
      <w:r w:rsidRPr="00134489">
        <w:rPr>
          <w:spacing w:val="61"/>
        </w:rPr>
        <w:t xml:space="preserve"> </w:t>
      </w:r>
      <w:r w:rsidRPr="00134489">
        <w:t>счет</w:t>
      </w:r>
      <w:r w:rsidRPr="00134489">
        <w:rPr>
          <w:spacing w:val="1"/>
        </w:rPr>
        <w:t xml:space="preserve"> </w:t>
      </w:r>
      <w:r w:rsidRPr="00134489">
        <w:t>использования</w:t>
      </w:r>
      <w:r w:rsidRPr="00134489">
        <w:rPr>
          <w:spacing w:val="1"/>
        </w:rPr>
        <w:t xml:space="preserve"> </w:t>
      </w:r>
      <w:r w:rsidRPr="00134489">
        <w:t>потенциала</w:t>
      </w:r>
      <w:r w:rsidRPr="00134489">
        <w:rPr>
          <w:spacing w:val="1"/>
        </w:rPr>
        <w:t xml:space="preserve"> </w:t>
      </w:r>
      <w:r w:rsidRPr="00134489">
        <w:t>разнообразия</w:t>
      </w:r>
      <w:r w:rsidRPr="00134489">
        <w:rPr>
          <w:spacing w:val="1"/>
        </w:rPr>
        <w:t xml:space="preserve"> </w:t>
      </w:r>
      <w:r w:rsidRPr="00134489">
        <w:t>форм</w:t>
      </w:r>
      <w:r w:rsidRPr="00134489">
        <w:rPr>
          <w:spacing w:val="1"/>
        </w:rPr>
        <w:t xml:space="preserve"> </w:t>
      </w:r>
      <w:r w:rsidRPr="00134489">
        <w:t>образовательной</w:t>
      </w:r>
      <w:r w:rsidRPr="00134489">
        <w:rPr>
          <w:spacing w:val="1"/>
        </w:rPr>
        <w:t xml:space="preserve"> </w:t>
      </w:r>
      <w:r w:rsidRPr="00134489">
        <w:t>деятельности,</w:t>
      </w:r>
      <w:r w:rsidRPr="00134489">
        <w:rPr>
          <w:spacing w:val="1"/>
        </w:rPr>
        <w:t xml:space="preserve"> </w:t>
      </w:r>
      <w:r w:rsidRPr="00134489">
        <w:t>организации</w:t>
      </w:r>
      <w:r w:rsidRPr="00134489">
        <w:rPr>
          <w:spacing w:val="1"/>
        </w:rPr>
        <w:t xml:space="preserve"> </w:t>
      </w:r>
      <w:r w:rsidRPr="00134489">
        <w:t>содержательного</w:t>
      </w:r>
      <w:r w:rsidRPr="00134489">
        <w:rPr>
          <w:spacing w:val="-5"/>
        </w:rPr>
        <w:t xml:space="preserve"> </w:t>
      </w:r>
      <w:r w:rsidRPr="00134489">
        <w:t>взаимодействия с</w:t>
      </w:r>
      <w:r w:rsidRPr="00134489">
        <w:rPr>
          <w:spacing w:val="-4"/>
        </w:rPr>
        <w:t xml:space="preserve"> </w:t>
      </w:r>
      <w:r w:rsidRPr="00134489">
        <w:t>предметной</w:t>
      </w:r>
      <w:r w:rsidRPr="00134489">
        <w:rPr>
          <w:spacing w:val="-4"/>
        </w:rPr>
        <w:t xml:space="preserve"> </w:t>
      </w:r>
      <w:r w:rsidRPr="00134489">
        <w:t>развивающей</w:t>
      </w:r>
      <w:r w:rsidRPr="00134489">
        <w:rPr>
          <w:spacing w:val="-1"/>
        </w:rPr>
        <w:t xml:space="preserve"> </w:t>
      </w:r>
      <w:r w:rsidRPr="00134489">
        <w:t>средой.</w:t>
      </w:r>
    </w:p>
    <w:p w:rsidR="00BE2C5D" w:rsidRPr="00134489" w:rsidRDefault="00D72457" w:rsidP="00134489">
      <w:pPr>
        <w:pStyle w:val="a3"/>
        <w:ind w:left="993" w:right="154"/>
      </w:pPr>
      <w:r w:rsidRPr="00134489">
        <w:t>Одним</w:t>
      </w:r>
      <w:r w:rsidRPr="00134489">
        <w:rPr>
          <w:spacing w:val="1"/>
        </w:rPr>
        <w:t xml:space="preserve"> </w:t>
      </w:r>
      <w:r w:rsidRPr="00134489">
        <w:t>из</w:t>
      </w:r>
      <w:r w:rsidRPr="00134489">
        <w:rPr>
          <w:spacing w:val="1"/>
        </w:rPr>
        <w:t xml:space="preserve"> </w:t>
      </w:r>
      <w:r w:rsidRPr="00134489">
        <w:t>значимых</w:t>
      </w:r>
      <w:r w:rsidRPr="00134489">
        <w:rPr>
          <w:spacing w:val="1"/>
        </w:rPr>
        <w:t xml:space="preserve"> </w:t>
      </w:r>
      <w:r w:rsidRPr="00134489">
        <w:t>направлений</w:t>
      </w:r>
      <w:r w:rsidRPr="00134489">
        <w:rPr>
          <w:spacing w:val="1"/>
        </w:rPr>
        <w:t xml:space="preserve"> </w:t>
      </w:r>
      <w:r w:rsidRPr="00134489">
        <w:t>внеурочной</w:t>
      </w:r>
      <w:r w:rsidRPr="00134489">
        <w:rPr>
          <w:spacing w:val="1"/>
        </w:rPr>
        <w:t xml:space="preserve"> </w:t>
      </w:r>
      <w:r w:rsidRPr="00134489">
        <w:t>деятельности</w:t>
      </w:r>
      <w:r w:rsidRPr="00134489">
        <w:rPr>
          <w:spacing w:val="1"/>
        </w:rPr>
        <w:t xml:space="preserve"> </w:t>
      </w:r>
      <w:r w:rsidRPr="00134489">
        <w:t>является</w:t>
      </w:r>
      <w:r w:rsidRPr="00134489">
        <w:rPr>
          <w:spacing w:val="1"/>
        </w:rPr>
        <w:t xml:space="preserve"> </w:t>
      </w:r>
      <w:r w:rsidRPr="00134489">
        <w:t>ранняя</w:t>
      </w:r>
      <w:r w:rsidRPr="00134489">
        <w:rPr>
          <w:spacing w:val="1"/>
        </w:rPr>
        <w:t xml:space="preserve"> </w:t>
      </w:r>
      <w:r w:rsidRPr="00134489">
        <w:t>профориентация</w:t>
      </w:r>
      <w:r w:rsidRPr="00134489">
        <w:rPr>
          <w:spacing w:val="1"/>
        </w:rPr>
        <w:t xml:space="preserve"> </w:t>
      </w:r>
      <w:r w:rsidRPr="00134489">
        <w:t>обучающихся</w:t>
      </w:r>
      <w:r w:rsidRPr="00134489">
        <w:rPr>
          <w:spacing w:val="1"/>
        </w:rPr>
        <w:t xml:space="preserve"> </w:t>
      </w:r>
      <w:r w:rsidRPr="00134489">
        <w:t>6-11</w:t>
      </w:r>
      <w:r w:rsidRPr="00134489">
        <w:rPr>
          <w:spacing w:val="1"/>
        </w:rPr>
        <w:t xml:space="preserve"> </w:t>
      </w:r>
      <w:r w:rsidRPr="00134489">
        <w:t>классов,</w:t>
      </w:r>
      <w:r w:rsidRPr="00134489">
        <w:rPr>
          <w:spacing w:val="1"/>
        </w:rPr>
        <w:t xml:space="preserve"> </w:t>
      </w:r>
      <w:r w:rsidRPr="00134489">
        <w:t>позволяющая</w:t>
      </w:r>
      <w:r w:rsidRPr="00134489">
        <w:rPr>
          <w:spacing w:val="1"/>
        </w:rPr>
        <w:t xml:space="preserve"> </w:t>
      </w:r>
      <w:r w:rsidRPr="00134489">
        <w:t>сконцентрироваться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достижении</w:t>
      </w:r>
      <w:r w:rsidRPr="00134489">
        <w:rPr>
          <w:spacing w:val="1"/>
        </w:rPr>
        <w:t xml:space="preserve"> </w:t>
      </w:r>
      <w:r w:rsidRPr="00134489">
        <w:t>соответствующих</w:t>
      </w:r>
      <w:r w:rsidRPr="00134489">
        <w:rPr>
          <w:spacing w:val="1"/>
        </w:rPr>
        <w:t xml:space="preserve"> </w:t>
      </w:r>
      <w:r w:rsidRPr="00134489">
        <w:t>личностных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предметных</w:t>
      </w:r>
      <w:r w:rsidRPr="00134489">
        <w:rPr>
          <w:spacing w:val="1"/>
        </w:rPr>
        <w:t xml:space="preserve"> </w:t>
      </w:r>
      <w:r w:rsidRPr="00134489">
        <w:t>результатов,</w:t>
      </w:r>
      <w:r w:rsidRPr="00134489">
        <w:rPr>
          <w:spacing w:val="1"/>
        </w:rPr>
        <w:t xml:space="preserve"> </w:t>
      </w:r>
      <w:r w:rsidRPr="00134489">
        <w:t>осознанно</w:t>
      </w:r>
      <w:r w:rsidRPr="00134489">
        <w:rPr>
          <w:spacing w:val="1"/>
        </w:rPr>
        <w:t xml:space="preserve"> </w:t>
      </w:r>
      <w:r w:rsidRPr="00134489">
        <w:t>подойти</w:t>
      </w:r>
      <w:r w:rsidRPr="00134489">
        <w:rPr>
          <w:spacing w:val="1"/>
        </w:rPr>
        <w:t xml:space="preserve"> </w:t>
      </w:r>
      <w:r w:rsidRPr="00134489">
        <w:t>к</w:t>
      </w:r>
      <w:r w:rsidRPr="00134489">
        <w:rPr>
          <w:spacing w:val="1"/>
        </w:rPr>
        <w:t xml:space="preserve"> </w:t>
      </w:r>
      <w:r w:rsidRPr="00134489">
        <w:t>решению</w:t>
      </w:r>
      <w:r w:rsidRPr="00134489">
        <w:rPr>
          <w:spacing w:val="1"/>
        </w:rPr>
        <w:t xml:space="preserve"> </w:t>
      </w:r>
      <w:r w:rsidRPr="00134489">
        <w:t>проблемы</w:t>
      </w:r>
      <w:r w:rsidRPr="00134489">
        <w:rPr>
          <w:spacing w:val="61"/>
        </w:rPr>
        <w:t xml:space="preserve"> </w:t>
      </w:r>
      <w:r w:rsidRPr="00134489">
        <w:t>выбора</w:t>
      </w:r>
      <w:r w:rsidRPr="00134489">
        <w:rPr>
          <w:spacing w:val="1"/>
        </w:rPr>
        <w:t xml:space="preserve"> </w:t>
      </w:r>
      <w:r w:rsidRPr="00134489">
        <w:t>индивидуальной образовательной траектории и направления получения профессионального образования.</w:t>
      </w:r>
      <w:r w:rsidRPr="00134489">
        <w:rPr>
          <w:spacing w:val="1"/>
        </w:rPr>
        <w:t xml:space="preserve"> </w:t>
      </w:r>
      <w:r w:rsidRPr="00134489">
        <w:t>Одним</w:t>
      </w:r>
      <w:r w:rsidRPr="00134489">
        <w:rPr>
          <w:spacing w:val="1"/>
        </w:rPr>
        <w:t xml:space="preserve"> </w:t>
      </w:r>
      <w:r w:rsidRPr="00134489">
        <w:t>из</w:t>
      </w:r>
      <w:r w:rsidRPr="00134489">
        <w:rPr>
          <w:spacing w:val="1"/>
        </w:rPr>
        <w:t xml:space="preserve"> </w:t>
      </w:r>
      <w:r w:rsidRPr="00134489">
        <w:t>современных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эффективных</w:t>
      </w:r>
      <w:r w:rsidRPr="00134489">
        <w:rPr>
          <w:spacing w:val="1"/>
        </w:rPr>
        <w:t xml:space="preserve"> </w:t>
      </w:r>
      <w:r w:rsidRPr="00134489">
        <w:t>вариантов</w:t>
      </w:r>
      <w:r w:rsidRPr="00134489">
        <w:rPr>
          <w:spacing w:val="1"/>
        </w:rPr>
        <w:t xml:space="preserve"> </w:t>
      </w:r>
      <w:r w:rsidRPr="00134489">
        <w:t>реализации</w:t>
      </w:r>
      <w:r w:rsidRPr="00134489">
        <w:rPr>
          <w:spacing w:val="1"/>
        </w:rPr>
        <w:t xml:space="preserve"> </w:t>
      </w:r>
      <w:proofErr w:type="spellStart"/>
      <w:r w:rsidRPr="00134489">
        <w:t>профориентационной</w:t>
      </w:r>
      <w:proofErr w:type="spellEnd"/>
      <w:r w:rsidRPr="00134489">
        <w:rPr>
          <w:spacing w:val="1"/>
        </w:rPr>
        <w:t xml:space="preserve"> </w:t>
      </w:r>
      <w:r w:rsidRPr="00134489">
        <w:t>работы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общеобразовательной</w:t>
      </w:r>
      <w:r w:rsidRPr="00134489">
        <w:rPr>
          <w:spacing w:val="1"/>
        </w:rPr>
        <w:t xml:space="preserve"> </w:t>
      </w:r>
      <w:r w:rsidRPr="00134489">
        <w:t>организации</w:t>
      </w:r>
      <w:r w:rsidRPr="00134489">
        <w:rPr>
          <w:spacing w:val="1"/>
        </w:rPr>
        <w:t xml:space="preserve"> </w:t>
      </w:r>
      <w:r w:rsidRPr="00134489">
        <w:t>является</w:t>
      </w:r>
      <w:r w:rsidRPr="00134489">
        <w:rPr>
          <w:spacing w:val="1"/>
        </w:rPr>
        <w:t xml:space="preserve"> </w:t>
      </w:r>
      <w:r w:rsidRPr="00134489">
        <w:t>участие</w:t>
      </w:r>
      <w:r w:rsidRPr="00134489">
        <w:rPr>
          <w:spacing w:val="1"/>
        </w:rPr>
        <w:t xml:space="preserve"> </w:t>
      </w:r>
      <w:r w:rsidRPr="00134489">
        <w:t>школы</w:t>
      </w:r>
      <w:r w:rsidRPr="00134489">
        <w:rPr>
          <w:spacing w:val="1"/>
        </w:rPr>
        <w:t xml:space="preserve"> </w:t>
      </w:r>
      <w:r w:rsidRPr="00134489">
        <w:t>во</w:t>
      </w:r>
      <w:r w:rsidRPr="00134489">
        <w:rPr>
          <w:spacing w:val="1"/>
        </w:rPr>
        <w:t xml:space="preserve"> </w:t>
      </w:r>
      <w:r w:rsidRPr="00134489">
        <w:t>Всероссийском</w:t>
      </w:r>
      <w:r w:rsidRPr="00134489">
        <w:rPr>
          <w:spacing w:val="1"/>
        </w:rPr>
        <w:t xml:space="preserve"> </w:t>
      </w:r>
      <w:r w:rsidRPr="00134489">
        <w:t>проекте</w:t>
      </w:r>
      <w:r w:rsidRPr="00134489">
        <w:rPr>
          <w:spacing w:val="1"/>
        </w:rPr>
        <w:t xml:space="preserve"> </w:t>
      </w:r>
      <w:r w:rsidRPr="00134489">
        <w:t>«Билет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будущее».</w:t>
      </w:r>
    </w:p>
    <w:p w:rsidR="00BE2C5D" w:rsidRPr="00134489" w:rsidRDefault="00D72457" w:rsidP="00134489">
      <w:pPr>
        <w:pStyle w:val="a3"/>
        <w:spacing w:before="2"/>
        <w:ind w:left="993" w:right="153"/>
      </w:pPr>
      <w:r w:rsidRPr="00134489">
        <w:t>Мероприятия программы построены на основе системной модели содействия самоопределению</w:t>
      </w:r>
      <w:r w:rsidRPr="00134489">
        <w:rPr>
          <w:spacing w:val="1"/>
        </w:rPr>
        <w:t xml:space="preserve"> </w:t>
      </w:r>
      <w:r w:rsidRPr="00134489">
        <w:t>обучающихся</w:t>
      </w:r>
      <w:r w:rsidRPr="00134489">
        <w:rPr>
          <w:spacing w:val="1"/>
        </w:rPr>
        <w:t xml:space="preserve"> </w:t>
      </w:r>
      <w:r w:rsidRPr="00134489">
        <w:t>общеобразовательных</w:t>
      </w:r>
      <w:r w:rsidRPr="00134489">
        <w:rPr>
          <w:spacing w:val="1"/>
        </w:rPr>
        <w:t xml:space="preserve"> </w:t>
      </w:r>
      <w:r w:rsidRPr="00134489">
        <w:t>организаций,</w:t>
      </w:r>
      <w:r w:rsidRPr="00134489">
        <w:rPr>
          <w:spacing w:val="1"/>
        </w:rPr>
        <w:t xml:space="preserve"> </w:t>
      </w:r>
      <w:r w:rsidRPr="00134489">
        <w:t>основанной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сочетании</w:t>
      </w:r>
      <w:r w:rsidRPr="00134489">
        <w:rPr>
          <w:spacing w:val="1"/>
        </w:rPr>
        <w:t xml:space="preserve"> </w:t>
      </w:r>
      <w:r w:rsidRPr="00134489">
        <w:t>мотивационн</w:t>
      </w:r>
      <w:proofErr w:type="gramStart"/>
      <w:r w:rsidRPr="00134489">
        <w:t>о-</w:t>
      </w:r>
      <w:proofErr w:type="gramEnd"/>
      <w:r w:rsidRPr="00134489">
        <w:rPr>
          <w:spacing w:val="1"/>
        </w:rPr>
        <w:t xml:space="preserve"> </w:t>
      </w:r>
      <w:r w:rsidRPr="00134489">
        <w:t>активизирующего,</w:t>
      </w:r>
      <w:r w:rsidRPr="00134489">
        <w:rPr>
          <w:spacing w:val="1"/>
        </w:rPr>
        <w:t xml:space="preserve"> </w:t>
      </w:r>
      <w:r w:rsidRPr="00134489">
        <w:t>информационно-обучающего,</w:t>
      </w:r>
      <w:r w:rsidRPr="00134489">
        <w:rPr>
          <w:spacing w:val="1"/>
        </w:rPr>
        <w:t xml:space="preserve"> </w:t>
      </w:r>
      <w:r w:rsidRPr="00134489">
        <w:t>практико-ориентированного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proofErr w:type="spellStart"/>
      <w:r w:rsidRPr="00134489">
        <w:t>диагностико</w:t>
      </w:r>
      <w:proofErr w:type="spellEnd"/>
      <w:r w:rsidRPr="00134489">
        <w:t>-</w:t>
      </w:r>
      <w:r w:rsidRPr="00134489">
        <w:rPr>
          <w:spacing w:val="1"/>
        </w:rPr>
        <w:t xml:space="preserve"> </w:t>
      </w:r>
      <w:r w:rsidRPr="00134489">
        <w:t>консультативного</w:t>
      </w:r>
      <w:r w:rsidRPr="00134489">
        <w:rPr>
          <w:spacing w:val="1"/>
        </w:rPr>
        <w:t xml:space="preserve"> </w:t>
      </w:r>
      <w:r w:rsidRPr="00134489">
        <w:t>подходов</w:t>
      </w:r>
      <w:r w:rsidRPr="00134489">
        <w:rPr>
          <w:spacing w:val="1"/>
        </w:rPr>
        <w:t xml:space="preserve"> </w:t>
      </w:r>
      <w:r w:rsidRPr="00134489">
        <w:t>к</w:t>
      </w:r>
      <w:r w:rsidRPr="00134489">
        <w:rPr>
          <w:spacing w:val="1"/>
        </w:rPr>
        <w:t xml:space="preserve"> </w:t>
      </w:r>
      <w:r w:rsidRPr="00134489">
        <w:t>формированию</w:t>
      </w:r>
      <w:r w:rsidRPr="00134489">
        <w:rPr>
          <w:spacing w:val="1"/>
        </w:rPr>
        <w:t xml:space="preserve"> </w:t>
      </w:r>
      <w:r w:rsidRPr="00134489">
        <w:t>готовности</w:t>
      </w:r>
      <w:r w:rsidRPr="00134489">
        <w:rPr>
          <w:spacing w:val="1"/>
        </w:rPr>
        <w:t xml:space="preserve"> </w:t>
      </w:r>
      <w:r w:rsidRPr="00134489">
        <w:t>к</w:t>
      </w:r>
      <w:r w:rsidRPr="00134489">
        <w:rPr>
          <w:spacing w:val="1"/>
        </w:rPr>
        <w:t xml:space="preserve"> </w:t>
      </w:r>
      <w:r w:rsidRPr="00134489">
        <w:t>профессиональному</w:t>
      </w:r>
      <w:r w:rsidRPr="00134489">
        <w:rPr>
          <w:spacing w:val="1"/>
        </w:rPr>
        <w:t xml:space="preserve"> </w:t>
      </w:r>
      <w:r w:rsidRPr="00134489">
        <w:t>самоопределению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вовлечению всех</w:t>
      </w:r>
      <w:r w:rsidRPr="00134489">
        <w:rPr>
          <w:spacing w:val="7"/>
        </w:rPr>
        <w:t xml:space="preserve"> </w:t>
      </w:r>
      <w:r w:rsidRPr="00134489">
        <w:t>участников</w:t>
      </w:r>
      <w:r w:rsidRPr="00134489">
        <w:rPr>
          <w:spacing w:val="-2"/>
        </w:rPr>
        <w:t xml:space="preserve"> </w:t>
      </w:r>
      <w:r w:rsidRPr="00134489">
        <w:t>образовательного</w:t>
      </w:r>
      <w:r w:rsidRPr="00134489">
        <w:rPr>
          <w:spacing w:val="-1"/>
        </w:rPr>
        <w:t xml:space="preserve"> </w:t>
      </w:r>
      <w:r w:rsidRPr="00134489">
        <w:t>процесса.</w:t>
      </w:r>
    </w:p>
    <w:p w:rsidR="00BE2C5D" w:rsidRPr="00134489" w:rsidRDefault="00D72457" w:rsidP="00134489">
      <w:pPr>
        <w:pStyle w:val="1"/>
        <w:spacing w:before="4" w:line="240" w:lineRule="auto"/>
        <w:ind w:left="993"/>
        <w:jc w:val="both"/>
      </w:pPr>
      <w:r w:rsidRPr="00134489">
        <w:t>Цели</w:t>
      </w:r>
      <w:r w:rsidRPr="00134489">
        <w:rPr>
          <w:spacing w:val="-5"/>
        </w:rPr>
        <w:t xml:space="preserve"> </w:t>
      </w:r>
      <w:r w:rsidRPr="00134489">
        <w:t>и</w:t>
      </w:r>
      <w:r w:rsidRPr="00134489">
        <w:rPr>
          <w:spacing w:val="-2"/>
        </w:rPr>
        <w:t xml:space="preserve"> </w:t>
      </w:r>
      <w:r w:rsidRPr="00134489">
        <w:t>задачи</w:t>
      </w:r>
      <w:r w:rsidRPr="00134489">
        <w:rPr>
          <w:spacing w:val="-5"/>
        </w:rPr>
        <w:t xml:space="preserve"> </w:t>
      </w:r>
      <w:r w:rsidRPr="00134489">
        <w:t>изучения</w:t>
      </w:r>
      <w:r w:rsidRPr="00134489">
        <w:rPr>
          <w:spacing w:val="-2"/>
        </w:rPr>
        <w:t xml:space="preserve"> </w:t>
      </w:r>
      <w:r w:rsidRPr="00134489">
        <w:t>курса</w:t>
      </w:r>
      <w:r w:rsidRPr="00134489">
        <w:rPr>
          <w:spacing w:val="-2"/>
        </w:rPr>
        <w:t xml:space="preserve"> </w:t>
      </w:r>
      <w:r w:rsidRPr="00134489">
        <w:t>внеурочной</w:t>
      </w:r>
      <w:r w:rsidRPr="00134489">
        <w:rPr>
          <w:spacing w:val="-9"/>
        </w:rPr>
        <w:t xml:space="preserve"> </w:t>
      </w:r>
      <w:r w:rsidRPr="00134489">
        <w:t>деятельности</w:t>
      </w:r>
    </w:p>
    <w:p w:rsidR="00BE2C5D" w:rsidRPr="00134489" w:rsidRDefault="00D72457" w:rsidP="00134489">
      <w:pPr>
        <w:pStyle w:val="a3"/>
        <w:spacing w:before="134"/>
        <w:ind w:left="993" w:right="155"/>
      </w:pPr>
      <w:r w:rsidRPr="00134489">
        <w:rPr>
          <w:b/>
        </w:rPr>
        <w:t>Цель:</w:t>
      </w:r>
      <w:r w:rsidRPr="00134489">
        <w:rPr>
          <w:b/>
          <w:spacing w:val="1"/>
        </w:rPr>
        <w:t xml:space="preserve"> </w:t>
      </w:r>
      <w:r w:rsidRPr="00134489">
        <w:t>формирование</w:t>
      </w:r>
      <w:r w:rsidRPr="00134489">
        <w:rPr>
          <w:spacing w:val="1"/>
        </w:rPr>
        <w:t xml:space="preserve"> </w:t>
      </w:r>
      <w:r w:rsidRPr="00134489">
        <w:t>готовности</w:t>
      </w:r>
      <w:r w:rsidRPr="00134489">
        <w:rPr>
          <w:spacing w:val="1"/>
        </w:rPr>
        <w:t xml:space="preserve"> </w:t>
      </w:r>
      <w:r w:rsidRPr="00134489">
        <w:t>к</w:t>
      </w:r>
      <w:r w:rsidRPr="00134489">
        <w:rPr>
          <w:spacing w:val="1"/>
        </w:rPr>
        <w:t xml:space="preserve"> </w:t>
      </w:r>
      <w:r w:rsidRPr="00134489">
        <w:t>профессиональному</w:t>
      </w:r>
      <w:r w:rsidRPr="00134489">
        <w:rPr>
          <w:spacing w:val="1"/>
        </w:rPr>
        <w:t xml:space="preserve"> </w:t>
      </w:r>
      <w:r w:rsidRPr="00134489">
        <w:t>самоопределению</w:t>
      </w:r>
      <w:r w:rsidRPr="00134489">
        <w:rPr>
          <w:spacing w:val="1"/>
        </w:rPr>
        <w:t xml:space="preserve"> </w:t>
      </w:r>
      <w:r w:rsidRPr="00134489">
        <w:t>(далее</w:t>
      </w:r>
      <w:r w:rsidRPr="00134489">
        <w:rPr>
          <w:spacing w:val="1"/>
        </w:rPr>
        <w:t xml:space="preserve"> </w:t>
      </w:r>
      <w:r w:rsidRPr="00134489">
        <w:t>-</w:t>
      </w:r>
      <w:r w:rsidRPr="00134489">
        <w:rPr>
          <w:spacing w:val="1"/>
        </w:rPr>
        <w:t xml:space="preserve"> </w:t>
      </w:r>
      <w:r w:rsidRPr="00134489">
        <w:t>ГПС)</w:t>
      </w:r>
      <w:r w:rsidRPr="00134489">
        <w:rPr>
          <w:spacing w:val="1"/>
        </w:rPr>
        <w:t xml:space="preserve"> </w:t>
      </w:r>
      <w:r w:rsidRPr="00134489">
        <w:t xml:space="preserve">обучающихся 6-11 классов </w:t>
      </w:r>
    </w:p>
    <w:p w:rsidR="00BE2C5D" w:rsidRPr="00134489" w:rsidRDefault="00BE2C5D" w:rsidP="00134489">
      <w:pPr>
        <w:pStyle w:val="a3"/>
        <w:spacing w:before="5"/>
        <w:ind w:left="993"/>
      </w:pPr>
    </w:p>
    <w:p w:rsidR="00BE2C5D" w:rsidRPr="00134489" w:rsidRDefault="00D72457" w:rsidP="00134489">
      <w:pPr>
        <w:pStyle w:val="1"/>
        <w:spacing w:line="240" w:lineRule="auto"/>
        <w:ind w:left="993"/>
        <w:jc w:val="both"/>
      </w:pPr>
      <w:r w:rsidRPr="00134489">
        <w:t>Аннотация</w:t>
      </w:r>
      <w:r w:rsidRPr="00134489">
        <w:rPr>
          <w:spacing w:val="-2"/>
        </w:rPr>
        <w:t xml:space="preserve"> </w:t>
      </w:r>
      <w:r w:rsidRPr="00134489">
        <w:t>к</w:t>
      </w:r>
      <w:r w:rsidRPr="00134489">
        <w:rPr>
          <w:spacing w:val="-4"/>
        </w:rPr>
        <w:t xml:space="preserve"> </w:t>
      </w:r>
      <w:r w:rsidRPr="00134489">
        <w:t>программе</w:t>
      </w:r>
      <w:r w:rsidRPr="00134489">
        <w:rPr>
          <w:spacing w:val="-4"/>
        </w:rPr>
        <w:t xml:space="preserve"> </w:t>
      </w:r>
      <w:r w:rsidRPr="00134489">
        <w:t>внеурочной</w:t>
      </w:r>
      <w:r w:rsidRPr="00134489">
        <w:rPr>
          <w:spacing w:val="-2"/>
        </w:rPr>
        <w:t xml:space="preserve"> </w:t>
      </w:r>
      <w:r w:rsidR="00134489" w:rsidRPr="00134489">
        <w:t>деятельности «</w:t>
      </w:r>
      <w:r w:rsidRPr="00134489">
        <w:t>Разговоры</w:t>
      </w:r>
      <w:r w:rsidRPr="00134489">
        <w:rPr>
          <w:spacing w:val="-1"/>
        </w:rPr>
        <w:t xml:space="preserve"> </w:t>
      </w:r>
      <w:r w:rsidRPr="00134489">
        <w:t>о</w:t>
      </w:r>
      <w:r w:rsidRPr="00134489">
        <w:rPr>
          <w:spacing w:val="-2"/>
        </w:rPr>
        <w:t xml:space="preserve"> </w:t>
      </w:r>
      <w:proofErr w:type="gramStart"/>
      <w:r w:rsidRPr="00134489">
        <w:t>важном</w:t>
      </w:r>
      <w:proofErr w:type="gramEnd"/>
      <w:r w:rsidRPr="00134489">
        <w:t>»</w:t>
      </w:r>
    </w:p>
    <w:p w:rsidR="00BE2C5D" w:rsidRPr="00134489" w:rsidRDefault="00D72457" w:rsidP="00134489">
      <w:pPr>
        <w:pStyle w:val="a3"/>
        <w:ind w:left="993"/>
      </w:pPr>
      <w:r w:rsidRPr="00134489">
        <w:t>Актуальность</w:t>
      </w:r>
      <w:r w:rsidRPr="00134489">
        <w:rPr>
          <w:spacing w:val="-3"/>
        </w:rPr>
        <w:t xml:space="preserve"> </w:t>
      </w:r>
      <w:r w:rsidRPr="00134489">
        <w:t>и</w:t>
      </w:r>
      <w:r w:rsidRPr="00134489">
        <w:rPr>
          <w:spacing w:val="-3"/>
        </w:rPr>
        <w:t xml:space="preserve"> </w:t>
      </w:r>
      <w:r w:rsidRPr="00134489">
        <w:t>назначение</w:t>
      </w:r>
      <w:r w:rsidRPr="00134489">
        <w:rPr>
          <w:spacing w:val="-5"/>
        </w:rPr>
        <w:t xml:space="preserve"> </w:t>
      </w:r>
      <w:r w:rsidRPr="00134489">
        <w:t>программы</w:t>
      </w:r>
    </w:p>
    <w:p w:rsidR="00BE2C5D" w:rsidRPr="00134489" w:rsidRDefault="00D72457" w:rsidP="00134489">
      <w:pPr>
        <w:pStyle w:val="a3"/>
        <w:ind w:left="993" w:right="156"/>
      </w:pPr>
      <w:r w:rsidRPr="00134489">
        <w:t>Программа</w:t>
      </w:r>
      <w:r w:rsidRPr="00134489">
        <w:rPr>
          <w:spacing w:val="1"/>
        </w:rPr>
        <w:t xml:space="preserve"> </w:t>
      </w:r>
      <w:r w:rsidRPr="00134489">
        <w:t>разработана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соответствии</w:t>
      </w:r>
      <w:r w:rsidRPr="00134489">
        <w:rPr>
          <w:spacing w:val="1"/>
        </w:rPr>
        <w:t xml:space="preserve"> </w:t>
      </w:r>
      <w:r w:rsidRPr="00134489">
        <w:t>с</w:t>
      </w:r>
      <w:r w:rsidRPr="00134489">
        <w:rPr>
          <w:spacing w:val="1"/>
        </w:rPr>
        <w:t xml:space="preserve"> </w:t>
      </w:r>
      <w:r w:rsidRPr="00134489">
        <w:t>требованиями</w:t>
      </w:r>
      <w:r w:rsidRPr="00134489">
        <w:rPr>
          <w:spacing w:val="1"/>
        </w:rPr>
        <w:t xml:space="preserve"> </w:t>
      </w:r>
      <w:r w:rsidRPr="00134489">
        <w:t>федеральных</w:t>
      </w:r>
      <w:r w:rsidRPr="00134489">
        <w:rPr>
          <w:spacing w:val="1"/>
        </w:rPr>
        <w:t xml:space="preserve"> </w:t>
      </w:r>
      <w:r w:rsidRPr="00134489">
        <w:t>государственных</w:t>
      </w:r>
      <w:r w:rsidRPr="00134489">
        <w:rPr>
          <w:spacing w:val="1"/>
        </w:rPr>
        <w:t xml:space="preserve"> </w:t>
      </w:r>
      <w:r w:rsidRPr="00134489">
        <w:t>образовательных</w:t>
      </w:r>
      <w:r w:rsidRPr="00134489">
        <w:rPr>
          <w:spacing w:val="1"/>
        </w:rPr>
        <w:t xml:space="preserve"> </w:t>
      </w:r>
      <w:r w:rsidRPr="00134489">
        <w:t>стандартов</w:t>
      </w:r>
      <w:r w:rsidRPr="00134489">
        <w:rPr>
          <w:spacing w:val="1"/>
        </w:rPr>
        <w:t xml:space="preserve"> </w:t>
      </w:r>
      <w:r w:rsidRPr="00134489">
        <w:t>начального</w:t>
      </w:r>
      <w:r w:rsidRPr="00134489">
        <w:rPr>
          <w:spacing w:val="1"/>
        </w:rPr>
        <w:t xml:space="preserve"> </w:t>
      </w:r>
      <w:r w:rsidRPr="00134489">
        <w:t>общего,</w:t>
      </w:r>
      <w:r w:rsidRPr="00134489">
        <w:rPr>
          <w:spacing w:val="1"/>
        </w:rPr>
        <w:t xml:space="preserve"> </w:t>
      </w:r>
      <w:r w:rsidRPr="00134489">
        <w:t>основного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среднего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образования,</w:t>
      </w:r>
      <w:r w:rsidRPr="00134489">
        <w:rPr>
          <w:spacing w:val="1"/>
        </w:rPr>
        <w:t xml:space="preserve"> </w:t>
      </w:r>
      <w:r w:rsidRPr="00134489">
        <w:t>федеральных</w:t>
      </w:r>
      <w:r w:rsidRPr="00134489">
        <w:rPr>
          <w:spacing w:val="1"/>
        </w:rPr>
        <w:t xml:space="preserve"> </w:t>
      </w:r>
      <w:r w:rsidRPr="00134489">
        <w:t>образовательных</w:t>
      </w:r>
      <w:r w:rsidRPr="00134489">
        <w:rPr>
          <w:spacing w:val="1"/>
        </w:rPr>
        <w:t xml:space="preserve"> </w:t>
      </w:r>
      <w:r w:rsidRPr="00134489">
        <w:t>программ</w:t>
      </w:r>
      <w:r w:rsidRPr="00134489">
        <w:rPr>
          <w:spacing w:val="1"/>
        </w:rPr>
        <w:t xml:space="preserve"> </w:t>
      </w:r>
      <w:r w:rsidRPr="00134489">
        <w:t>начального</w:t>
      </w:r>
      <w:r w:rsidRPr="00134489">
        <w:rPr>
          <w:spacing w:val="1"/>
        </w:rPr>
        <w:t xml:space="preserve"> </w:t>
      </w:r>
      <w:r w:rsidRPr="00134489">
        <w:t>общего,</w:t>
      </w:r>
      <w:r w:rsidRPr="00134489">
        <w:rPr>
          <w:spacing w:val="1"/>
        </w:rPr>
        <w:t xml:space="preserve"> </w:t>
      </w:r>
      <w:r w:rsidRPr="00134489">
        <w:t>основного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среднего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образования. Это позволяет обеспечить единство обязательных требований ФГОС во всем пространстве</w:t>
      </w:r>
      <w:r w:rsidRPr="00134489">
        <w:rPr>
          <w:spacing w:val="1"/>
        </w:rPr>
        <w:t xml:space="preserve"> </w:t>
      </w:r>
      <w:r w:rsidRPr="00134489">
        <w:t>школьного</w:t>
      </w:r>
      <w:r w:rsidRPr="00134489">
        <w:rPr>
          <w:spacing w:val="1"/>
        </w:rPr>
        <w:t xml:space="preserve"> </w:t>
      </w:r>
      <w:r w:rsidRPr="00134489">
        <w:t>образования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урочной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внеурочной</w:t>
      </w:r>
      <w:r w:rsidRPr="00134489">
        <w:rPr>
          <w:spacing w:val="1"/>
        </w:rPr>
        <w:t xml:space="preserve"> </w:t>
      </w:r>
      <w:r w:rsidRPr="00134489">
        <w:t>деятельности.</w:t>
      </w:r>
      <w:r w:rsidRPr="00134489">
        <w:rPr>
          <w:spacing w:val="1"/>
        </w:rPr>
        <w:t xml:space="preserve"> </w:t>
      </w:r>
      <w:r w:rsidRPr="00134489">
        <w:t>Задачей</w:t>
      </w:r>
      <w:r w:rsidRPr="00134489">
        <w:rPr>
          <w:spacing w:val="1"/>
        </w:rPr>
        <w:t xml:space="preserve"> </w:t>
      </w:r>
      <w:r w:rsidRPr="00134489">
        <w:t>педагога,</w:t>
      </w:r>
      <w:r w:rsidRPr="00134489">
        <w:rPr>
          <w:spacing w:val="1"/>
        </w:rPr>
        <w:t xml:space="preserve"> </w:t>
      </w:r>
      <w:r w:rsidRPr="00134489">
        <w:t>реализующего</w:t>
      </w:r>
      <w:r w:rsidRPr="00134489">
        <w:rPr>
          <w:spacing w:val="1"/>
        </w:rPr>
        <w:t xml:space="preserve"> </w:t>
      </w:r>
      <w:r w:rsidRPr="00134489">
        <w:t>программу, является развитие у обучающегося ценностного отношения к Родине, природе, человеку,</w:t>
      </w:r>
      <w:r w:rsidRPr="00134489">
        <w:rPr>
          <w:spacing w:val="1"/>
        </w:rPr>
        <w:t xml:space="preserve"> </w:t>
      </w:r>
      <w:r w:rsidRPr="00134489">
        <w:t>культуре,</w:t>
      </w:r>
      <w:r w:rsidRPr="00134489">
        <w:rPr>
          <w:spacing w:val="-1"/>
        </w:rPr>
        <w:t xml:space="preserve"> </w:t>
      </w:r>
      <w:r w:rsidRPr="00134489">
        <w:t>знаниям, здоровью.</w:t>
      </w:r>
    </w:p>
    <w:p w:rsidR="00BE2C5D" w:rsidRPr="00134489" w:rsidRDefault="00D72457" w:rsidP="00134489">
      <w:pPr>
        <w:pStyle w:val="a3"/>
        <w:spacing w:before="1"/>
        <w:ind w:left="993"/>
      </w:pPr>
      <w:r w:rsidRPr="00134489">
        <w:t>Программа</w:t>
      </w:r>
      <w:r w:rsidRPr="00134489">
        <w:rPr>
          <w:spacing w:val="-6"/>
        </w:rPr>
        <w:t xml:space="preserve"> </w:t>
      </w:r>
      <w:r w:rsidRPr="00134489">
        <w:t>направлена</w:t>
      </w:r>
      <w:r w:rsidRPr="00134489">
        <w:rPr>
          <w:spacing w:val="-3"/>
        </w:rPr>
        <w:t xml:space="preserve"> </w:t>
      </w:r>
      <w:proofErr w:type="gramStart"/>
      <w:r w:rsidRPr="00134489">
        <w:t>на</w:t>
      </w:r>
      <w:proofErr w:type="gramEnd"/>
      <w:r w:rsidRPr="00134489">
        <w:t>:</w:t>
      </w:r>
    </w:p>
    <w:p w:rsidR="00BE2C5D" w:rsidRPr="00134489" w:rsidRDefault="00D72457" w:rsidP="00134489">
      <w:pPr>
        <w:pStyle w:val="a5"/>
        <w:numPr>
          <w:ilvl w:val="0"/>
          <w:numId w:val="13"/>
        </w:numPr>
        <w:tabs>
          <w:tab w:val="left" w:pos="1441"/>
        </w:tabs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формирование</w:t>
      </w:r>
      <w:r w:rsidRPr="00134489">
        <w:rPr>
          <w:spacing w:val="-6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российской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гражданской</w:t>
      </w:r>
      <w:r w:rsidRPr="00134489">
        <w:rPr>
          <w:spacing w:val="-6"/>
          <w:sz w:val="24"/>
          <w:szCs w:val="24"/>
        </w:rPr>
        <w:t xml:space="preserve"> </w:t>
      </w:r>
      <w:r w:rsidRPr="00134489">
        <w:rPr>
          <w:sz w:val="24"/>
          <w:szCs w:val="24"/>
        </w:rPr>
        <w:t>идентичности</w:t>
      </w:r>
      <w:r w:rsidRPr="00134489">
        <w:rPr>
          <w:spacing w:val="-4"/>
          <w:sz w:val="24"/>
          <w:szCs w:val="24"/>
        </w:rPr>
        <w:t xml:space="preserve"> </w:t>
      </w:r>
      <w:proofErr w:type="gramStart"/>
      <w:r w:rsidRPr="00134489">
        <w:rPr>
          <w:sz w:val="24"/>
          <w:szCs w:val="24"/>
        </w:rPr>
        <w:t>обучающихся</w:t>
      </w:r>
      <w:proofErr w:type="gramEnd"/>
      <w:r w:rsidRPr="00134489">
        <w:rPr>
          <w:sz w:val="24"/>
          <w:szCs w:val="24"/>
        </w:rPr>
        <w:t>;</w:t>
      </w:r>
    </w:p>
    <w:p w:rsidR="00BE2C5D" w:rsidRPr="00134489" w:rsidRDefault="00D72457" w:rsidP="00134489">
      <w:pPr>
        <w:pStyle w:val="a5"/>
        <w:numPr>
          <w:ilvl w:val="0"/>
          <w:numId w:val="13"/>
        </w:numPr>
        <w:tabs>
          <w:tab w:val="left" w:pos="1501"/>
        </w:tabs>
        <w:spacing w:before="1"/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формирование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интереса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к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познанию;</w:t>
      </w:r>
    </w:p>
    <w:p w:rsidR="00BE2C5D" w:rsidRPr="00134489" w:rsidRDefault="00D72457" w:rsidP="00134489">
      <w:pPr>
        <w:pStyle w:val="a5"/>
        <w:numPr>
          <w:ilvl w:val="0"/>
          <w:numId w:val="13"/>
        </w:numPr>
        <w:tabs>
          <w:tab w:val="left" w:pos="1508"/>
        </w:tabs>
        <w:ind w:left="993" w:right="159" w:firstLine="0"/>
        <w:rPr>
          <w:sz w:val="24"/>
          <w:szCs w:val="24"/>
        </w:rPr>
      </w:pPr>
      <w:r w:rsidRPr="00134489">
        <w:rPr>
          <w:sz w:val="24"/>
          <w:szCs w:val="24"/>
        </w:rPr>
        <w:t>формирование осознанного отношения к своим правам и свободам и уважительного отношения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к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правам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и свободам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других;</w:t>
      </w:r>
    </w:p>
    <w:p w:rsidR="00BE2C5D" w:rsidRPr="00134489" w:rsidRDefault="00D72457" w:rsidP="00134489">
      <w:pPr>
        <w:pStyle w:val="a5"/>
        <w:numPr>
          <w:ilvl w:val="0"/>
          <w:numId w:val="13"/>
        </w:numPr>
        <w:tabs>
          <w:tab w:val="left" w:pos="1532"/>
        </w:tabs>
        <w:ind w:left="993" w:right="153" w:firstLine="0"/>
        <w:rPr>
          <w:sz w:val="24"/>
          <w:szCs w:val="24"/>
        </w:rPr>
      </w:pPr>
      <w:r w:rsidRPr="00134489">
        <w:rPr>
          <w:sz w:val="24"/>
          <w:szCs w:val="24"/>
        </w:rPr>
        <w:t xml:space="preserve">выстраивание собственного поведения с позиции нравственных и правовых норм; </w:t>
      </w:r>
      <w:r w:rsidRPr="00134489">
        <w:rPr>
          <w:sz w:val="24"/>
          <w:szCs w:val="24"/>
        </w:rPr>
        <w:t> создание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мотивации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для</w:t>
      </w:r>
      <w:r w:rsidRPr="00134489">
        <w:rPr>
          <w:spacing w:val="2"/>
          <w:sz w:val="24"/>
          <w:szCs w:val="24"/>
        </w:rPr>
        <w:t xml:space="preserve"> </w:t>
      </w:r>
      <w:r w:rsidRPr="00134489">
        <w:rPr>
          <w:sz w:val="24"/>
          <w:szCs w:val="24"/>
        </w:rPr>
        <w:t>участия в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социально-значимой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деятельности;</w:t>
      </w:r>
    </w:p>
    <w:p w:rsidR="00BE2C5D" w:rsidRPr="00134489" w:rsidRDefault="00D72457" w:rsidP="00134489">
      <w:pPr>
        <w:pStyle w:val="a5"/>
        <w:numPr>
          <w:ilvl w:val="0"/>
          <w:numId w:val="13"/>
        </w:numPr>
        <w:tabs>
          <w:tab w:val="left" w:pos="1501"/>
        </w:tabs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развитие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у</w:t>
      </w:r>
      <w:r w:rsidRPr="00134489">
        <w:rPr>
          <w:spacing w:val="-10"/>
          <w:sz w:val="24"/>
          <w:szCs w:val="24"/>
        </w:rPr>
        <w:t xml:space="preserve"> </w:t>
      </w:r>
      <w:r w:rsidRPr="00134489">
        <w:rPr>
          <w:sz w:val="24"/>
          <w:szCs w:val="24"/>
        </w:rPr>
        <w:t>школьников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общекультурной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компетентности;</w:t>
      </w:r>
    </w:p>
    <w:p w:rsidR="00BE2C5D" w:rsidRPr="00134489" w:rsidRDefault="00D72457" w:rsidP="00134489">
      <w:pPr>
        <w:pStyle w:val="a5"/>
        <w:numPr>
          <w:ilvl w:val="0"/>
          <w:numId w:val="13"/>
        </w:numPr>
        <w:tabs>
          <w:tab w:val="left" w:pos="1441"/>
        </w:tabs>
        <w:spacing w:before="1"/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развитие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умения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принимать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осознанные</w:t>
      </w:r>
      <w:r w:rsidRPr="00134489">
        <w:rPr>
          <w:spacing w:val="-5"/>
          <w:sz w:val="24"/>
          <w:szCs w:val="24"/>
        </w:rPr>
        <w:t xml:space="preserve"> </w:t>
      </w:r>
      <w:r w:rsidRPr="00134489">
        <w:rPr>
          <w:sz w:val="24"/>
          <w:szCs w:val="24"/>
        </w:rPr>
        <w:t>решения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делать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выбор;</w:t>
      </w:r>
    </w:p>
    <w:p w:rsidR="00BE2C5D" w:rsidRPr="00134489" w:rsidRDefault="00D72457" w:rsidP="00134489">
      <w:pPr>
        <w:pStyle w:val="a5"/>
        <w:numPr>
          <w:ilvl w:val="0"/>
          <w:numId w:val="13"/>
        </w:numPr>
        <w:tabs>
          <w:tab w:val="left" w:pos="1441"/>
        </w:tabs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осознание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своего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места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в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обществе;</w:t>
      </w:r>
    </w:p>
    <w:p w:rsidR="00BE2C5D" w:rsidRPr="00134489" w:rsidRDefault="00D72457" w:rsidP="00134489">
      <w:pPr>
        <w:pStyle w:val="a5"/>
        <w:numPr>
          <w:ilvl w:val="0"/>
          <w:numId w:val="13"/>
        </w:numPr>
        <w:tabs>
          <w:tab w:val="left" w:pos="1441"/>
        </w:tabs>
        <w:spacing w:before="2"/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познание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себя,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своих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мотивов,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устремлений,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склонностей;</w:t>
      </w:r>
    </w:p>
    <w:p w:rsidR="00BE2C5D" w:rsidRPr="00134489" w:rsidRDefault="00D72457" w:rsidP="00134489">
      <w:pPr>
        <w:pStyle w:val="a5"/>
        <w:numPr>
          <w:ilvl w:val="0"/>
          <w:numId w:val="13"/>
        </w:numPr>
        <w:tabs>
          <w:tab w:val="left" w:pos="1441"/>
        </w:tabs>
        <w:ind w:left="993" w:firstLine="0"/>
        <w:rPr>
          <w:sz w:val="24"/>
          <w:szCs w:val="24"/>
        </w:rPr>
      </w:pPr>
      <w:r w:rsidRPr="00134489">
        <w:rPr>
          <w:sz w:val="24"/>
          <w:szCs w:val="24"/>
        </w:rPr>
        <w:t>формирование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готовности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к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личностному</w:t>
      </w:r>
      <w:r w:rsidRPr="00134489">
        <w:rPr>
          <w:spacing w:val="-9"/>
          <w:sz w:val="24"/>
          <w:szCs w:val="24"/>
        </w:rPr>
        <w:t xml:space="preserve"> </w:t>
      </w:r>
      <w:r w:rsidRPr="00134489">
        <w:rPr>
          <w:sz w:val="24"/>
          <w:szCs w:val="24"/>
        </w:rPr>
        <w:t>самоопределению.</w:t>
      </w:r>
    </w:p>
    <w:p w:rsidR="00BE2C5D" w:rsidRPr="00134489" w:rsidRDefault="00D72457" w:rsidP="00134489">
      <w:pPr>
        <w:pStyle w:val="a3"/>
        <w:ind w:left="993"/>
      </w:pPr>
      <w:r w:rsidRPr="00134489">
        <w:t>Нормативную</w:t>
      </w:r>
      <w:r w:rsidRPr="00134489">
        <w:rPr>
          <w:spacing w:val="40"/>
        </w:rPr>
        <w:t xml:space="preserve"> </w:t>
      </w:r>
      <w:r w:rsidRPr="00134489">
        <w:t>правовую</w:t>
      </w:r>
      <w:r w:rsidRPr="00134489">
        <w:rPr>
          <w:spacing w:val="40"/>
        </w:rPr>
        <w:t xml:space="preserve"> </w:t>
      </w:r>
      <w:r w:rsidRPr="00134489">
        <w:t>основу</w:t>
      </w:r>
      <w:r w:rsidRPr="00134489">
        <w:rPr>
          <w:spacing w:val="35"/>
        </w:rPr>
        <w:t xml:space="preserve"> </w:t>
      </w:r>
      <w:r w:rsidRPr="00134489">
        <w:t>настоящей</w:t>
      </w:r>
      <w:r w:rsidRPr="00134489">
        <w:rPr>
          <w:spacing w:val="41"/>
        </w:rPr>
        <w:t xml:space="preserve"> </w:t>
      </w:r>
      <w:r w:rsidRPr="00134489">
        <w:t>рабочей</w:t>
      </w:r>
      <w:r w:rsidRPr="00134489">
        <w:rPr>
          <w:spacing w:val="40"/>
        </w:rPr>
        <w:t xml:space="preserve"> </w:t>
      </w:r>
      <w:r w:rsidRPr="00134489">
        <w:t>программы</w:t>
      </w:r>
      <w:r w:rsidRPr="00134489">
        <w:rPr>
          <w:spacing w:val="39"/>
        </w:rPr>
        <w:t xml:space="preserve"> </w:t>
      </w:r>
      <w:r w:rsidRPr="00134489">
        <w:t>курса</w:t>
      </w:r>
      <w:r w:rsidRPr="00134489">
        <w:rPr>
          <w:spacing w:val="39"/>
        </w:rPr>
        <w:t xml:space="preserve"> </w:t>
      </w:r>
      <w:r w:rsidRPr="00134489">
        <w:t>внеурочной</w:t>
      </w:r>
      <w:r w:rsidRPr="00134489">
        <w:rPr>
          <w:spacing w:val="41"/>
        </w:rPr>
        <w:t xml:space="preserve"> </w:t>
      </w:r>
      <w:r w:rsidRPr="00134489">
        <w:t>деятельности</w:t>
      </w:r>
    </w:p>
    <w:p w:rsidR="00BE2C5D" w:rsidRPr="00134489" w:rsidRDefault="00D72457" w:rsidP="00134489">
      <w:pPr>
        <w:pStyle w:val="a3"/>
        <w:ind w:left="993" w:right="161"/>
      </w:pPr>
      <w:r w:rsidRPr="00134489">
        <w:t xml:space="preserve">«Разговоры о </w:t>
      </w:r>
      <w:proofErr w:type="gramStart"/>
      <w:r w:rsidRPr="00134489">
        <w:t>важном</w:t>
      </w:r>
      <w:proofErr w:type="gramEnd"/>
      <w:r w:rsidRPr="00134489">
        <w:t>» составляют следующие документы. 1. Федеральный закон "Об образовании в</w:t>
      </w:r>
      <w:r w:rsidRPr="00134489">
        <w:rPr>
          <w:spacing w:val="1"/>
        </w:rPr>
        <w:t xml:space="preserve"> </w:t>
      </w:r>
      <w:r w:rsidRPr="00134489">
        <w:t xml:space="preserve">Российской </w:t>
      </w:r>
      <w:proofErr w:type="spellStart"/>
      <w:r w:rsidRPr="00134489">
        <w:t>Федерации</w:t>
      </w:r>
      <w:proofErr w:type="gramStart"/>
      <w:r w:rsidRPr="00134489">
        <w:t>"о</w:t>
      </w:r>
      <w:proofErr w:type="gramEnd"/>
      <w:r w:rsidRPr="00134489">
        <w:t>т</w:t>
      </w:r>
      <w:proofErr w:type="spellEnd"/>
      <w:r w:rsidRPr="00134489">
        <w:t xml:space="preserve"> 29.12.2012 № 273-ФЗ 2. Стратегия национальной безопасности Российской</w:t>
      </w:r>
      <w:r w:rsidRPr="00134489">
        <w:rPr>
          <w:spacing w:val="1"/>
        </w:rPr>
        <w:t xml:space="preserve"> </w:t>
      </w:r>
      <w:r w:rsidRPr="00134489">
        <w:t>Федерации,</w:t>
      </w:r>
      <w:r w:rsidRPr="00134489">
        <w:rPr>
          <w:spacing w:val="1"/>
        </w:rPr>
        <w:t xml:space="preserve"> </w:t>
      </w:r>
      <w:r w:rsidRPr="00134489">
        <w:t>Указ</w:t>
      </w:r>
      <w:r w:rsidRPr="00134489">
        <w:rPr>
          <w:spacing w:val="1"/>
        </w:rPr>
        <w:t xml:space="preserve"> </w:t>
      </w:r>
      <w:r w:rsidRPr="00134489">
        <w:t>Президента</w:t>
      </w:r>
      <w:r w:rsidRPr="00134489">
        <w:rPr>
          <w:spacing w:val="1"/>
        </w:rPr>
        <w:t xml:space="preserve"> </w:t>
      </w:r>
      <w:r w:rsidRPr="00134489">
        <w:t>Российской</w:t>
      </w:r>
      <w:r w:rsidRPr="00134489">
        <w:rPr>
          <w:spacing w:val="1"/>
        </w:rPr>
        <w:t xml:space="preserve"> </w:t>
      </w:r>
      <w:r w:rsidRPr="00134489">
        <w:t>Федерации</w:t>
      </w:r>
      <w:r w:rsidRPr="00134489">
        <w:rPr>
          <w:spacing w:val="1"/>
        </w:rPr>
        <w:t xml:space="preserve"> </w:t>
      </w:r>
      <w:r w:rsidRPr="00134489">
        <w:t>от</w:t>
      </w:r>
      <w:r w:rsidRPr="00134489">
        <w:rPr>
          <w:spacing w:val="1"/>
        </w:rPr>
        <w:t xml:space="preserve"> </w:t>
      </w:r>
      <w:r w:rsidRPr="00134489">
        <w:t>2</w:t>
      </w:r>
      <w:r w:rsidRPr="00134489">
        <w:rPr>
          <w:spacing w:val="1"/>
        </w:rPr>
        <w:t xml:space="preserve"> </w:t>
      </w:r>
      <w:r w:rsidRPr="00134489">
        <w:t>июля</w:t>
      </w:r>
      <w:r w:rsidRPr="00134489">
        <w:rPr>
          <w:spacing w:val="1"/>
        </w:rPr>
        <w:t xml:space="preserve"> </w:t>
      </w:r>
      <w:r w:rsidRPr="00134489">
        <w:t>2021</w:t>
      </w:r>
      <w:r w:rsidRPr="00134489">
        <w:rPr>
          <w:spacing w:val="1"/>
        </w:rPr>
        <w:t xml:space="preserve"> </w:t>
      </w:r>
      <w:r w:rsidRPr="00134489">
        <w:t>г.</w:t>
      </w:r>
      <w:r w:rsidRPr="00134489">
        <w:rPr>
          <w:spacing w:val="1"/>
        </w:rPr>
        <w:t xml:space="preserve"> </w:t>
      </w:r>
      <w:r w:rsidRPr="00134489">
        <w:t>№</w:t>
      </w:r>
      <w:r w:rsidRPr="00134489">
        <w:rPr>
          <w:spacing w:val="1"/>
        </w:rPr>
        <w:t xml:space="preserve"> </w:t>
      </w:r>
      <w:r w:rsidRPr="00134489">
        <w:t>400</w:t>
      </w:r>
      <w:r w:rsidRPr="00134489">
        <w:rPr>
          <w:spacing w:val="1"/>
        </w:rPr>
        <w:t xml:space="preserve"> </w:t>
      </w:r>
      <w:r w:rsidRPr="00134489">
        <w:t>«О</w:t>
      </w:r>
      <w:r w:rsidRPr="00134489">
        <w:rPr>
          <w:spacing w:val="60"/>
        </w:rPr>
        <w:t xml:space="preserve"> </w:t>
      </w:r>
      <w:r w:rsidRPr="00134489">
        <w:t>Стратегии</w:t>
      </w:r>
      <w:r w:rsidRPr="00134489">
        <w:rPr>
          <w:spacing w:val="1"/>
        </w:rPr>
        <w:t xml:space="preserve"> </w:t>
      </w:r>
      <w:r w:rsidRPr="00134489">
        <w:t>национальной безопасности Российской Федерации». 3. Приказ Министерства просвещения Российской</w:t>
      </w:r>
      <w:r w:rsidRPr="00134489">
        <w:rPr>
          <w:spacing w:val="1"/>
        </w:rPr>
        <w:t xml:space="preserve"> </w:t>
      </w:r>
      <w:r w:rsidRPr="00134489">
        <w:t>Федерации</w:t>
      </w:r>
      <w:r w:rsidRPr="00134489">
        <w:rPr>
          <w:spacing w:val="1"/>
        </w:rPr>
        <w:t xml:space="preserve"> </w:t>
      </w:r>
      <w:r w:rsidRPr="00134489">
        <w:t>от</w:t>
      </w:r>
      <w:r w:rsidRPr="00134489">
        <w:rPr>
          <w:spacing w:val="1"/>
        </w:rPr>
        <w:t xml:space="preserve"> </w:t>
      </w:r>
      <w:r w:rsidRPr="00134489">
        <w:t>31.05.2021</w:t>
      </w:r>
      <w:r w:rsidRPr="00134489">
        <w:rPr>
          <w:spacing w:val="1"/>
        </w:rPr>
        <w:t xml:space="preserve"> </w:t>
      </w:r>
      <w:r w:rsidRPr="00134489">
        <w:t>№</w:t>
      </w:r>
      <w:r w:rsidRPr="00134489">
        <w:rPr>
          <w:spacing w:val="1"/>
        </w:rPr>
        <w:t xml:space="preserve"> </w:t>
      </w:r>
      <w:r w:rsidRPr="00134489">
        <w:t>286</w:t>
      </w:r>
      <w:r w:rsidRPr="00134489">
        <w:rPr>
          <w:spacing w:val="1"/>
        </w:rPr>
        <w:t xml:space="preserve"> </w:t>
      </w:r>
      <w:r w:rsidRPr="00134489">
        <w:t>«Об</w:t>
      </w:r>
      <w:r w:rsidRPr="00134489">
        <w:rPr>
          <w:spacing w:val="1"/>
        </w:rPr>
        <w:t xml:space="preserve"> </w:t>
      </w:r>
      <w:r w:rsidRPr="00134489">
        <w:t>утверждении</w:t>
      </w:r>
      <w:r w:rsidRPr="00134489">
        <w:rPr>
          <w:spacing w:val="1"/>
        </w:rPr>
        <w:t xml:space="preserve"> </w:t>
      </w:r>
      <w:r w:rsidRPr="00134489">
        <w:t>федерального</w:t>
      </w:r>
      <w:r w:rsidRPr="00134489">
        <w:rPr>
          <w:spacing w:val="1"/>
        </w:rPr>
        <w:t xml:space="preserve"> </w:t>
      </w:r>
      <w:r w:rsidRPr="00134489">
        <w:t>государственного</w:t>
      </w:r>
      <w:r w:rsidRPr="00134489">
        <w:rPr>
          <w:spacing w:val="1"/>
        </w:rPr>
        <w:t xml:space="preserve"> </w:t>
      </w:r>
      <w:proofErr w:type="spellStart"/>
      <w:r w:rsidRPr="00134489">
        <w:t>образовательногостандарта</w:t>
      </w:r>
      <w:proofErr w:type="spellEnd"/>
      <w:r w:rsidRPr="00134489">
        <w:rPr>
          <w:spacing w:val="1"/>
        </w:rPr>
        <w:t xml:space="preserve"> </w:t>
      </w:r>
      <w:r w:rsidRPr="00134489">
        <w:t>начального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образования»</w:t>
      </w:r>
      <w:r w:rsidRPr="00134489">
        <w:rPr>
          <w:spacing w:val="1"/>
        </w:rPr>
        <w:t xml:space="preserve"> </w:t>
      </w:r>
      <w:r w:rsidRPr="00134489">
        <w:t>(Зарегистрирован</w:t>
      </w:r>
      <w:r w:rsidRPr="00134489">
        <w:rPr>
          <w:spacing w:val="1"/>
        </w:rPr>
        <w:t xml:space="preserve"> </w:t>
      </w:r>
      <w:r w:rsidRPr="00134489">
        <w:lastRenderedPageBreak/>
        <w:t>Минюстом</w:t>
      </w:r>
      <w:r w:rsidRPr="00134489">
        <w:rPr>
          <w:spacing w:val="1"/>
        </w:rPr>
        <w:t xml:space="preserve"> </w:t>
      </w:r>
      <w:r w:rsidRPr="00134489">
        <w:t>России</w:t>
      </w:r>
      <w:r w:rsidRPr="00134489">
        <w:rPr>
          <w:spacing w:val="-57"/>
        </w:rPr>
        <w:t xml:space="preserve"> </w:t>
      </w:r>
      <w:r w:rsidRPr="00134489">
        <w:t>05.07.2021</w:t>
      </w:r>
      <w:r w:rsidRPr="00134489">
        <w:rPr>
          <w:spacing w:val="11"/>
        </w:rPr>
        <w:t xml:space="preserve"> </w:t>
      </w:r>
      <w:r w:rsidRPr="00134489">
        <w:t>№</w:t>
      </w:r>
      <w:r w:rsidRPr="00134489">
        <w:rPr>
          <w:spacing w:val="11"/>
        </w:rPr>
        <w:t xml:space="preserve"> </w:t>
      </w:r>
      <w:r w:rsidRPr="00134489">
        <w:t>64100).</w:t>
      </w:r>
      <w:r w:rsidRPr="00134489">
        <w:rPr>
          <w:spacing w:val="12"/>
        </w:rPr>
        <w:t xml:space="preserve"> </w:t>
      </w:r>
      <w:r w:rsidRPr="00134489">
        <w:t>4.</w:t>
      </w:r>
      <w:r w:rsidRPr="00134489">
        <w:rPr>
          <w:spacing w:val="14"/>
        </w:rPr>
        <w:t xml:space="preserve"> </w:t>
      </w:r>
      <w:r w:rsidRPr="00134489">
        <w:t>Приказ</w:t>
      </w:r>
      <w:r w:rsidRPr="00134489">
        <w:rPr>
          <w:spacing w:val="13"/>
        </w:rPr>
        <w:t xml:space="preserve"> </w:t>
      </w:r>
      <w:r w:rsidRPr="00134489">
        <w:t>Министерства</w:t>
      </w:r>
      <w:r w:rsidRPr="00134489">
        <w:rPr>
          <w:spacing w:val="11"/>
        </w:rPr>
        <w:t xml:space="preserve"> </w:t>
      </w:r>
      <w:r w:rsidRPr="00134489">
        <w:t>просвещения</w:t>
      </w:r>
      <w:r w:rsidRPr="00134489">
        <w:rPr>
          <w:spacing w:val="12"/>
        </w:rPr>
        <w:t xml:space="preserve"> </w:t>
      </w:r>
      <w:r w:rsidRPr="00134489">
        <w:t>Российской</w:t>
      </w:r>
      <w:r w:rsidRPr="00134489">
        <w:rPr>
          <w:spacing w:val="13"/>
        </w:rPr>
        <w:t xml:space="preserve"> </w:t>
      </w:r>
      <w:r w:rsidRPr="00134489">
        <w:t>Федерации</w:t>
      </w:r>
      <w:r w:rsidRPr="00134489">
        <w:rPr>
          <w:spacing w:val="13"/>
        </w:rPr>
        <w:t xml:space="preserve"> </w:t>
      </w:r>
      <w:r w:rsidRPr="00134489">
        <w:t>от</w:t>
      </w:r>
      <w:r w:rsidRPr="00134489">
        <w:rPr>
          <w:spacing w:val="12"/>
        </w:rPr>
        <w:t xml:space="preserve"> </w:t>
      </w:r>
      <w:r w:rsidRPr="00134489">
        <w:t>31.05.2021</w:t>
      </w:r>
      <w:r w:rsidRPr="00134489">
        <w:rPr>
          <w:spacing w:val="12"/>
        </w:rPr>
        <w:t xml:space="preserve"> </w:t>
      </w:r>
      <w:r w:rsidRPr="00134489">
        <w:t>№</w:t>
      </w:r>
      <w:r w:rsidRPr="00134489">
        <w:rPr>
          <w:spacing w:val="11"/>
        </w:rPr>
        <w:t xml:space="preserve"> </w:t>
      </w:r>
      <w:r w:rsidRPr="00134489">
        <w:t>287</w:t>
      </w:r>
    </w:p>
    <w:p w:rsidR="00BE2C5D" w:rsidRPr="00134489" w:rsidRDefault="00D72457" w:rsidP="00134489">
      <w:pPr>
        <w:pStyle w:val="a3"/>
        <w:ind w:left="993" w:right="156"/>
      </w:pPr>
      <w:r w:rsidRPr="00134489">
        <w:t>«Об</w:t>
      </w:r>
      <w:r w:rsidRPr="00134489">
        <w:rPr>
          <w:spacing w:val="1"/>
        </w:rPr>
        <w:t xml:space="preserve"> </w:t>
      </w:r>
      <w:r w:rsidRPr="00134489">
        <w:t>утверждении</w:t>
      </w:r>
      <w:r w:rsidRPr="00134489">
        <w:rPr>
          <w:spacing w:val="1"/>
        </w:rPr>
        <w:t xml:space="preserve"> </w:t>
      </w:r>
      <w:r w:rsidRPr="00134489">
        <w:t>федерального</w:t>
      </w:r>
      <w:r w:rsidRPr="00134489">
        <w:rPr>
          <w:spacing w:val="1"/>
        </w:rPr>
        <w:t xml:space="preserve"> </w:t>
      </w:r>
      <w:r w:rsidRPr="00134489">
        <w:t>государственного</w:t>
      </w:r>
      <w:r w:rsidRPr="00134489">
        <w:rPr>
          <w:spacing w:val="1"/>
        </w:rPr>
        <w:t xml:space="preserve"> </w:t>
      </w:r>
      <w:proofErr w:type="spellStart"/>
      <w:r w:rsidRPr="00134489">
        <w:t>образовательногостандарта</w:t>
      </w:r>
      <w:proofErr w:type="spellEnd"/>
      <w:r w:rsidRPr="00134489">
        <w:rPr>
          <w:spacing w:val="1"/>
        </w:rPr>
        <w:t xml:space="preserve"> </w:t>
      </w:r>
      <w:r w:rsidRPr="00134489">
        <w:t>основного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образования»</w:t>
      </w:r>
      <w:r w:rsidRPr="00134489">
        <w:rPr>
          <w:spacing w:val="1"/>
        </w:rPr>
        <w:t xml:space="preserve"> </w:t>
      </w:r>
      <w:r w:rsidRPr="00134489">
        <w:t>(</w:t>
      </w:r>
      <w:proofErr w:type="gramStart"/>
      <w:r w:rsidRPr="00134489">
        <w:t>Зарегистрирован</w:t>
      </w:r>
      <w:proofErr w:type="gramEnd"/>
      <w:r w:rsidRPr="00134489">
        <w:rPr>
          <w:spacing w:val="1"/>
        </w:rPr>
        <w:t xml:space="preserve"> </w:t>
      </w:r>
      <w:r w:rsidRPr="00134489">
        <w:t>Минюстом</w:t>
      </w:r>
      <w:r w:rsidRPr="00134489">
        <w:rPr>
          <w:spacing w:val="1"/>
        </w:rPr>
        <w:t xml:space="preserve"> </w:t>
      </w:r>
      <w:r w:rsidRPr="00134489">
        <w:t>России</w:t>
      </w:r>
      <w:r w:rsidRPr="00134489">
        <w:rPr>
          <w:spacing w:val="1"/>
        </w:rPr>
        <w:t xml:space="preserve"> </w:t>
      </w:r>
      <w:r w:rsidRPr="00134489">
        <w:t>05.07.2021</w:t>
      </w:r>
      <w:r w:rsidRPr="00134489">
        <w:rPr>
          <w:spacing w:val="1"/>
        </w:rPr>
        <w:t xml:space="preserve"> </w:t>
      </w:r>
      <w:r w:rsidRPr="00134489">
        <w:t>№</w:t>
      </w:r>
      <w:r w:rsidRPr="00134489">
        <w:rPr>
          <w:spacing w:val="1"/>
        </w:rPr>
        <w:t xml:space="preserve"> </w:t>
      </w:r>
      <w:r w:rsidRPr="00134489">
        <w:t>64101).</w:t>
      </w:r>
      <w:r w:rsidRPr="00134489">
        <w:rPr>
          <w:spacing w:val="1"/>
        </w:rPr>
        <w:t xml:space="preserve"> </w:t>
      </w:r>
      <w:r w:rsidRPr="00134489">
        <w:t>5.</w:t>
      </w:r>
      <w:r w:rsidRPr="00134489">
        <w:rPr>
          <w:spacing w:val="1"/>
        </w:rPr>
        <w:t xml:space="preserve"> </w:t>
      </w:r>
      <w:r w:rsidRPr="00134489">
        <w:t>Приказ</w:t>
      </w:r>
      <w:r w:rsidRPr="00134489">
        <w:rPr>
          <w:spacing w:val="1"/>
        </w:rPr>
        <w:t xml:space="preserve"> </w:t>
      </w:r>
      <w:r w:rsidRPr="00134489">
        <w:t>Министерства</w:t>
      </w:r>
      <w:r w:rsidRPr="00134489">
        <w:rPr>
          <w:spacing w:val="1"/>
        </w:rPr>
        <w:t xml:space="preserve"> </w:t>
      </w:r>
      <w:r w:rsidRPr="00134489">
        <w:t>просвещения</w:t>
      </w:r>
      <w:r w:rsidRPr="00134489">
        <w:rPr>
          <w:spacing w:val="1"/>
        </w:rPr>
        <w:t xml:space="preserve"> </w:t>
      </w:r>
      <w:r w:rsidRPr="00134489">
        <w:t>Российской</w:t>
      </w:r>
      <w:r w:rsidRPr="00134489">
        <w:rPr>
          <w:spacing w:val="1"/>
        </w:rPr>
        <w:t xml:space="preserve"> </w:t>
      </w:r>
      <w:r w:rsidRPr="00134489">
        <w:t>Федерации</w:t>
      </w:r>
      <w:r w:rsidRPr="00134489">
        <w:rPr>
          <w:spacing w:val="1"/>
        </w:rPr>
        <w:t xml:space="preserve"> </w:t>
      </w:r>
      <w:r w:rsidRPr="00134489">
        <w:t>от</w:t>
      </w:r>
      <w:r w:rsidRPr="00134489">
        <w:rPr>
          <w:spacing w:val="1"/>
        </w:rPr>
        <w:t xml:space="preserve"> </w:t>
      </w:r>
      <w:r w:rsidRPr="00134489">
        <w:t>18.07.2022</w:t>
      </w:r>
      <w:r w:rsidRPr="00134489">
        <w:rPr>
          <w:spacing w:val="1"/>
        </w:rPr>
        <w:t xml:space="preserve"> </w:t>
      </w:r>
      <w:r w:rsidRPr="00134489">
        <w:t>№</w:t>
      </w:r>
      <w:r w:rsidRPr="00134489">
        <w:rPr>
          <w:spacing w:val="1"/>
        </w:rPr>
        <w:t xml:space="preserve"> </w:t>
      </w:r>
      <w:r w:rsidRPr="00134489">
        <w:t>569</w:t>
      </w:r>
      <w:r w:rsidRPr="00134489">
        <w:rPr>
          <w:spacing w:val="1"/>
        </w:rPr>
        <w:t xml:space="preserve"> </w:t>
      </w:r>
      <w:r w:rsidRPr="00134489">
        <w:t>«О</w:t>
      </w:r>
      <w:r w:rsidRPr="00134489">
        <w:rPr>
          <w:spacing w:val="1"/>
        </w:rPr>
        <w:t xml:space="preserve"> </w:t>
      </w:r>
      <w:r w:rsidRPr="00134489">
        <w:t>внесении</w:t>
      </w:r>
      <w:r w:rsidRPr="00134489">
        <w:rPr>
          <w:spacing w:val="1"/>
        </w:rPr>
        <w:t xml:space="preserve"> </w:t>
      </w:r>
      <w:r w:rsidRPr="00134489">
        <w:t>изменений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федеральный</w:t>
      </w:r>
      <w:r w:rsidRPr="00134489">
        <w:rPr>
          <w:spacing w:val="1"/>
        </w:rPr>
        <w:t xml:space="preserve"> </w:t>
      </w:r>
      <w:r w:rsidRPr="00134489">
        <w:t>государственный</w:t>
      </w:r>
      <w:r w:rsidRPr="00134489">
        <w:rPr>
          <w:spacing w:val="1"/>
        </w:rPr>
        <w:t xml:space="preserve"> </w:t>
      </w:r>
      <w:r w:rsidRPr="00134489">
        <w:t>образовательный</w:t>
      </w:r>
      <w:r w:rsidRPr="00134489">
        <w:rPr>
          <w:spacing w:val="1"/>
        </w:rPr>
        <w:t xml:space="preserve"> </w:t>
      </w:r>
      <w:r w:rsidRPr="00134489">
        <w:t>стандарт</w:t>
      </w:r>
      <w:r w:rsidRPr="00134489">
        <w:rPr>
          <w:spacing w:val="1"/>
        </w:rPr>
        <w:t xml:space="preserve"> </w:t>
      </w:r>
      <w:r w:rsidRPr="00134489">
        <w:t>начального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образования»</w:t>
      </w:r>
      <w:r w:rsidRPr="00134489">
        <w:rPr>
          <w:spacing w:val="1"/>
        </w:rPr>
        <w:t xml:space="preserve"> </w:t>
      </w:r>
      <w:r w:rsidRPr="00134489">
        <w:t>(Зарегистрирован</w:t>
      </w:r>
      <w:r w:rsidRPr="00134489">
        <w:rPr>
          <w:spacing w:val="1"/>
        </w:rPr>
        <w:t xml:space="preserve"> </w:t>
      </w:r>
      <w:r w:rsidRPr="00134489">
        <w:t>Минюстом России 17.08.2022 № 69676). 6. Приказ Министерства просвещения Российской Федерации от</w:t>
      </w:r>
      <w:r w:rsidRPr="00134489">
        <w:rPr>
          <w:spacing w:val="1"/>
        </w:rPr>
        <w:t xml:space="preserve"> </w:t>
      </w:r>
      <w:r w:rsidRPr="00134489">
        <w:t>18.07.2022</w:t>
      </w:r>
      <w:r w:rsidRPr="00134489">
        <w:rPr>
          <w:spacing w:val="35"/>
        </w:rPr>
        <w:t xml:space="preserve"> </w:t>
      </w:r>
      <w:r w:rsidRPr="00134489">
        <w:t>№</w:t>
      </w:r>
      <w:r w:rsidRPr="00134489">
        <w:rPr>
          <w:spacing w:val="34"/>
        </w:rPr>
        <w:t xml:space="preserve"> </w:t>
      </w:r>
      <w:r w:rsidRPr="00134489">
        <w:t>568</w:t>
      </w:r>
      <w:r w:rsidRPr="00134489">
        <w:rPr>
          <w:spacing w:val="38"/>
        </w:rPr>
        <w:t xml:space="preserve"> </w:t>
      </w:r>
      <w:r w:rsidRPr="00134489">
        <w:t>«О</w:t>
      </w:r>
      <w:r w:rsidRPr="00134489">
        <w:rPr>
          <w:spacing w:val="39"/>
        </w:rPr>
        <w:t xml:space="preserve"> </w:t>
      </w:r>
      <w:r w:rsidRPr="00134489">
        <w:t>внесении</w:t>
      </w:r>
      <w:r w:rsidRPr="00134489">
        <w:rPr>
          <w:spacing w:val="36"/>
        </w:rPr>
        <w:t xml:space="preserve"> </w:t>
      </w:r>
      <w:r w:rsidRPr="00134489">
        <w:t>изменений</w:t>
      </w:r>
      <w:r w:rsidRPr="00134489">
        <w:rPr>
          <w:spacing w:val="36"/>
        </w:rPr>
        <w:t xml:space="preserve"> </w:t>
      </w:r>
      <w:r w:rsidRPr="00134489">
        <w:t>в</w:t>
      </w:r>
      <w:r w:rsidRPr="00134489">
        <w:rPr>
          <w:spacing w:val="32"/>
        </w:rPr>
        <w:t xml:space="preserve"> </w:t>
      </w:r>
      <w:r w:rsidRPr="00134489">
        <w:t>федеральный</w:t>
      </w:r>
      <w:r w:rsidRPr="00134489">
        <w:rPr>
          <w:spacing w:val="35"/>
        </w:rPr>
        <w:t xml:space="preserve"> </w:t>
      </w:r>
      <w:r w:rsidRPr="00134489">
        <w:t>государственный</w:t>
      </w:r>
      <w:r w:rsidRPr="00134489">
        <w:rPr>
          <w:spacing w:val="35"/>
        </w:rPr>
        <w:t xml:space="preserve"> </w:t>
      </w:r>
      <w:r w:rsidRPr="00134489">
        <w:t>образовательный</w:t>
      </w:r>
      <w:r w:rsidRPr="00134489">
        <w:rPr>
          <w:spacing w:val="36"/>
        </w:rPr>
        <w:t xml:space="preserve"> </w:t>
      </w:r>
      <w:r w:rsidRPr="00134489">
        <w:t>стандарт</w:t>
      </w:r>
    </w:p>
    <w:p w:rsidR="00BE2C5D" w:rsidRPr="00134489" w:rsidRDefault="00BE2C5D" w:rsidP="00134489">
      <w:pPr>
        <w:jc w:val="both"/>
        <w:rPr>
          <w:sz w:val="24"/>
          <w:szCs w:val="24"/>
        </w:rPr>
        <w:sectPr w:rsidR="00BE2C5D" w:rsidRPr="00134489" w:rsidSect="00134489">
          <w:pgSz w:w="11920" w:h="16850"/>
          <w:pgMar w:top="0" w:right="580" w:bottom="280" w:left="0" w:header="720" w:footer="720" w:gutter="0"/>
          <w:cols w:space="720"/>
        </w:sectPr>
      </w:pPr>
    </w:p>
    <w:p w:rsidR="00BE2C5D" w:rsidRPr="00134489" w:rsidRDefault="00D72457" w:rsidP="00134489">
      <w:pPr>
        <w:pStyle w:val="a3"/>
        <w:ind w:right="156"/>
      </w:pPr>
      <w:r w:rsidRPr="00134489">
        <w:lastRenderedPageBreak/>
        <w:t>основного общего образования» (</w:t>
      </w:r>
      <w:proofErr w:type="gramStart"/>
      <w:r w:rsidRPr="00134489">
        <w:t>Зарегистрирован</w:t>
      </w:r>
      <w:proofErr w:type="gramEnd"/>
      <w:r w:rsidRPr="00134489">
        <w:t xml:space="preserve"> Минюстом России 17.08.2022 № 69675). 7. Приказ</w:t>
      </w:r>
      <w:r w:rsidRPr="00134489">
        <w:rPr>
          <w:spacing w:val="1"/>
        </w:rPr>
        <w:t xml:space="preserve"> </w:t>
      </w:r>
      <w:r w:rsidRPr="00134489">
        <w:t>Министерства образования и науки Российской Федерации от 17 мая 2012 г. №413 «Об утверждении</w:t>
      </w:r>
      <w:r w:rsidRPr="00134489">
        <w:rPr>
          <w:spacing w:val="1"/>
        </w:rPr>
        <w:t xml:space="preserve"> </w:t>
      </w:r>
      <w:r w:rsidRPr="00134489">
        <w:t>федерального</w:t>
      </w:r>
      <w:r w:rsidRPr="00134489">
        <w:rPr>
          <w:spacing w:val="1"/>
        </w:rPr>
        <w:t xml:space="preserve"> </w:t>
      </w:r>
      <w:r w:rsidRPr="00134489">
        <w:t>государственного</w:t>
      </w:r>
      <w:r w:rsidRPr="00134489">
        <w:rPr>
          <w:spacing w:val="1"/>
        </w:rPr>
        <w:t xml:space="preserve"> </w:t>
      </w:r>
      <w:r w:rsidRPr="00134489">
        <w:t>образовательного</w:t>
      </w:r>
      <w:r w:rsidRPr="00134489">
        <w:rPr>
          <w:spacing w:val="1"/>
        </w:rPr>
        <w:t xml:space="preserve"> </w:t>
      </w:r>
      <w:r w:rsidRPr="00134489">
        <w:t>стандарта</w:t>
      </w:r>
      <w:r w:rsidRPr="00134489">
        <w:rPr>
          <w:spacing w:val="1"/>
        </w:rPr>
        <w:t xml:space="preserve"> </w:t>
      </w:r>
      <w:r w:rsidRPr="00134489">
        <w:t>среднего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образования»</w:t>
      </w:r>
      <w:r w:rsidRPr="00134489">
        <w:rPr>
          <w:spacing w:val="1"/>
        </w:rPr>
        <w:t xml:space="preserve"> </w:t>
      </w:r>
      <w:r w:rsidRPr="00134489">
        <w:t>(Зарегистрирован Минюстом России 7 июня 2012 г. № 24480) 8. Приказ Министерства просвещения</w:t>
      </w:r>
      <w:r w:rsidRPr="00134489">
        <w:rPr>
          <w:spacing w:val="1"/>
        </w:rPr>
        <w:t xml:space="preserve"> </w:t>
      </w:r>
      <w:r w:rsidRPr="00134489">
        <w:t>Российской Федерации от 12.08.2022 № 732 «О внесении изменений в федеральный государственный</w:t>
      </w:r>
      <w:r w:rsidRPr="00134489">
        <w:rPr>
          <w:spacing w:val="1"/>
        </w:rPr>
        <w:t xml:space="preserve"> </w:t>
      </w:r>
      <w:r w:rsidRPr="00134489">
        <w:t>образовательный</w:t>
      </w:r>
      <w:r w:rsidRPr="00134489">
        <w:rPr>
          <w:spacing w:val="1"/>
        </w:rPr>
        <w:t xml:space="preserve"> </w:t>
      </w:r>
      <w:r w:rsidRPr="00134489">
        <w:t>стандарт</w:t>
      </w:r>
      <w:r w:rsidRPr="00134489">
        <w:rPr>
          <w:spacing w:val="1"/>
        </w:rPr>
        <w:t xml:space="preserve"> </w:t>
      </w:r>
      <w:r w:rsidRPr="00134489">
        <w:t>среднего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образования,</w:t>
      </w:r>
      <w:r w:rsidRPr="00134489">
        <w:rPr>
          <w:spacing w:val="1"/>
        </w:rPr>
        <w:t xml:space="preserve"> </w:t>
      </w:r>
      <w:r w:rsidRPr="00134489">
        <w:t>утвержденный</w:t>
      </w:r>
      <w:r w:rsidRPr="00134489">
        <w:rPr>
          <w:spacing w:val="1"/>
        </w:rPr>
        <w:t xml:space="preserve"> </w:t>
      </w:r>
      <w:r w:rsidRPr="00134489">
        <w:t>приказом</w:t>
      </w:r>
      <w:r w:rsidRPr="00134489">
        <w:rPr>
          <w:spacing w:val="1"/>
        </w:rPr>
        <w:t xml:space="preserve"> </w:t>
      </w:r>
      <w:r w:rsidRPr="00134489">
        <w:t>Министерства</w:t>
      </w:r>
      <w:r w:rsidRPr="00134489">
        <w:rPr>
          <w:spacing w:val="1"/>
        </w:rPr>
        <w:t xml:space="preserve"> </w:t>
      </w:r>
      <w:r w:rsidRPr="00134489">
        <w:t>образования и науки Российской Федерации от 17 мая 2012 г. № 413» (Зарегистрирован Минюстом</w:t>
      </w:r>
      <w:r w:rsidRPr="00134489">
        <w:rPr>
          <w:spacing w:val="1"/>
        </w:rPr>
        <w:t xml:space="preserve"> </w:t>
      </w:r>
      <w:r w:rsidRPr="00134489">
        <w:t>России</w:t>
      </w:r>
      <w:r w:rsidRPr="00134489">
        <w:rPr>
          <w:spacing w:val="1"/>
        </w:rPr>
        <w:t xml:space="preserve"> </w:t>
      </w:r>
      <w:r w:rsidRPr="00134489">
        <w:t>12.09.2022</w:t>
      </w:r>
      <w:r w:rsidRPr="00134489">
        <w:rPr>
          <w:spacing w:val="1"/>
        </w:rPr>
        <w:t xml:space="preserve"> </w:t>
      </w:r>
      <w:r w:rsidRPr="00134489">
        <w:t>№</w:t>
      </w:r>
      <w:r w:rsidRPr="00134489">
        <w:rPr>
          <w:spacing w:val="1"/>
        </w:rPr>
        <w:t xml:space="preserve"> </w:t>
      </w:r>
      <w:r w:rsidRPr="00134489">
        <w:t>70034).</w:t>
      </w:r>
      <w:r w:rsidRPr="00134489">
        <w:rPr>
          <w:spacing w:val="1"/>
        </w:rPr>
        <w:t xml:space="preserve"> </w:t>
      </w:r>
      <w:r w:rsidRPr="00134489">
        <w:t>9.</w:t>
      </w:r>
      <w:r w:rsidRPr="00134489">
        <w:rPr>
          <w:spacing w:val="1"/>
        </w:rPr>
        <w:t xml:space="preserve"> </w:t>
      </w:r>
      <w:r w:rsidRPr="00134489">
        <w:t>Письмо</w:t>
      </w:r>
      <w:r w:rsidRPr="00134489">
        <w:rPr>
          <w:spacing w:val="1"/>
        </w:rPr>
        <w:t xml:space="preserve"> </w:t>
      </w:r>
      <w:r w:rsidRPr="00134489">
        <w:t>Министерства</w:t>
      </w:r>
      <w:r w:rsidRPr="00134489">
        <w:rPr>
          <w:spacing w:val="1"/>
        </w:rPr>
        <w:t xml:space="preserve"> </w:t>
      </w:r>
      <w:r w:rsidRPr="00134489">
        <w:t>просвещения</w:t>
      </w:r>
      <w:r w:rsidRPr="00134489">
        <w:rPr>
          <w:spacing w:val="1"/>
        </w:rPr>
        <w:t xml:space="preserve"> </w:t>
      </w:r>
      <w:r w:rsidRPr="00134489">
        <w:t>Российской</w:t>
      </w:r>
      <w:r w:rsidRPr="00134489">
        <w:rPr>
          <w:spacing w:val="1"/>
        </w:rPr>
        <w:t xml:space="preserve"> </w:t>
      </w:r>
      <w:r w:rsidRPr="00134489">
        <w:t>Федерации</w:t>
      </w:r>
      <w:r w:rsidRPr="00134489">
        <w:rPr>
          <w:spacing w:val="1"/>
        </w:rPr>
        <w:t xml:space="preserve"> </w:t>
      </w:r>
      <w:r w:rsidRPr="00134489">
        <w:t>«О</w:t>
      </w:r>
      <w:r w:rsidRPr="00134489">
        <w:rPr>
          <w:spacing w:val="1"/>
        </w:rPr>
        <w:t xml:space="preserve"> </w:t>
      </w:r>
      <w:r w:rsidRPr="00134489">
        <w:t>направлении</w:t>
      </w:r>
      <w:r w:rsidRPr="00134489">
        <w:rPr>
          <w:spacing w:val="1"/>
        </w:rPr>
        <w:t xml:space="preserve"> </w:t>
      </w:r>
      <w:r w:rsidRPr="00134489">
        <w:t>методических</w:t>
      </w:r>
      <w:r w:rsidRPr="00134489">
        <w:rPr>
          <w:spacing w:val="1"/>
        </w:rPr>
        <w:t xml:space="preserve"> </w:t>
      </w:r>
      <w:r w:rsidRPr="00134489">
        <w:t>рекомендаций</w:t>
      </w:r>
      <w:r w:rsidRPr="00134489">
        <w:rPr>
          <w:spacing w:val="1"/>
        </w:rPr>
        <w:t xml:space="preserve"> </w:t>
      </w:r>
      <w:r w:rsidRPr="00134489">
        <w:t>по</w:t>
      </w:r>
      <w:r w:rsidRPr="00134489">
        <w:rPr>
          <w:spacing w:val="1"/>
        </w:rPr>
        <w:t xml:space="preserve"> </w:t>
      </w:r>
      <w:r w:rsidRPr="00134489">
        <w:t>проведению</w:t>
      </w:r>
      <w:r w:rsidRPr="00134489">
        <w:rPr>
          <w:spacing w:val="1"/>
        </w:rPr>
        <w:t xml:space="preserve"> </w:t>
      </w:r>
      <w:r w:rsidRPr="00134489">
        <w:t>цикла</w:t>
      </w:r>
      <w:r w:rsidRPr="00134489">
        <w:rPr>
          <w:spacing w:val="1"/>
        </w:rPr>
        <w:t xml:space="preserve"> </w:t>
      </w:r>
      <w:r w:rsidRPr="00134489">
        <w:t>внеурочных</w:t>
      </w:r>
      <w:r w:rsidRPr="00134489">
        <w:rPr>
          <w:spacing w:val="1"/>
        </w:rPr>
        <w:t xml:space="preserve"> </w:t>
      </w:r>
      <w:r w:rsidRPr="00134489">
        <w:t>занятий</w:t>
      </w:r>
      <w:r w:rsidRPr="00134489">
        <w:rPr>
          <w:spacing w:val="1"/>
        </w:rPr>
        <w:t xml:space="preserve"> </w:t>
      </w:r>
      <w:r w:rsidRPr="00134489">
        <w:t>«Разговоры</w:t>
      </w:r>
      <w:r w:rsidRPr="00134489">
        <w:rPr>
          <w:spacing w:val="1"/>
        </w:rPr>
        <w:t xml:space="preserve"> </w:t>
      </w:r>
      <w:proofErr w:type="gramStart"/>
      <w:r w:rsidRPr="00134489">
        <w:t>о</w:t>
      </w:r>
      <w:proofErr w:type="gramEnd"/>
      <w:r w:rsidRPr="00134489">
        <w:rPr>
          <w:spacing w:val="1"/>
        </w:rPr>
        <w:t xml:space="preserve"> </w:t>
      </w:r>
      <w:r w:rsidRPr="00134489">
        <w:t>важном»» от 15.08.2022 № 03–1190. 10. Приказ Министерства просвещения Российской Федерации от</w:t>
      </w:r>
      <w:r w:rsidRPr="00134489">
        <w:rPr>
          <w:spacing w:val="1"/>
        </w:rPr>
        <w:t xml:space="preserve"> </w:t>
      </w:r>
      <w:r w:rsidRPr="00134489">
        <w:t>18.05.2023</w:t>
      </w:r>
      <w:r w:rsidRPr="00134489">
        <w:rPr>
          <w:spacing w:val="1"/>
        </w:rPr>
        <w:t xml:space="preserve"> </w:t>
      </w:r>
      <w:r w:rsidRPr="00134489">
        <w:t>№</w:t>
      </w:r>
      <w:r w:rsidRPr="00134489">
        <w:rPr>
          <w:spacing w:val="1"/>
        </w:rPr>
        <w:t xml:space="preserve"> </w:t>
      </w:r>
      <w:r w:rsidRPr="00134489">
        <w:t>372</w:t>
      </w:r>
      <w:r w:rsidRPr="00134489">
        <w:rPr>
          <w:spacing w:val="1"/>
        </w:rPr>
        <w:t xml:space="preserve"> </w:t>
      </w:r>
      <w:r w:rsidRPr="00134489">
        <w:t>«Об</w:t>
      </w:r>
      <w:r w:rsidRPr="00134489">
        <w:rPr>
          <w:spacing w:val="1"/>
        </w:rPr>
        <w:t xml:space="preserve"> </w:t>
      </w:r>
      <w:r w:rsidRPr="00134489">
        <w:t>утверждении</w:t>
      </w:r>
      <w:r w:rsidRPr="00134489">
        <w:rPr>
          <w:spacing w:val="1"/>
        </w:rPr>
        <w:t xml:space="preserve"> </w:t>
      </w:r>
      <w:r w:rsidRPr="00134489">
        <w:t>федеральной</w:t>
      </w:r>
      <w:r w:rsidRPr="00134489">
        <w:rPr>
          <w:spacing w:val="1"/>
        </w:rPr>
        <w:t xml:space="preserve"> </w:t>
      </w:r>
      <w:r w:rsidRPr="00134489">
        <w:t>образовательной</w:t>
      </w:r>
      <w:r w:rsidRPr="00134489">
        <w:rPr>
          <w:spacing w:val="1"/>
        </w:rPr>
        <w:t xml:space="preserve"> </w:t>
      </w:r>
      <w:r w:rsidRPr="00134489">
        <w:t>программы</w:t>
      </w:r>
      <w:r w:rsidRPr="00134489">
        <w:rPr>
          <w:spacing w:val="1"/>
        </w:rPr>
        <w:t xml:space="preserve"> </w:t>
      </w:r>
      <w:r w:rsidRPr="00134489">
        <w:t>начального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образования»</w:t>
      </w:r>
      <w:r w:rsidRPr="00134489">
        <w:rPr>
          <w:spacing w:val="1"/>
        </w:rPr>
        <w:t xml:space="preserve"> </w:t>
      </w:r>
      <w:r w:rsidRPr="00134489">
        <w:t>(Зарегистрирован</w:t>
      </w:r>
      <w:r w:rsidRPr="00134489">
        <w:rPr>
          <w:spacing w:val="1"/>
        </w:rPr>
        <w:t xml:space="preserve"> </w:t>
      </w:r>
      <w:r w:rsidRPr="00134489">
        <w:t>Минюстом</w:t>
      </w:r>
      <w:r w:rsidRPr="00134489">
        <w:rPr>
          <w:spacing w:val="1"/>
        </w:rPr>
        <w:t xml:space="preserve"> </w:t>
      </w:r>
      <w:r w:rsidRPr="00134489">
        <w:t>России</w:t>
      </w:r>
      <w:r w:rsidRPr="00134489">
        <w:rPr>
          <w:spacing w:val="1"/>
        </w:rPr>
        <w:t xml:space="preserve"> </w:t>
      </w:r>
      <w:r w:rsidRPr="00134489">
        <w:t>12.07.2023</w:t>
      </w:r>
      <w:r w:rsidRPr="00134489">
        <w:rPr>
          <w:spacing w:val="1"/>
        </w:rPr>
        <w:t xml:space="preserve"> </w:t>
      </w:r>
      <w:r w:rsidRPr="00134489">
        <w:t>№</w:t>
      </w:r>
      <w:r w:rsidRPr="00134489">
        <w:rPr>
          <w:spacing w:val="1"/>
        </w:rPr>
        <w:t xml:space="preserve"> </w:t>
      </w:r>
      <w:r w:rsidRPr="00134489">
        <w:t>74229).</w:t>
      </w:r>
      <w:r w:rsidRPr="00134489">
        <w:rPr>
          <w:spacing w:val="1"/>
        </w:rPr>
        <w:t xml:space="preserve"> </w:t>
      </w:r>
      <w:r w:rsidRPr="00134489">
        <w:t>11.</w:t>
      </w:r>
      <w:r w:rsidRPr="00134489">
        <w:rPr>
          <w:spacing w:val="1"/>
        </w:rPr>
        <w:t xml:space="preserve"> </w:t>
      </w:r>
      <w:r w:rsidRPr="00134489">
        <w:t>Приказ</w:t>
      </w:r>
      <w:r w:rsidRPr="00134489">
        <w:rPr>
          <w:spacing w:val="1"/>
        </w:rPr>
        <w:t xml:space="preserve"> </w:t>
      </w:r>
      <w:r w:rsidRPr="00134489">
        <w:t>Министерства</w:t>
      </w:r>
      <w:r w:rsidRPr="00134489">
        <w:rPr>
          <w:spacing w:val="1"/>
        </w:rPr>
        <w:t xml:space="preserve"> </w:t>
      </w:r>
      <w:r w:rsidRPr="00134489">
        <w:t>просвещения</w:t>
      </w:r>
      <w:r w:rsidRPr="00134489">
        <w:rPr>
          <w:spacing w:val="1"/>
        </w:rPr>
        <w:t xml:space="preserve"> </w:t>
      </w:r>
      <w:r w:rsidRPr="00134489">
        <w:t>Российской</w:t>
      </w:r>
      <w:r w:rsidRPr="00134489">
        <w:rPr>
          <w:spacing w:val="1"/>
        </w:rPr>
        <w:t xml:space="preserve"> </w:t>
      </w:r>
      <w:r w:rsidRPr="00134489">
        <w:t>Федерации</w:t>
      </w:r>
      <w:r w:rsidRPr="00134489">
        <w:rPr>
          <w:spacing w:val="1"/>
        </w:rPr>
        <w:t xml:space="preserve"> </w:t>
      </w:r>
      <w:r w:rsidRPr="00134489">
        <w:t>от</w:t>
      </w:r>
      <w:r w:rsidRPr="00134489">
        <w:rPr>
          <w:spacing w:val="1"/>
        </w:rPr>
        <w:t xml:space="preserve"> </w:t>
      </w:r>
      <w:r w:rsidRPr="00134489">
        <w:t>18.05.2023</w:t>
      </w:r>
      <w:r w:rsidRPr="00134489">
        <w:rPr>
          <w:spacing w:val="1"/>
        </w:rPr>
        <w:t xml:space="preserve"> </w:t>
      </w:r>
      <w:r w:rsidRPr="00134489">
        <w:t>№</w:t>
      </w:r>
      <w:r w:rsidRPr="00134489">
        <w:rPr>
          <w:spacing w:val="1"/>
        </w:rPr>
        <w:t xml:space="preserve"> </w:t>
      </w:r>
      <w:r w:rsidRPr="00134489">
        <w:t>370</w:t>
      </w:r>
      <w:r w:rsidRPr="00134489">
        <w:rPr>
          <w:spacing w:val="1"/>
        </w:rPr>
        <w:t xml:space="preserve"> </w:t>
      </w:r>
      <w:r w:rsidRPr="00134489">
        <w:t>«Об</w:t>
      </w:r>
      <w:r w:rsidRPr="00134489">
        <w:rPr>
          <w:spacing w:val="1"/>
        </w:rPr>
        <w:t xml:space="preserve"> </w:t>
      </w:r>
      <w:r w:rsidRPr="00134489">
        <w:t>утверждении</w:t>
      </w:r>
      <w:r w:rsidRPr="00134489">
        <w:rPr>
          <w:spacing w:val="1"/>
        </w:rPr>
        <w:t xml:space="preserve"> </w:t>
      </w:r>
      <w:r w:rsidRPr="00134489">
        <w:t>федеральной</w:t>
      </w:r>
      <w:r w:rsidRPr="00134489">
        <w:rPr>
          <w:spacing w:val="1"/>
        </w:rPr>
        <w:t xml:space="preserve"> </w:t>
      </w:r>
      <w:r w:rsidRPr="00134489">
        <w:t>образовательной</w:t>
      </w:r>
      <w:r w:rsidRPr="00134489">
        <w:rPr>
          <w:spacing w:val="1"/>
        </w:rPr>
        <w:t xml:space="preserve"> </w:t>
      </w:r>
      <w:r w:rsidRPr="00134489">
        <w:t>программы</w:t>
      </w:r>
      <w:r w:rsidRPr="00134489">
        <w:rPr>
          <w:spacing w:val="1"/>
        </w:rPr>
        <w:t xml:space="preserve"> </w:t>
      </w:r>
      <w:r w:rsidRPr="00134489">
        <w:t>основного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образования»</w:t>
      </w:r>
      <w:r w:rsidRPr="00134489">
        <w:rPr>
          <w:spacing w:val="1"/>
        </w:rPr>
        <w:t xml:space="preserve"> </w:t>
      </w:r>
      <w:r w:rsidRPr="00134489">
        <w:t>(Зарегистрирован</w:t>
      </w:r>
      <w:r w:rsidRPr="00134489">
        <w:rPr>
          <w:spacing w:val="1"/>
        </w:rPr>
        <w:t xml:space="preserve"> </w:t>
      </w:r>
      <w:r w:rsidRPr="00134489">
        <w:t>Минюстом</w:t>
      </w:r>
      <w:r w:rsidRPr="00134489">
        <w:rPr>
          <w:spacing w:val="1"/>
        </w:rPr>
        <w:t xml:space="preserve"> </w:t>
      </w:r>
      <w:r w:rsidRPr="00134489">
        <w:t>России</w:t>
      </w:r>
      <w:r w:rsidRPr="00134489">
        <w:rPr>
          <w:spacing w:val="1"/>
        </w:rPr>
        <w:t xml:space="preserve"> </w:t>
      </w:r>
      <w:r w:rsidRPr="00134489">
        <w:t>12.07.2023</w:t>
      </w:r>
      <w:r w:rsidRPr="00134489">
        <w:rPr>
          <w:spacing w:val="2"/>
        </w:rPr>
        <w:t xml:space="preserve"> </w:t>
      </w:r>
      <w:r w:rsidRPr="00134489">
        <w:t>№</w:t>
      </w:r>
      <w:r w:rsidRPr="00134489">
        <w:rPr>
          <w:spacing w:val="1"/>
        </w:rPr>
        <w:t xml:space="preserve"> </w:t>
      </w:r>
      <w:r w:rsidRPr="00134489">
        <w:t>74223).</w:t>
      </w:r>
      <w:r w:rsidRPr="00134489">
        <w:rPr>
          <w:spacing w:val="2"/>
        </w:rPr>
        <w:t xml:space="preserve"> </w:t>
      </w:r>
      <w:r w:rsidRPr="00134489">
        <w:t>12.</w:t>
      </w:r>
      <w:r w:rsidRPr="00134489">
        <w:rPr>
          <w:spacing w:val="2"/>
        </w:rPr>
        <w:t xml:space="preserve"> </w:t>
      </w:r>
      <w:r w:rsidRPr="00134489">
        <w:t>Приказ</w:t>
      </w:r>
      <w:r w:rsidRPr="00134489">
        <w:rPr>
          <w:spacing w:val="3"/>
        </w:rPr>
        <w:t xml:space="preserve"> </w:t>
      </w:r>
      <w:r w:rsidRPr="00134489">
        <w:t>Министерства</w:t>
      </w:r>
      <w:r w:rsidRPr="00134489">
        <w:rPr>
          <w:spacing w:val="2"/>
        </w:rPr>
        <w:t xml:space="preserve"> </w:t>
      </w:r>
      <w:r w:rsidRPr="00134489">
        <w:t>просвещения</w:t>
      </w:r>
      <w:r w:rsidRPr="00134489">
        <w:rPr>
          <w:spacing w:val="2"/>
        </w:rPr>
        <w:t xml:space="preserve"> </w:t>
      </w:r>
      <w:r w:rsidRPr="00134489">
        <w:t>Российской</w:t>
      </w:r>
      <w:r w:rsidRPr="00134489">
        <w:rPr>
          <w:spacing w:val="3"/>
        </w:rPr>
        <w:t xml:space="preserve"> </w:t>
      </w:r>
      <w:r w:rsidRPr="00134489">
        <w:t>Федерации</w:t>
      </w:r>
      <w:r w:rsidRPr="00134489">
        <w:rPr>
          <w:spacing w:val="3"/>
        </w:rPr>
        <w:t xml:space="preserve"> </w:t>
      </w:r>
      <w:r w:rsidRPr="00134489">
        <w:t>от</w:t>
      </w:r>
      <w:r w:rsidRPr="00134489">
        <w:rPr>
          <w:spacing w:val="3"/>
        </w:rPr>
        <w:t xml:space="preserve"> </w:t>
      </w:r>
      <w:r w:rsidRPr="00134489">
        <w:t>18.05.2023</w:t>
      </w:r>
      <w:r w:rsidRPr="00134489">
        <w:rPr>
          <w:spacing w:val="3"/>
        </w:rPr>
        <w:t xml:space="preserve"> </w:t>
      </w:r>
      <w:r w:rsidRPr="00134489">
        <w:t>№</w:t>
      </w:r>
      <w:r w:rsidRPr="00134489">
        <w:rPr>
          <w:spacing w:val="1"/>
        </w:rPr>
        <w:t xml:space="preserve"> </w:t>
      </w:r>
      <w:r w:rsidRPr="00134489">
        <w:t>371</w:t>
      </w:r>
    </w:p>
    <w:p w:rsidR="00BE2C5D" w:rsidRPr="00134489" w:rsidRDefault="00D72457" w:rsidP="00134489">
      <w:pPr>
        <w:pStyle w:val="a3"/>
        <w:ind w:right="160"/>
      </w:pPr>
      <w:r w:rsidRPr="00134489">
        <w:t>«Об</w:t>
      </w:r>
      <w:r w:rsidRPr="00134489">
        <w:rPr>
          <w:spacing w:val="1"/>
        </w:rPr>
        <w:t xml:space="preserve"> </w:t>
      </w:r>
      <w:r w:rsidRPr="00134489">
        <w:t>утверждении</w:t>
      </w:r>
      <w:r w:rsidRPr="00134489">
        <w:rPr>
          <w:spacing w:val="1"/>
        </w:rPr>
        <w:t xml:space="preserve"> </w:t>
      </w:r>
      <w:r w:rsidRPr="00134489">
        <w:t>федеральной</w:t>
      </w:r>
      <w:r w:rsidRPr="00134489">
        <w:rPr>
          <w:spacing w:val="1"/>
        </w:rPr>
        <w:t xml:space="preserve"> </w:t>
      </w:r>
      <w:r w:rsidRPr="00134489">
        <w:t>образовательной</w:t>
      </w:r>
      <w:r w:rsidRPr="00134489">
        <w:rPr>
          <w:spacing w:val="1"/>
        </w:rPr>
        <w:t xml:space="preserve"> </w:t>
      </w:r>
      <w:r w:rsidRPr="00134489">
        <w:t>программы</w:t>
      </w:r>
      <w:r w:rsidRPr="00134489">
        <w:rPr>
          <w:spacing w:val="1"/>
        </w:rPr>
        <w:t xml:space="preserve"> </w:t>
      </w:r>
      <w:r w:rsidRPr="00134489">
        <w:t>среднего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образования»</w:t>
      </w:r>
      <w:r w:rsidRPr="00134489">
        <w:rPr>
          <w:spacing w:val="1"/>
        </w:rPr>
        <w:t xml:space="preserve"> </w:t>
      </w:r>
      <w:r w:rsidRPr="00134489">
        <w:t>(</w:t>
      </w:r>
      <w:proofErr w:type="gramStart"/>
      <w:r w:rsidRPr="00134489">
        <w:t>Зарегистрирован</w:t>
      </w:r>
      <w:proofErr w:type="gramEnd"/>
      <w:r w:rsidRPr="00134489">
        <w:rPr>
          <w:spacing w:val="-1"/>
        </w:rPr>
        <w:t xml:space="preserve"> </w:t>
      </w:r>
      <w:r w:rsidRPr="00134489">
        <w:t>Минюстом России 12.07.2023 №</w:t>
      </w:r>
      <w:r w:rsidRPr="00134489">
        <w:rPr>
          <w:spacing w:val="-1"/>
        </w:rPr>
        <w:t xml:space="preserve"> </w:t>
      </w:r>
      <w:r w:rsidRPr="00134489">
        <w:t>74228).</w:t>
      </w:r>
    </w:p>
    <w:p w:rsidR="00BE2C5D" w:rsidRPr="00134489" w:rsidRDefault="00D72457" w:rsidP="00134489">
      <w:pPr>
        <w:pStyle w:val="a3"/>
        <w:ind w:right="163" w:firstLine="708"/>
      </w:pPr>
      <w:r w:rsidRPr="00134489">
        <w:t>В</w:t>
      </w:r>
      <w:r w:rsidRPr="00134489">
        <w:rPr>
          <w:spacing w:val="1"/>
        </w:rPr>
        <w:t xml:space="preserve"> </w:t>
      </w:r>
      <w:r w:rsidRPr="00134489">
        <w:t>2023–</w:t>
      </w:r>
      <w:r w:rsidRPr="00134489">
        <w:rPr>
          <w:spacing w:val="1"/>
        </w:rPr>
        <w:t xml:space="preserve"> </w:t>
      </w:r>
      <w:r w:rsidRPr="00134489">
        <w:t>2024</w:t>
      </w:r>
      <w:r w:rsidRPr="00134489">
        <w:rPr>
          <w:spacing w:val="1"/>
        </w:rPr>
        <w:t xml:space="preserve"> </w:t>
      </w:r>
      <w:r w:rsidRPr="00134489">
        <w:t>учебном</w:t>
      </w:r>
      <w:r w:rsidRPr="00134489">
        <w:rPr>
          <w:spacing w:val="1"/>
        </w:rPr>
        <w:t xml:space="preserve"> </w:t>
      </w:r>
      <w:r w:rsidRPr="00134489">
        <w:t>году</w:t>
      </w:r>
      <w:r w:rsidRPr="00134489">
        <w:rPr>
          <w:spacing w:val="1"/>
        </w:rPr>
        <w:t xml:space="preserve"> </w:t>
      </w:r>
      <w:r w:rsidRPr="00134489">
        <w:t>запланировано</w:t>
      </w:r>
      <w:r w:rsidRPr="00134489">
        <w:rPr>
          <w:spacing w:val="1"/>
        </w:rPr>
        <w:t xml:space="preserve"> </w:t>
      </w:r>
      <w:r w:rsidRPr="00134489">
        <w:t>проведение</w:t>
      </w:r>
      <w:r w:rsidRPr="00134489">
        <w:rPr>
          <w:spacing w:val="1"/>
        </w:rPr>
        <w:t xml:space="preserve"> </w:t>
      </w:r>
      <w:r w:rsidRPr="00134489">
        <w:t>36</w:t>
      </w:r>
      <w:r w:rsidRPr="00134489">
        <w:rPr>
          <w:spacing w:val="1"/>
        </w:rPr>
        <w:t xml:space="preserve"> </w:t>
      </w:r>
      <w:r w:rsidRPr="00134489">
        <w:t>внеурочных</w:t>
      </w:r>
      <w:r w:rsidRPr="00134489">
        <w:rPr>
          <w:spacing w:val="1"/>
        </w:rPr>
        <w:t xml:space="preserve"> </w:t>
      </w:r>
      <w:r w:rsidRPr="00134489">
        <w:t>занятий.</w:t>
      </w:r>
      <w:r w:rsidRPr="00134489">
        <w:rPr>
          <w:spacing w:val="60"/>
        </w:rPr>
        <w:t xml:space="preserve"> </w:t>
      </w:r>
      <w:r w:rsidRPr="00134489">
        <w:t>Занятия</w:t>
      </w:r>
      <w:r w:rsidRPr="00134489">
        <w:rPr>
          <w:spacing w:val="1"/>
        </w:rPr>
        <w:t xml:space="preserve"> </w:t>
      </w:r>
      <w:r w:rsidRPr="00134489">
        <w:t>проводятся</w:t>
      </w:r>
      <w:r w:rsidRPr="00134489">
        <w:rPr>
          <w:spacing w:val="-1"/>
        </w:rPr>
        <w:t xml:space="preserve"> </w:t>
      </w:r>
      <w:r w:rsidRPr="00134489">
        <w:t>1 раз в</w:t>
      </w:r>
      <w:r w:rsidRPr="00134489">
        <w:rPr>
          <w:spacing w:val="-1"/>
        </w:rPr>
        <w:t xml:space="preserve"> </w:t>
      </w:r>
      <w:r w:rsidRPr="00134489">
        <w:t>неделю</w:t>
      </w:r>
      <w:r w:rsidRPr="00134489">
        <w:rPr>
          <w:spacing w:val="-1"/>
        </w:rPr>
        <w:t xml:space="preserve"> </w:t>
      </w:r>
      <w:r w:rsidRPr="00134489">
        <w:t>по понедельникам, первым</w:t>
      </w:r>
      <w:r w:rsidRPr="00134489">
        <w:rPr>
          <w:spacing w:val="3"/>
        </w:rPr>
        <w:t xml:space="preserve"> </w:t>
      </w:r>
      <w:r w:rsidRPr="00134489">
        <w:t>уроком.</w:t>
      </w:r>
    </w:p>
    <w:p w:rsidR="00BE2C5D" w:rsidRPr="00134489" w:rsidRDefault="00D72457" w:rsidP="00134489">
      <w:pPr>
        <w:pStyle w:val="a3"/>
        <w:ind w:right="160" w:firstLine="708"/>
      </w:pPr>
      <w:proofErr w:type="gramStart"/>
      <w:r w:rsidRPr="00134489">
        <w:t>Внеурочные</w:t>
      </w:r>
      <w:r w:rsidRPr="00134489">
        <w:rPr>
          <w:spacing w:val="1"/>
        </w:rPr>
        <w:t xml:space="preserve"> </w:t>
      </w:r>
      <w:r w:rsidRPr="00134489">
        <w:t>занятия</w:t>
      </w:r>
      <w:r w:rsidRPr="00134489">
        <w:rPr>
          <w:spacing w:val="1"/>
        </w:rPr>
        <w:t xml:space="preserve"> </w:t>
      </w:r>
      <w:r w:rsidRPr="00134489">
        <w:t>«Разговоры</w:t>
      </w:r>
      <w:r w:rsidRPr="00134489">
        <w:rPr>
          <w:spacing w:val="1"/>
        </w:rPr>
        <w:t xml:space="preserve"> </w:t>
      </w:r>
      <w:r w:rsidRPr="00134489">
        <w:t>о</w:t>
      </w:r>
      <w:r w:rsidRPr="00134489">
        <w:rPr>
          <w:spacing w:val="1"/>
        </w:rPr>
        <w:t xml:space="preserve"> </w:t>
      </w:r>
      <w:r w:rsidRPr="00134489">
        <w:t>важном»</w:t>
      </w:r>
      <w:r w:rsidRPr="00134489">
        <w:rPr>
          <w:spacing w:val="1"/>
        </w:rPr>
        <w:t xml:space="preserve"> </w:t>
      </w:r>
      <w:r w:rsidRPr="00134489">
        <w:t>направлены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развитие</w:t>
      </w:r>
      <w:r w:rsidRPr="00134489">
        <w:rPr>
          <w:spacing w:val="1"/>
        </w:rPr>
        <w:t xml:space="preserve"> </w:t>
      </w:r>
      <w:r w:rsidRPr="00134489">
        <w:t>ценностного</w:t>
      </w:r>
      <w:r w:rsidRPr="00134489">
        <w:rPr>
          <w:spacing w:val="1"/>
        </w:rPr>
        <w:t xml:space="preserve"> </w:t>
      </w:r>
      <w:r w:rsidRPr="00134489">
        <w:t>отношения</w:t>
      </w:r>
      <w:r w:rsidRPr="00134489">
        <w:rPr>
          <w:spacing w:val="1"/>
        </w:rPr>
        <w:t xml:space="preserve"> </w:t>
      </w:r>
      <w:r w:rsidRPr="00134489">
        <w:t>обучающихся</w:t>
      </w:r>
      <w:r w:rsidRPr="00134489">
        <w:rPr>
          <w:spacing w:val="8"/>
        </w:rPr>
        <w:t xml:space="preserve"> </w:t>
      </w:r>
      <w:r w:rsidRPr="00134489">
        <w:t>к</w:t>
      </w:r>
      <w:r w:rsidRPr="00134489">
        <w:rPr>
          <w:spacing w:val="8"/>
        </w:rPr>
        <w:t xml:space="preserve"> </w:t>
      </w:r>
      <w:r w:rsidRPr="00134489">
        <w:t>своей</w:t>
      </w:r>
      <w:r w:rsidRPr="00134489">
        <w:rPr>
          <w:spacing w:val="10"/>
        </w:rPr>
        <w:t xml:space="preserve"> </w:t>
      </w:r>
      <w:r w:rsidRPr="00134489">
        <w:t>родине</w:t>
      </w:r>
      <w:r w:rsidRPr="00134489">
        <w:rPr>
          <w:spacing w:val="12"/>
        </w:rPr>
        <w:t xml:space="preserve"> </w:t>
      </w:r>
      <w:r w:rsidRPr="00134489">
        <w:t>–</w:t>
      </w:r>
      <w:r w:rsidRPr="00134489">
        <w:rPr>
          <w:spacing w:val="10"/>
        </w:rPr>
        <w:t xml:space="preserve"> </w:t>
      </w:r>
      <w:r w:rsidRPr="00134489">
        <w:t>России,</w:t>
      </w:r>
      <w:r w:rsidRPr="00134489">
        <w:rPr>
          <w:spacing w:val="9"/>
        </w:rPr>
        <w:t xml:space="preserve"> </w:t>
      </w:r>
      <w:r w:rsidRPr="00134489">
        <w:t>населяющим</w:t>
      </w:r>
      <w:r w:rsidRPr="00134489">
        <w:rPr>
          <w:spacing w:val="9"/>
        </w:rPr>
        <w:t xml:space="preserve"> </w:t>
      </w:r>
      <w:r w:rsidRPr="00134489">
        <w:t>ее</w:t>
      </w:r>
      <w:r w:rsidRPr="00134489">
        <w:rPr>
          <w:spacing w:val="8"/>
        </w:rPr>
        <w:t xml:space="preserve"> </w:t>
      </w:r>
      <w:r w:rsidRPr="00134489">
        <w:t>людям,</w:t>
      </w:r>
      <w:r w:rsidRPr="00134489">
        <w:rPr>
          <w:spacing w:val="9"/>
        </w:rPr>
        <w:t xml:space="preserve"> </w:t>
      </w:r>
      <w:r w:rsidRPr="00134489">
        <w:t>ее</w:t>
      </w:r>
      <w:r w:rsidRPr="00134489">
        <w:rPr>
          <w:spacing w:val="11"/>
        </w:rPr>
        <w:t xml:space="preserve"> </w:t>
      </w:r>
      <w:r w:rsidRPr="00134489">
        <w:t>уникальной</w:t>
      </w:r>
      <w:r w:rsidRPr="00134489">
        <w:rPr>
          <w:spacing w:val="8"/>
        </w:rPr>
        <w:t xml:space="preserve"> </w:t>
      </w:r>
      <w:r w:rsidRPr="00134489">
        <w:t>истории,</w:t>
      </w:r>
      <w:r w:rsidRPr="00134489">
        <w:rPr>
          <w:spacing w:val="7"/>
        </w:rPr>
        <w:t xml:space="preserve"> </w:t>
      </w:r>
      <w:r w:rsidRPr="00134489">
        <w:t>богатой</w:t>
      </w:r>
      <w:r w:rsidRPr="00134489">
        <w:rPr>
          <w:spacing w:val="11"/>
        </w:rPr>
        <w:t xml:space="preserve"> </w:t>
      </w:r>
      <w:r w:rsidRPr="00134489">
        <w:t>природе</w:t>
      </w:r>
      <w:r w:rsidRPr="00134489">
        <w:rPr>
          <w:spacing w:val="-58"/>
        </w:rPr>
        <w:t xml:space="preserve"> </w:t>
      </w:r>
      <w:r w:rsidRPr="00134489">
        <w:t>и</w:t>
      </w:r>
      <w:r w:rsidRPr="00134489">
        <w:rPr>
          <w:spacing w:val="-1"/>
        </w:rPr>
        <w:t xml:space="preserve"> </w:t>
      </w:r>
      <w:r w:rsidRPr="00134489">
        <w:t>великой</w:t>
      </w:r>
      <w:r w:rsidRPr="00134489">
        <w:rPr>
          <w:spacing w:val="-2"/>
        </w:rPr>
        <w:t xml:space="preserve"> </w:t>
      </w:r>
      <w:r w:rsidRPr="00134489">
        <w:t>культуре.</w:t>
      </w:r>
      <w:proofErr w:type="gramEnd"/>
    </w:p>
    <w:p w:rsidR="00BE2C5D" w:rsidRPr="00134489" w:rsidRDefault="00D72457" w:rsidP="00134489">
      <w:pPr>
        <w:pStyle w:val="a3"/>
        <w:ind w:right="163" w:firstLine="708"/>
      </w:pPr>
      <w:proofErr w:type="gramStart"/>
      <w:r w:rsidRPr="00134489">
        <w:t>Внеурочные</w:t>
      </w:r>
      <w:r w:rsidRPr="00134489">
        <w:rPr>
          <w:spacing w:val="1"/>
        </w:rPr>
        <w:t xml:space="preserve"> </w:t>
      </w:r>
      <w:r w:rsidRPr="00134489">
        <w:t>занятия</w:t>
      </w:r>
      <w:r w:rsidRPr="00134489">
        <w:rPr>
          <w:spacing w:val="1"/>
        </w:rPr>
        <w:t xml:space="preserve"> </w:t>
      </w:r>
      <w:r w:rsidRPr="00134489">
        <w:t>«Разговоры</w:t>
      </w:r>
      <w:r w:rsidRPr="00134489">
        <w:rPr>
          <w:spacing w:val="1"/>
        </w:rPr>
        <w:t xml:space="preserve"> </w:t>
      </w:r>
      <w:r w:rsidRPr="00134489">
        <w:t>о</w:t>
      </w:r>
      <w:r w:rsidRPr="00134489">
        <w:rPr>
          <w:spacing w:val="1"/>
        </w:rPr>
        <w:t xml:space="preserve"> </w:t>
      </w:r>
      <w:r w:rsidRPr="00134489">
        <w:t>важном»</w:t>
      </w:r>
      <w:r w:rsidRPr="00134489">
        <w:rPr>
          <w:spacing w:val="1"/>
        </w:rPr>
        <w:t xml:space="preserve"> </w:t>
      </w:r>
      <w:r w:rsidRPr="00134489">
        <w:t>должны</w:t>
      </w:r>
      <w:r w:rsidRPr="00134489">
        <w:rPr>
          <w:spacing w:val="1"/>
        </w:rPr>
        <w:t xml:space="preserve"> </w:t>
      </w:r>
      <w:r w:rsidRPr="00134489">
        <w:t>быть</w:t>
      </w:r>
      <w:r w:rsidRPr="00134489">
        <w:rPr>
          <w:spacing w:val="1"/>
        </w:rPr>
        <w:t xml:space="preserve"> </w:t>
      </w:r>
      <w:r w:rsidRPr="00134489">
        <w:t>направлены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формирование</w:t>
      </w:r>
      <w:r w:rsidRPr="00134489">
        <w:rPr>
          <w:spacing w:val="1"/>
        </w:rPr>
        <w:t xml:space="preserve"> </w:t>
      </w:r>
      <w:r w:rsidRPr="00134489">
        <w:t xml:space="preserve">соответствующей внутренней позиции личности обучающегося, необходимой </w:t>
      </w:r>
      <w:proofErr w:type="spellStart"/>
      <w:r w:rsidRPr="00134489">
        <w:t>емудля</w:t>
      </w:r>
      <w:proofErr w:type="spellEnd"/>
      <w:r w:rsidRPr="00134489">
        <w:t xml:space="preserve"> конструктивного и</w:t>
      </w:r>
      <w:r w:rsidRPr="00134489">
        <w:rPr>
          <w:spacing w:val="1"/>
        </w:rPr>
        <w:t xml:space="preserve"> </w:t>
      </w:r>
      <w:r w:rsidRPr="00134489">
        <w:t>ответственного</w:t>
      </w:r>
      <w:r w:rsidRPr="00134489">
        <w:rPr>
          <w:spacing w:val="-1"/>
        </w:rPr>
        <w:t xml:space="preserve"> </w:t>
      </w:r>
      <w:r w:rsidRPr="00134489">
        <w:t>поведения в</w:t>
      </w:r>
      <w:r w:rsidRPr="00134489">
        <w:rPr>
          <w:spacing w:val="-1"/>
        </w:rPr>
        <w:t xml:space="preserve"> </w:t>
      </w:r>
      <w:r w:rsidRPr="00134489">
        <w:t>обществе.</w:t>
      </w:r>
      <w:proofErr w:type="gramEnd"/>
    </w:p>
    <w:p w:rsidR="00BE2C5D" w:rsidRPr="00134489" w:rsidRDefault="00D72457" w:rsidP="00134489">
      <w:pPr>
        <w:pStyle w:val="a3"/>
        <w:ind w:right="157" w:firstLine="708"/>
      </w:pPr>
      <w:r w:rsidRPr="00134489">
        <w:t>Основной</w:t>
      </w:r>
      <w:r w:rsidRPr="00134489">
        <w:rPr>
          <w:spacing w:val="1"/>
        </w:rPr>
        <w:t xml:space="preserve"> </w:t>
      </w:r>
      <w:r w:rsidRPr="00134489">
        <w:t>формат</w:t>
      </w:r>
      <w:r w:rsidRPr="00134489">
        <w:rPr>
          <w:spacing w:val="1"/>
        </w:rPr>
        <w:t xml:space="preserve"> </w:t>
      </w:r>
      <w:r w:rsidRPr="00134489">
        <w:t>внеурочных</w:t>
      </w:r>
      <w:r w:rsidRPr="00134489">
        <w:rPr>
          <w:spacing w:val="1"/>
        </w:rPr>
        <w:t xml:space="preserve"> </w:t>
      </w:r>
      <w:r w:rsidRPr="00134489">
        <w:t>занятий</w:t>
      </w:r>
      <w:r w:rsidRPr="00134489">
        <w:rPr>
          <w:spacing w:val="1"/>
        </w:rPr>
        <w:t xml:space="preserve"> </w:t>
      </w:r>
      <w:r w:rsidRPr="00134489">
        <w:t>«Разговоры</w:t>
      </w:r>
      <w:r w:rsidRPr="00134489">
        <w:rPr>
          <w:spacing w:val="1"/>
        </w:rPr>
        <w:t xml:space="preserve"> </w:t>
      </w:r>
      <w:r w:rsidRPr="00134489">
        <w:t>о</w:t>
      </w:r>
      <w:r w:rsidRPr="00134489">
        <w:rPr>
          <w:spacing w:val="1"/>
        </w:rPr>
        <w:t xml:space="preserve"> </w:t>
      </w:r>
      <w:proofErr w:type="gramStart"/>
      <w:r w:rsidRPr="00134489">
        <w:t>важном</w:t>
      </w:r>
      <w:proofErr w:type="gramEnd"/>
      <w:r w:rsidRPr="00134489">
        <w:t>»</w:t>
      </w:r>
      <w:r w:rsidRPr="00134489">
        <w:rPr>
          <w:spacing w:val="1"/>
        </w:rPr>
        <w:t xml:space="preserve"> </w:t>
      </w:r>
      <w:r w:rsidRPr="00134489">
        <w:t>–</w:t>
      </w:r>
      <w:r w:rsidRPr="00134489">
        <w:rPr>
          <w:spacing w:val="1"/>
        </w:rPr>
        <w:t xml:space="preserve"> </w:t>
      </w:r>
      <w:r w:rsidRPr="00134489">
        <w:t>разговор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(или)</w:t>
      </w:r>
      <w:r w:rsidRPr="00134489">
        <w:rPr>
          <w:spacing w:val="1"/>
        </w:rPr>
        <w:t xml:space="preserve"> </w:t>
      </w:r>
      <w:r w:rsidRPr="00134489">
        <w:t>беседа</w:t>
      </w:r>
      <w:r w:rsidRPr="00134489">
        <w:rPr>
          <w:spacing w:val="1"/>
        </w:rPr>
        <w:t xml:space="preserve"> </w:t>
      </w:r>
      <w:r w:rsidRPr="00134489">
        <w:t>с</w:t>
      </w:r>
      <w:r w:rsidRPr="00134489">
        <w:rPr>
          <w:spacing w:val="1"/>
        </w:rPr>
        <w:t xml:space="preserve"> </w:t>
      </w:r>
      <w:r w:rsidRPr="00134489">
        <w:t>обучающимися.</w:t>
      </w:r>
    </w:p>
    <w:p w:rsidR="00BE2C5D" w:rsidRPr="00134489" w:rsidRDefault="00D72457" w:rsidP="00134489">
      <w:pPr>
        <w:pStyle w:val="a3"/>
        <w:ind w:right="164" w:firstLine="708"/>
      </w:pPr>
      <w:r w:rsidRPr="00134489">
        <w:t>Занятия</w:t>
      </w:r>
      <w:r w:rsidRPr="00134489">
        <w:rPr>
          <w:spacing w:val="1"/>
        </w:rPr>
        <w:t xml:space="preserve"> </w:t>
      </w:r>
      <w:r w:rsidRPr="00134489">
        <w:t>позволяют</w:t>
      </w:r>
      <w:r w:rsidRPr="00134489">
        <w:rPr>
          <w:spacing w:val="1"/>
        </w:rPr>
        <w:t xml:space="preserve"> </w:t>
      </w:r>
      <w:proofErr w:type="gramStart"/>
      <w:r w:rsidRPr="00134489">
        <w:t>обучающемуся</w:t>
      </w:r>
      <w:proofErr w:type="gramEnd"/>
      <w:r w:rsidRPr="00134489">
        <w:rPr>
          <w:spacing w:val="1"/>
        </w:rPr>
        <w:t xml:space="preserve"> </w:t>
      </w:r>
      <w:r w:rsidRPr="00134489">
        <w:t>вырабатывать</w:t>
      </w:r>
      <w:r w:rsidRPr="00134489">
        <w:rPr>
          <w:spacing w:val="1"/>
        </w:rPr>
        <w:t xml:space="preserve"> </w:t>
      </w:r>
      <w:r w:rsidRPr="00134489">
        <w:t>собственную</w:t>
      </w:r>
      <w:r w:rsidRPr="00134489">
        <w:rPr>
          <w:spacing w:val="1"/>
        </w:rPr>
        <w:t xml:space="preserve"> </w:t>
      </w:r>
      <w:proofErr w:type="spellStart"/>
      <w:r w:rsidRPr="00134489">
        <w:t>мировозренческую</w:t>
      </w:r>
      <w:proofErr w:type="spellEnd"/>
      <w:r w:rsidRPr="00134489">
        <w:rPr>
          <w:spacing w:val="1"/>
        </w:rPr>
        <w:t xml:space="preserve"> </w:t>
      </w:r>
      <w:r w:rsidRPr="00134489">
        <w:t>позицию</w:t>
      </w:r>
      <w:r w:rsidRPr="00134489">
        <w:rPr>
          <w:spacing w:val="1"/>
        </w:rPr>
        <w:t xml:space="preserve"> </w:t>
      </w:r>
      <w:r w:rsidRPr="00134489">
        <w:t>по</w:t>
      </w:r>
      <w:r w:rsidRPr="00134489">
        <w:rPr>
          <w:spacing w:val="-57"/>
        </w:rPr>
        <w:t xml:space="preserve"> </w:t>
      </w:r>
      <w:r w:rsidRPr="00134489">
        <w:t>обсуждаемым</w:t>
      </w:r>
      <w:r w:rsidRPr="00134489">
        <w:rPr>
          <w:spacing w:val="-3"/>
        </w:rPr>
        <w:t xml:space="preserve"> </w:t>
      </w:r>
      <w:r w:rsidRPr="00134489">
        <w:t>темам.</w:t>
      </w:r>
    </w:p>
    <w:p w:rsidR="00BE2C5D" w:rsidRPr="00134489" w:rsidRDefault="00D72457" w:rsidP="00134489">
      <w:pPr>
        <w:pStyle w:val="a3"/>
        <w:ind w:right="158" w:firstLine="768"/>
      </w:pPr>
      <w:r w:rsidRPr="00134489">
        <w:t>Основные темы занятий связаны с важнейшими аспектами жизни человека в современной России:</w:t>
      </w:r>
      <w:r w:rsidRPr="00134489">
        <w:rPr>
          <w:spacing w:val="-57"/>
        </w:rPr>
        <w:t xml:space="preserve"> </w:t>
      </w:r>
      <w:r w:rsidRPr="00134489">
        <w:t>знанием</w:t>
      </w:r>
      <w:r w:rsidRPr="00134489">
        <w:rPr>
          <w:spacing w:val="1"/>
        </w:rPr>
        <w:t xml:space="preserve"> </w:t>
      </w:r>
      <w:r w:rsidRPr="00134489">
        <w:t>родной</w:t>
      </w:r>
      <w:r w:rsidRPr="00134489">
        <w:rPr>
          <w:spacing w:val="1"/>
        </w:rPr>
        <w:t xml:space="preserve"> </w:t>
      </w:r>
      <w:r w:rsidRPr="00134489">
        <w:t>истории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пониманием</w:t>
      </w:r>
      <w:r w:rsidRPr="00134489">
        <w:rPr>
          <w:spacing w:val="1"/>
        </w:rPr>
        <w:t xml:space="preserve"> </w:t>
      </w:r>
      <w:r w:rsidRPr="00134489">
        <w:t>сложностей</w:t>
      </w:r>
      <w:r w:rsidRPr="00134489">
        <w:rPr>
          <w:spacing w:val="1"/>
        </w:rPr>
        <w:t xml:space="preserve"> </w:t>
      </w:r>
      <w:r w:rsidRPr="00134489">
        <w:t>современного</w:t>
      </w:r>
      <w:r w:rsidRPr="00134489">
        <w:rPr>
          <w:spacing w:val="1"/>
        </w:rPr>
        <w:t xml:space="preserve"> </w:t>
      </w:r>
      <w:r w:rsidRPr="00134489">
        <w:t>мира,</w:t>
      </w:r>
      <w:r w:rsidRPr="00134489">
        <w:rPr>
          <w:spacing w:val="1"/>
        </w:rPr>
        <w:t xml:space="preserve"> </w:t>
      </w:r>
      <w:r w:rsidRPr="00134489">
        <w:t>техническим</w:t>
      </w:r>
      <w:r w:rsidRPr="00134489">
        <w:rPr>
          <w:spacing w:val="1"/>
        </w:rPr>
        <w:t xml:space="preserve"> </w:t>
      </w:r>
      <w:r w:rsidRPr="00134489">
        <w:t>прогрессом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сохранением</w:t>
      </w:r>
      <w:r w:rsidRPr="00134489">
        <w:rPr>
          <w:spacing w:val="1"/>
        </w:rPr>
        <w:t xml:space="preserve"> </w:t>
      </w:r>
      <w:r w:rsidRPr="00134489">
        <w:t>природы,</w:t>
      </w:r>
      <w:r w:rsidRPr="00134489">
        <w:rPr>
          <w:spacing w:val="1"/>
        </w:rPr>
        <w:t xml:space="preserve"> </w:t>
      </w:r>
      <w:r w:rsidRPr="00134489">
        <w:t>ориентацией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мировой</w:t>
      </w:r>
      <w:r w:rsidRPr="00134489">
        <w:rPr>
          <w:spacing w:val="1"/>
        </w:rPr>
        <w:t xml:space="preserve"> </w:t>
      </w:r>
      <w:r w:rsidRPr="00134489">
        <w:t>художественной</w:t>
      </w:r>
      <w:r w:rsidRPr="00134489">
        <w:rPr>
          <w:spacing w:val="1"/>
        </w:rPr>
        <w:t xml:space="preserve"> </w:t>
      </w:r>
      <w:r w:rsidRPr="00134489">
        <w:t>культуре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повседневной</w:t>
      </w:r>
      <w:r w:rsidRPr="00134489">
        <w:rPr>
          <w:spacing w:val="1"/>
        </w:rPr>
        <w:t xml:space="preserve"> </w:t>
      </w:r>
      <w:r w:rsidRPr="00134489">
        <w:t>культуре</w:t>
      </w:r>
      <w:r w:rsidRPr="00134489">
        <w:rPr>
          <w:spacing w:val="1"/>
        </w:rPr>
        <w:t xml:space="preserve"> </w:t>
      </w:r>
      <w:r w:rsidRPr="00134489">
        <w:t>поведения, доброжелательным отношением к окружающим и ответственным отношением к собственным</w:t>
      </w:r>
      <w:r w:rsidRPr="00134489">
        <w:rPr>
          <w:spacing w:val="-57"/>
        </w:rPr>
        <w:t xml:space="preserve"> </w:t>
      </w:r>
      <w:r w:rsidRPr="00134489">
        <w:t>поступкам.</w:t>
      </w:r>
    </w:p>
    <w:p w:rsidR="00BE2C5D" w:rsidRPr="00134489" w:rsidRDefault="00BE2C5D" w:rsidP="00134489">
      <w:pPr>
        <w:pStyle w:val="a3"/>
        <w:ind w:left="0"/>
      </w:pPr>
    </w:p>
    <w:p w:rsidR="00BE2C5D" w:rsidRPr="00134489" w:rsidRDefault="00BE2C5D" w:rsidP="00134489">
      <w:pPr>
        <w:pStyle w:val="a3"/>
        <w:spacing w:before="2"/>
        <w:ind w:left="0"/>
      </w:pPr>
    </w:p>
    <w:p w:rsidR="00BE2C5D" w:rsidRPr="00134489" w:rsidRDefault="00D72457" w:rsidP="00134489">
      <w:pPr>
        <w:pStyle w:val="1"/>
        <w:spacing w:line="240" w:lineRule="auto"/>
        <w:ind w:left="2918"/>
        <w:jc w:val="both"/>
      </w:pPr>
      <w:r w:rsidRPr="00134489">
        <w:t>Аннотация</w:t>
      </w:r>
      <w:r w:rsidRPr="00134489">
        <w:rPr>
          <w:spacing w:val="-3"/>
        </w:rPr>
        <w:t xml:space="preserve"> </w:t>
      </w:r>
      <w:r w:rsidRPr="00134489">
        <w:t>к</w:t>
      </w:r>
      <w:r w:rsidRPr="00134489">
        <w:rPr>
          <w:spacing w:val="-4"/>
        </w:rPr>
        <w:t xml:space="preserve"> </w:t>
      </w:r>
      <w:r w:rsidRPr="00134489">
        <w:t>программе</w:t>
      </w:r>
      <w:r w:rsidRPr="00134489">
        <w:rPr>
          <w:spacing w:val="-5"/>
        </w:rPr>
        <w:t xml:space="preserve"> </w:t>
      </w:r>
      <w:r w:rsidRPr="00134489">
        <w:t>внеурочной</w:t>
      </w:r>
      <w:r w:rsidRPr="00134489">
        <w:rPr>
          <w:spacing w:val="-2"/>
        </w:rPr>
        <w:t xml:space="preserve"> </w:t>
      </w:r>
      <w:r w:rsidRPr="00134489">
        <w:t>деятельности</w:t>
      </w:r>
      <w:r w:rsidRPr="00134489">
        <w:rPr>
          <w:spacing w:val="3"/>
        </w:rPr>
        <w:t xml:space="preserve"> </w:t>
      </w:r>
      <w:r w:rsidRPr="00134489">
        <w:t>«</w:t>
      </w:r>
      <w:r w:rsidR="00134489" w:rsidRPr="00134489">
        <w:t>ОФП</w:t>
      </w:r>
      <w:r w:rsidRPr="00134489">
        <w:t>»</w:t>
      </w:r>
    </w:p>
    <w:p w:rsidR="00BE2C5D" w:rsidRPr="00134489" w:rsidRDefault="00D72457" w:rsidP="00134489">
      <w:pPr>
        <w:pStyle w:val="a3"/>
        <w:ind w:right="159" w:firstLine="708"/>
      </w:pPr>
      <w:r w:rsidRPr="00134489">
        <w:t>Рабочая</w:t>
      </w:r>
      <w:r w:rsidRPr="00134489">
        <w:rPr>
          <w:spacing w:val="1"/>
        </w:rPr>
        <w:t xml:space="preserve"> </w:t>
      </w:r>
      <w:r w:rsidRPr="00134489">
        <w:t>программа</w:t>
      </w:r>
      <w:r w:rsidRPr="00134489">
        <w:rPr>
          <w:spacing w:val="1"/>
        </w:rPr>
        <w:t xml:space="preserve"> </w:t>
      </w:r>
      <w:r w:rsidRPr="00134489">
        <w:t>по</w:t>
      </w:r>
      <w:r w:rsidRPr="00134489">
        <w:rPr>
          <w:spacing w:val="1"/>
        </w:rPr>
        <w:t xml:space="preserve"> </w:t>
      </w:r>
      <w:r w:rsidRPr="00134489">
        <w:t>курсу</w:t>
      </w:r>
      <w:r w:rsidRPr="00134489">
        <w:rPr>
          <w:spacing w:val="1"/>
        </w:rPr>
        <w:t xml:space="preserve"> </w:t>
      </w:r>
      <w:r w:rsidRPr="00134489">
        <w:t>внеурочной</w:t>
      </w:r>
      <w:r w:rsidRPr="00134489">
        <w:rPr>
          <w:spacing w:val="1"/>
        </w:rPr>
        <w:t xml:space="preserve"> </w:t>
      </w:r>
      <w:r w:rsidRPr="00134489">
        <w:t>деятельности</w:t>
      </w:r>
      <w:r w:rsidRPr="00134489">
        <w:rPr>
          <w:spacing w:val="1"/>
        </w:rPr>
        <w:t xml:space="preserve"> </w:t>
      </w:r>
      <w:r w:rsidRPr="00134489">
        <w:t>составлена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основе</w:t>
      </w:r>
      <w:r w:rsidRPr="00134489">
        <w:rPr>
          <w:spacing w:val="1"/>
        </w:rPr>
        <w:t xml:space="preserve"> </w:t>
      </w:r>
      <w:r w:rsidRPr="00134489">
        <w:t>Федерального</w:t>
      </w:r>
      <w:r w:rsidRPr="00134489">
        <w:rPr>
          <w:spacing w:val="1"/>
        </w:rPr>
        <w:t xml:space="preserve"> </w:t>
      </w:r>
      <w:r w:rsidRPr="00134489">
        <w:t>государственного</w:t>
      </w:r>
      <w:r w:rsidRPr="00134489">
        <w:rPr>
          <w:spacing w:val="1"/>
        </w:rPr>
        <w:t xml:space="preserve"> </w:t>
      </w:r>
      <w:r w:rsidRPr="00134489">
        <w:t>образовательного</w:t>
      </w:r>
      <w:r w:rsidRPr="00134489">
        <w:rPr>
          <w:spacing w:val="1"/>
        </w:rPr>
        <w:t xml:space="preserve"> </w:t>
      </w:r>
      <w:r w:rsidRPr="00134489">
        <w:t>стандарта</w:t>
      </w:r>
      <w:r w:rsidRPr="00134489">
        <w:rPr>
          <w:spacing w:val="1"/>
        </w:rPr>
        <w:t xml:space="preserve"> </w:t>
      </w:r>
      <w:r w:rsidRPr="00134489">
        <w:t>основного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</w:t>
      </w:r>
      <w:r w:rsidRPr="00134489">
        <w:rPr>
          <w:spacing w:val="61"/>
        </w:rPr>
        <w:t xml:space="preserve"> </w:t>
      </w:r>
      <w:r w:rsidRPr="00134489">
        <w:t>и</w:t>
      </w:r>
      <w:r w:rsidRPr="00134489">
        <w:rPr>
          <w:spacing w:val="61"/>
        </w:rPr>
        <w:t xml:space="preserve"> </w:t>
      </w:r>
      <w:r w:rsidRPr="00134489">
        <w:t>нормативных</w:t>
      </w:r>
      <w:r w:rsidRPr="00134489">
        <w:rPr>
          <w:spacing w:val="-57"/>
        </w:rPr>
        <w:t xml:space="preserve"> </w:t>
      </w:r>
      <w:r w:rsidRPr="00134489">
        <w:t>документов</w:t>
      </w:r>
      <w:r w:rsidRPr="00134489">
        <w:rPr>
          <w:spacing w:val="-2"/>
        </w:rPr>
        <w:t xml:space="preserve"> </w:t>
      </w:r>
      <w:r w:rsidRPr="00134489">
        <w:t>Федерального</w:t>
      </w:r>
      <w:r w:rsidRPr="00134489">
        <w:rPr>
          <w:spacing w:val="1"/>
        </w:rPr>
        <w:t xml:space="preserve"> </w:t>
      </w:r>
      <w:r w:rsidRPr="00134489">
        <w:t>уровня,</w:t>
      </w:r>
      <w:r w:rsidRPr="00134489">
        <w:rPr>
          <w:spacing w:val="-1"/>
        </w:rPr>
        <w:t xml:space="preserve"> </w:t>
      </w:r>
      <w:r w:rsidRPr="00134489">
        <w:t>регламентирующие</w:t>
      </w:r>
      <w:r w:rsidRPr="00134489">
        <w:rPr>
          <w:spacing w:val="-2"/>
        </w:rPr>
        <w:t xml:space="preserve"> </w:t>
      </w:r>
      <w:r w:rsidRPr="00134489">
        <w:t>организацию</w:t>
      </w:r>
      <w:r w:rsidRPr="00134489">
        <w:rPr>
          <w:spacing w:val="-1"/>
        </w:rPr>
        <w:t xml:space="preserve"> </w:t>
      </w:r>
      <w:r w:rsidRPr="00134489">
        <w:t>внеурочной</w:t>
      </w:r>
      <w:r w:rsidRPr="00134489">
        <w:rPr>
          <w:spacing w:val="-1"/>
        </w:rPr>
        <w:t xml:space="preserve"> </w:t>
      </w:r>
      <w:r w:rsidRPr="00134489">
        <w:t>деятельности:</w:t>
      </w:r>
    </w:p>
    <w:p w:rsidR="00BE2C5D" w:rsidRPr="00134489" w:rsidRDefault="00D72457" w:rsidP="00134489">
      <w:pPr>
        <w:pStyle w:val="a5"/>
        <w:numPr>
          <w:ilvl w:val="0"/>
          <w:numId w:val="11"/>
        </w:numPr>
        <w:tabs>
          <w:tab w:val="left" w:pos="1530"/>
        </w:tabs>
        <w:ind w:right="164" w:firstLine="768"/>
        <w:rPr>
          <w:sz w:val="24"/>
          <w:szCs w:val="24"/>
        </w:rPr>
      </w:pPr>
      <w:r w:rsidRPr="00134489">
        <w:rPr>
          <w:sz w:val="24"/>
          <w:szCs w:val="24"/>
        </w:rPr>
        <w:t>Федеральный закон от 29.12.2012 № 273-ФЗ «Об образовании в Российской Федерации» (с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последующими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изменениями);</w:t>
      </w:r>
    </w:p>
    <w:p w:rsidR="00BE2C5D" w:rsidRPr="00134489" w:rsidRDefault="00D72457" w:rsidP="00134489">
      <w:pPr>
        <w:pStyle w:val="a5"/>
        <w:numPr>
          <w:ilvl w:val="0"/>
          <w:numId w:val="10"/>
        </w:numPr>
        <w:tabs>
          <w:tab w:val="left" w:pos="1549"/>
        </w:tabs>
        <w:ind w:right="162" w:firstLine="708"/>
        <w:rPr>
          <w:sz w:val="24"/>
          <w:szCs w:val="24"/>
        </w:rPr>
      </w:pPr>
      <w:r w:rsidRPr="00134489">
        <w:rPr>
          <w:sz w:val="24"/>
          <w:szCs w:val="24"/>
        </w:rPr>
        <w:t>Приказ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Министерства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просвещения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Российской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Федерации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от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31.05.2021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№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287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«Об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утверждении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федерального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государственного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образовательного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стандарта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основного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образования»</w:t>
      </w:r>
      <w:r w:rsidRPr="00134489">
        <w:rPr>
          <w:spacing w:val="-7"/>
          <w:sz w:val="24"/>
          <w:szCs w:val="24"/>
        </w:rPr>
        <w:t xml:space="preserve"> </w:t>
      </w:r>
      <w:r w:rsidRPr="00134489">
        <w:rPr>
          <w:sz w:val="24"/>
          <w:szCs w:val="24"/>
        </w:rPr>
        <w:t>(с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последующими изменениями);</w:t>
      </w:r>
    </w:p>
    <w:p w:rsidR="00BE2C5D" w:rsidRPr="00134489" w:rsidRDefault="00BE2C5D" w:rsidP="00134489">
      <w:pPr>
        <w:jc w:val="both"/>
        <w:rPr>
          <w:sz w:val="24"/>
          <w:szCs w:val="24"/>
        </w:rPr>
        <w:sectPr w:rsidR="00BE2C5D" w:rsidRPr="00134489">
          <w:pgSz w:w="11920" w:h="16850"/>
          <w:pgMar w:top="0" w:right="300" w:bottom="0" w:left="0" w:header="720" w:footer="720" w:gutter="0"/>
          <w:cols w:space="720"/>
        </w:sectPr>
      </w:pPr>
    </w:p>
    <w:p w:rsidR="00BE2C5D" w:rsidRPr="00134489" w:rsidRDefault="00D72457" w:rsidP="00134489">
      <w:pPr>
        <w:pStyle w:val="a5"/>
        <w:numPr>
          <w:ilvl w:val="0"/>
          <w:numId w:val="10"/>
        </w:numPr>
        <w:tabs>
          <w:tab w:val="left" w:pos="1597"/>
        </w:tabs>
        <w:ind w:right="161" w:firstLine="768"/>
        <w:rPr>
          <w:sz w:val="24"/>
          <w:szCs w:val="24"/>
        </w:rPr>
      </w:pPr>
      <w:r w:rsidRPr="00134489">
        <w:rPr>
          <w:sz w:val="24"/>
          <w:szCs w:val="24"/>
        </w:rPr>
        <w:lastRenderedPageBreak/>
        <w:t>Приказ</w:t>
      </w:r>
      <w:r w:rsidRPr="00134489">
        <w:rPr>
          <w:spacing w:val="1"/>
          <w:sz w:val="24"/>
          <w:szCs w:val="24"/>
        </w:rPr>
        <w:t xml:space="preserve"> </w:t>
      </w:r>
      <w:proofErr w:type="spellStart"/>
      <w:r w:rsidRPr="00134489">
        <w:rPr>
          <w:sz w:val="24"/>
          <w:szCs w:val="24"/>
        </w:rPr>
        <w:t>Минпросвещения</w:t>
      </w:r>
      <w:proofErr w:type="spellEnd"/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от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18.05.2023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№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370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«Об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утверждении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федеральной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образовательной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программы основного общего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образования»</w:t>
      </w:r>
      <w:r w:rsidRPr="00134489">
        <w:rPr>
          <w:spacing w:val="-6"/>
          <w:sz w:val="24"/>
          <w:szCs w:val="24"/>
        </w:rPr>
        <w:t xml:space="preserve"> </w:t>
      </w:r>
      <w:r w:rsidRPr="00134489">
        <w:rPr>
          <w:sz w:val="24"/>
          <w:szCs w:val="24"/>
        </w:rPr>
        <w:t>(далее</w:t>
      </w:r>
      <w:r w:rsidRPr="00134489">
        <w:rPr>
          <w:spacing w:val="3"/>
          <w:sz w:val="24"/>
          <w:szCs w:val="24"/>
        </w:rPr>
        <w:t xml:space="preserve"> </w:t>
      </w:r>
      <w:r w:rsidRPr="00134489">
        <w:rPr>
          <w:sz w:val="24"/>
          <w:szCs w:val="24"/>
        </w:rPr>
        <w:t>- ФОП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ООО);</w:t>
      </w:r>
    </w:p>
    <w:p w:rsidR="00BE2C5D" w:rsidRPr="00134489" w:rsidRDefault="00D72457" w:rsidP="00134489">
      <w:pPr>
        <w:pStyle w:val="a5"/>
        <w:numPr>
          <w:ilvl w:val="0"/>
          <w:numId w:val="10"/>
        </w:numPr>
        <w:tabs>
          <w:tab w:val="left" w:pos="1602"/>
        </w:tabs>
        <w:ind w:right="154" w:firstLine="768"/>
        <w:rPr>
          <w:sz w:val="24"/>
          <w:szCs w:val="24"/>
        </w:rPr>
      </w:pPr>
      <w:r w:rsidRPr="00134489">
        <w:rPr>
          <w:sz w:val="24"/>
          <w:szCs w:val="24"/>
        </w:rPr>
        <w:t>Приказ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Министерства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просвещения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Российской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Федерации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от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22.03.2021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№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115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«Об</w:t>
      </w:r>
      <w:r w:rsidRPr="00134489">
        <w:rPr>
          <w:spacing w:val="-57"/>
          <w:sz w:val="24"/>
          <w:szCs w:val="24"/>
        </w:rPr>
        <w:t xml:space="preserve"> </w:t>
      </w:r>
      <w:r w:rsidRPr="00134489">
        <w:rPr>
          <w:sz w:val="24"/>
          <w:szCs w:val="24"/>
        </w:rPr>
        <w:t>утверждении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Порядка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организации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осуществления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образовательной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деятельности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основным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общеобразовательным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программам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-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образовательным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программам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начального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общего,</w:t>
      </w:r>
      <w:r w:rsidRPr="00134489">
        <w:rPr>
          <w:spacing w:val="60"/>
          <w:sz w:val="24"/>
          <w:szCs w:val="24"/>
        </w:rPr>
        <w:t xml:space="preserve"> </w:t>
      </w:r>
      <w:r w:rsidRPr="00134489">
        <w:rPr>
          <w:sz w:val="24"/>
          <w:szCs w:val="24"/>
        </w:rPr>
        <w:t>основного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общего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и среднего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общего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образования»</w:t>
      </w:r>
      <w:r w:rsidRPr="00134489">
        <w:rPr>
          <w:spacing w:val="-8"/>
          <w:sz w:val="24"/>
          <w:szCs w:val="24"/>
        </w:rPr>
        <w:t xml:space="preserve"> </w:t>
      </w:r>
      <w:r w:rsidRPr="00134489">
        <w:rPr>
          <w:sz w:val="24"/>
          <w:szCs w:val="24"/>
        </w:rPr>
        <w:t>(с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последующими изменениями);</w:t>
      </w:r>
    </w:p>
    <w:p w:rsidR="00BE2C5D" w:rsidRPr="00134489" w:rsidRDefault="00D72457" w:rsidP="00134489">
      <w:pPr>
        <w:pStyle w:val="a5"/>
        <w:numPr>
          <w:ilvl w:val="0"/>
          <w:numId w:val="10"/>
        </w:numPr>
        <w:tabs>
          <w:tab w:val="left" w:pos="1506"/>
        </w:tabs>
        <w:ind w:right="157" w:firstLine="768"/>
        <w:rPr>
          <w:sz w:val="24"/>
          <w:szCs w:val="24"/>
        </w:rPr>
      </w:pPr>
      <w:r w:rsidRPr="00134489">
        <w:rPr>
          <w:sz w:val="24"/>
          <w:szCs w:val="24"/>
        </w:rPr>
        <w:t>Постановление Главного государственного санитарного врача РФ от 28 сентября 2020 г. N 28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"Об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утверждении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санитарных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правил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СП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2.4.3648-20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"Санитарно-эпидемиологические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требования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к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организациям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воспитания и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обучения, отдыха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и оздоровления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детей и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молодежи""</w:t>
      </w:r>
    </w:p>
    <w:p w:rsidR="00BE2C5D" w:rsidRPr="00134489" w:rsidRDefault="00D72457" w:rsidP="00134489">
      <w:pPr>
        <w:pStyle w:val="a5"/>
        <w:numPr>
          <w:ilvl w:val="0"/>
          <w:numId w:val="10"/>
        </w:numPr>
        <w:tabs>
          <w:tab w:val="left" w:pos="1455"/>
        </w:tabs>
        <w:ind w:right="158" w:firstLine="708"/>
        <w:rPr>
          <w:sz w:val="24"/>
          <w:szCs w:val="24"/>
        </w:rPr>
      </w:pPr>
      <w:r w:rsidRPr="00134489">
        <w:rPr>
          <w:sz w:val="24"/>
          <w:szCs w:val="24"/>
        </w:rPr>
        <w:t xml:space="preserve">Письмо Департамента общего образования </w:t>
      </w:r>
      <w:proofErr w:type="spellStart"/>
      <w:r w:rsidRPr="00134489">
        <w:rPr>
          <w:sz w:val="24"/>
          <w:szCs w:val="24"/>
        </w:rPr>
        <w:t>Минобрнауки</w:t>
      </w:r>
      <w:proofErr w:type="spellEnd"/>
      <w:r w:rsidRPr="00134489">
        <w:rPr>
          <w:sz w:val="24"/>
          <w:szCs w:val="24"/>
        </w:rPr>
        <w:t xml:space="preserve"> России от 18.08.2017 № 09-1672 «О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направлении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методических</w:t>
      </w:r>
      <w:r w:rsidRPr="00134489">
        <w:rPr>
          <w:spacing w:val="2"/>
          <w:sz w:val="24"/>
          <w:szCs w:val="24"/>
        </w:rPr>
        <w:t xml:space="preserve"> </w:t>
      </w:r>
      <w:r w:rsidRPr="00134489">
        <w:rPr>
          <w:sz w:val="24"/>
          <w:szCs w:val="24"/>
        </w:rPr>
        <w:t>рекомендаций»;</w:t>
      </w:r>
    </w:p>
    <w:p w:rsidR="00BE2C5D" w:rsidRPr="00134489" w:rsidRDefault="00D72457" w:rsidP="00134489">
      <w:pPr>
        <w:pStyle w:val="a3"/>
        <w:ind w:right="168" w:firstLine="708"/>
      </w:pPr>
      <w:proofErr w:type="gramStart"/>
      <w:r w:rsidRPr="00134489">
        <w:t>локальных нормативных документов, регламентирующие реализацию внеурочной деятельности в</w:t>
      </w:r>
      <w:r w:rsidRPr="00134489">
        <w:rPr>
          <w:spacing w:val="1"/>
        </w:rPr>
        <w:t xml:space="preserve"> </w:t>
      </w:r>
      <w:r w:rsidRPr="00134489">
        <w:t>общеобразовательном</w:t>
      </w:r>
      <w:r w:rsidRPr="00134489">
        <w:rPr>
          <w:spacing w:val="-2"/>
        </w:rPr>
        <w:t xml:space="preserve"> </w:t>
      </w:r>
      <w:r w:rsidRPr="00134489">
        <w:t>учреждении:</w:t>
      </w:r>
      <w:proofErr w:type="gramEnd"/>
    </w:p>
    <w:p w:rsidR="00BE2C5D" w:rsidRPr="00134489" w:rsidRDefault="00D72457" w:rsidP="00134489">
      <w:pPr>
        <w:pStyle w:val="a5"/>
        <w:numPr>
          <w:ilvl w:val="2"/>
          <w:numId w:val="18"/>
        </w:numPr>
        <w:tabs>
          <w:tab w:val="left" w:pos="1556"/>
        </w:tabs>
        <w:ind w:right="159" w:firstLine="708"/>
        <w:jc w:val="both"/>
        <w:rPr>
          <w:sz w:val="24"/>
          <w:szCs w:val="24"/>
        </w:rPr>
      </w:pPr>
      <w:r w:rsidRPr="00134489">
        <w:rPr>
          <w:sz w:val="24"/>
          <w:szCs w:val="24"/>
        </w:rPr>
        <w:t>Основная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образовательная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программа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основного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образования</w:t>
      </w:r>
      <w:r w:rsidR="00134489" w:rsidRPr="00134489">
        <w:rPr>
          <w:sz w:val="24"/>
          <w:szCs w:val="24"/>
        </w:rPr>
        <w:t xml:space="preserve"> школы</w:t>
      </w:r>
    </w:p>
    <w:p w:rsidR="00BE2C5D" w:rsidRPr="00134489" w:rsidRDefault="00D72457" w:rsidP="00134489">
      <w:pPr>
        <w:pStyle w:val="a5"/>
        <w:numPr>
          <w:ilvl w:val="2"/>
          <w:numId w:val="18"/>
        </w:numPr>
        <w:tabs>
          <w:tab w:val="left" w:pos="1489"/>
        </w:tabs>
        <w:ind w:left="1488" w:hanging="241"/>
        <w:jc w:val="both"/>
        <w:rPr>
          <w:sz w:val="24"/>
          <w:szCs w:val="24"/>
        </w:rPr>
      </w:pPr>
      <w:r w:rsidRPr="00134489">
        <w:rPr>
          <w:sz w:val="24"/>
          <w:szCs w:val="24"/>
        </w:rPr>
        <w:t>Устав</w:t>
      </w:r>
      <w:r w:rsidRPr="00134489">
        <w:rPr>
          <w:spacing w:val="-5"/>
          <w:sz w:val="24"/>
          <w:szCs w:val="24"/>
        </w:rPr>
        <w:t xml:space="preserve"> </w:t>
      </w:r>
      <w:r w:rsidR="00134489" w:rsidRPr="00134489">
        <w:rPr>
          <w:sz w:val="24"/>
          <w:szCs w:val="24"/>
        </w:rPr>
        <w:t>школы</w:t>
      </w:r>
    </w:p>
    <w:p w:rsidR="00BE2C5D" w:rsidRPr="00134489" w:rsidRDefault="00D72457" w:rsidP="00134489">
      <w:pPr>
        <w:pStyle w:val="a5"/>
        <w:numPr>
          <w:ilvl w:val="2"/>
          <w:numId w:val="18"/>
        </w:numPr>
        <w:tabs>
          <w:tab w:val="left" w:pos="1549"/>
        </w:tabs>
        <w:ind w:left="1548" w:hanging="241"/>
        <w:jc w:val="both"/>
        <w:rPr>
          <w:sz w:val="24"/>
          <w:szCs w:val="24"/>
        </w:rPr>
      </w:pPr>
      <w:r w:rsidRPr="00134489">
        <w:rPr>
          <w:sz w:val="24"/>
          <w:szCs w:val="24"/>
        </w:rPr>
        <w:t>Положение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о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портфолио</w:t>
      </w:r>
      <w:r w:rsidRPr="00134489">
        <w:rPr>
          <w:spacing w:val="-3"/>
          <w:sz w:val="24"/>
          <w:szCs w:val="24"/>
        </w:rPr>
        <w:t xml:space="preserve"> </w:t>
      </w:r>
      <w:proofErr w:type="gramStart"/>
      <w:r w:rsidRPr="00134489">
        <w:rPr>
          <w:sz w:val="24"/>
          <w:szCs w:val="24"/>
        </w:rPr>
        <w:t>обучающихся</w:t>
      </w:r>
      <w:proofErr w:type="gramEnd"/>
      <w:r w:rsidRPr="00134489">
        <w:rPr>
          <w:sz w:val="24"/>
          <w:szCs w:val="24"/>
        </w:rPr>
        <w:t>.</w:t>
      </w:r>
    </w:p>
    <w:p w:rsidR="00134489" w:rsidRPr="00134489" w:rsidRDefault="00134489" w:rsidP="00134489">
      <w:pPr>
        <w:widowControl/>
        <w:autoSpaceDE/>
        <w:autoSpaceDN/>
        <w:ind w:left="142" w:firstLine="709"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 xml:space="preserve">Программа внеурочной деятельности по спортивно-оздоровительному направлению  может рассматриваться как одна из ступеней к формированию культуры здоровья и неотъемлемой частью всего </w:t>
      </w:r>
      <w:proofErr w:type="spellStart"/>
      <w:r w:rsidRPr="00134489">
        <w:rPr>
          <w:sz w:val="24"/>
          <w:szCs w:val="24"/>
          <w:lang w:eastAsia="ar-SA"/>
        </w:rPr>
        <w:t>воспитательно</w:t>
      </w:r>
      <w:proofErr w:type="spellEnd"/>
      <w:r w:rsidRPr="00134489">
        <w:rPr>
          <w:sz w:val="24"/>
          <w:szCs w:val="24"/>
          <w:lang w:eastAsia="ar-SA"/>
        </w:rPr>
        <w:t xml:space="preserve">-образовательного процесса в школе. Основная идея программы заключается в мотивации </w:t>
      </w:r>
      <w:proofErr w:type="gramStart"/>
      <w:r w:rsidRPr="00134489">
        <w:rPr>
          <w:sz w:val="24"/>
          <w:szCs w:val="24"/>
          <w:lang w:eastAsia="ar-SA"/>
        </w:rPr>
        <w:t>обучающихся</w:t>
      </w:r>
      <w:proofErr w:type="gramEnd"/>
      <w:r w:rsidRPr="00134489">
        <w:rPr>
          <w:sz w:val="24"/>
          <w:szCs w:val="24"/>
          <w:lang w:eastAsia="ar-SA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134489" w:rsidRPr="00134489" w:rsidRDefault="00134489" w:rsidP="00134489">
      <w:pPr>
        <w:widowControl/>
        <w:suppressAutoHyphens/>
        <w:autoSpaceDE/>
        <w:autoSpaceDN/>
        <w:ind w:firstLine="851"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 xml:space="preserve">Данная программа направлена на формирование, сохранение и укрепление здоровья младших школьников, в основу, которой положены культурологический и личностно-ориентированный подходы.  </w:t>
      </w:r>
    </w:p>
    <w:p w:rsidR="00134489" w:rsidRPr="00134489" w:rsidRDefault="00134489" w:rsidP="00134489">
      <w:pPr>
        <w:widowControl/>
        <w:suppressAutoHyphens/>
        <w:autoSpaceDE/>
        <w:autoSpaceDN/>
        <w:ind w:firstLine="851"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 xml:space="preserve">Программа внеурочной деятельности по спортивно-оздоровительному направлению носит  образовательно-воспитательный характер и направлена на осуществление следующих </w:t>
      </w:r>
      <w:r w:rsidRPr="00134489">
        <w:rPr>
          <w:b/>
          <w:bCs/>
          <w:sz w:val="24"/>
          <w:szCs w:val="24"/>
          <w:lang w:eastAsia="ar-SA"/>
        </w:rPr>
        <w:t>целей</w:t>
      </w:r>
      <w:r w:rsidRPr="00134489">
        <w:rPr>
          <w:sz w:val="24"/>
          <w:szCs w:val="24"/>
          <w:lang w:eastAsia="ar-SA"/>
        </w:rPr>
        <w:t xml:space="preserve">: </w:t>
      </w:r>
    </w:p>
    <w:p w:rsidR="00134489" w:rsidRPr="00134489" w:rsidRDefault="00134489" w:rsidP="00134489">
      <w:pPr>
        <w:widowControl/>
        <w:numPr>
          <w:ilvl w:val="0"/>
          <w:numId w:val="32"/>
        </w:numPr>
        <w:tabs>
          <w:tab w:val="num" w:pos="-360"/>
        </w:tabs>
        <w:suppressAutoHyphens/>
        <w:autoSpaceDE/>
        <w:autoSpaceDN/>
        <w:ind w:left="360"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134489" w:rsidRPr="00134489" w:rsidRDefault="00134489" w:rsidP="00134489">
      <w:pPr>
        <w:widowControl/>
        <w:numPr>
          <w:ilvl w:val="0"/>
          <w:numId w:val="32"/>
        </w:numPr>
        <w:tabs>
          <w:tab w:val="num" w:pos="-360"/>
        </w:tabs>
        <w:suppressAutoHyphens/>
        <w:autoSpaceDE/>
        <w:autoSpaceDN/>
        <w:ind w:left="360"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 xml:space="preserve">развивать навыки самооценки и самоконтроля в отношении собственного здоровья; </w:t>
      </w:r>
    </w:p>
    <w:p w:rsidR="00134489" w:rsidRPr="00134489" w:rsidRDefault="00134489" w:rsidP="00134489">
      <w:pPr>
        <w:widowControl/>
        <w:numPr>
          <w:ilvl w:val="0"/>
          <w:numId w:val="32"/>
        </w:numPr>
        <w:tabs>
          <w:tab w:val="num" w:pos="-360"/>
        </w:tabs>
        <w:suppressAutoHyphens/>
        <w:autoSpaceDE/>
        <w:autoSpaceDN/>
        <w:ind w:left="360"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 xml:space="preserve">обучать способам и приемам сохранения и укрепления собственного здоровья.  </w:t>
      </w:r>
    </w:p>
    <w:p w:rsidR="00134489" w:rsidRPr="00134489" w:rsidRDefault="00134489" w:rsidP="00134489">
      <w:pPr>
        <w:widowControl/>
        <w:numPr>
          <w:ilvl w:val="0"/>
          <w:numId w:val="32"/>
        </w:numPr>
        <w:tabs>
          <w:tab w:val="num" w:pos="-360"/>
        </w:tabs>
        <w:suppressAutoHyphens/>
        <w:autoSpaceDE/>
        <w:autoSpaceDN/>
        <w:ind w:left="360"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>охрана и укрепление физического и психического здоровья младших школьников. </w:t>
      </w:r>
    </w:p>
    <w:p w:rsidR="00134489" w:rsidRPr="00134489" w:rsidRDefault="00134489" w:rsidP="00134489">
      <w:pPr>
        <w:widowControl/>
        <w:suppressAutoHyphens/>
        <w:autoSpaceDE/>
        <w:autoSpaceDN/>
        <w:ind w:firstLine="851"/>
        <w:jc w:val="both"/>
        <w:rPr>
          <w:b/>
          <w:bCs/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 xml:space="preserve">Цели конкретизированы следующими </w:t>
      </w:r>
      <w:r w:rsidRPr="00134489">
        <w:rPr>
          <w:b/>
          <w:bCs/>
          <w:sz w:val="24"/>
          <w:szCs w:val="24"/>
          <w:lang w:eastAsia="ar-SA"/>
        </w:rPr>
        <w:t>задачами:</w:t>
      </w:r>
    </w:p>
    <w:p w:rsidR="00134489" w:rsidRPr="00134489" w:rsidRDefault="00134489" w:rsidP="00134489">
      <w:pPr>
        <w:widowControl/>
        <w:numPr>
          <w:ilvl w:val="0"/>
          <w:numId w:val="33"/>
        </w:numPr>
        <w:suppressAutoHyphens/>
        <w:autoSpaceDE/>
        <w:autoSpaceDN/>
        <w:jc w:val="both"/>
        <w:rPr>
          <w:b/>
          <w:bCs/>
          <w:i/>
          <w:iCs/>
          <w:sz w:val="24"/>
          <w:szCs w:val="24"/>
          <w:lang w:eastAsia="ar-SA"/>
        </w:rPr>
      </w:pPr>
      <w:r w:rsidRPr="00134489">
        <w:rPr>
          <w:b/>
          <w:bCs/>
          <w:i/>
          <w:iCs/>
          <w:sz w:val="24"/>
          <w:szCs w:val="24"/>
          <w:lang w:eastAsia="ar-SA"/>
        </w:rPr>
        <w:t>Формирование:</w:t>
      </w:r>
    </w:p>
    <w:p w:rsidR="00134489" w:rsidRPr="00134489" w:rsidRDefault="00134489" w:rsidP="00134489">
      <w:pPr>
        <w:widowControl/>
        <w:numPr>
          <w:ilvl w:val="0"/>
          <w:numId w:val="34"/>
        </w:numPr>
        <w:suppressAutoHyphens/>
        <w:autoSpaceDE/>
        <w:autoSpaceDN/>
        <w:jc w:val="both"/>
        <w:rPr>
          <w:sz w:val="24"/>
          <w:szCs w:val="24"/>
          <w:lang w:eastAsia="ar-SA"/>
        </w:rPr>
      </w:pPr>
      <w:proofErr w:type="gramStart"/>
      <w:r w:rsidRPr="00134489">
        <w:rPr>
          <w:sz w:val="24"/>
          <w:szCs w:val="24"/>
          <w:lang w:eastAsia="ar-SA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134489">
        <w:rPr>
          <w:sz w:val="24"/>
          <w:szCs w:val="24"/>
          <w:lang w:eastAsia="ar-SA"/>
        </w:rPr>
        <w:t>психоактивных</w:t>
      </w:r>
      <w:proofErr w:type="spellEnd"/>
      <w:r w:rsidRPr="00134489">
        <w:rPr>
          <w:sz w:val="24"/>
          <w:szCs w:val="24"/>
          <w:lang w:eastAsia="ar-SA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134489" w:rsidRPr="00134489" w:rsidRDefault="00134489" w:rsidP="00134489">
      <w:pPr>
        <w:widowControl/>
        <w:numPr>
          <w:ilvl w:val="0"/>
          <w:numId w:val="34"/>
        </w:numPr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 xml:space="preserve">навыков конструктивного общения; </w:t>
      </w:r>
    </w:p>
    <w:p w:rsidR="00134489" w:rsidRPr="00134489" w:rsidRDefault="00134489" w:rsidP="00134489">
      <w:pPr>
        <w:widowControl/>
        <w:numPr>
          <w:ilvl w:val="0"/>
          <w:numId w:val="34"/>
        </w:numPr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134489" w:rsidRPr="00134489" w:rsidRDefault="00134489" w:rsidP="00134489">
      <w:pPr>
        <w:widowControl/>
        <w:numPr>
          <w:ilvl w:val="0"/>
          <w:numId w:val="34"/>
        </w:numPr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>пропаганда здорового образа жизни;</w:t>
      </w:r>
    </w:p>
    <w:p w:rsidR="00134489" w:rsidRPr="00134489" w:rsidRDefault="00134489" w:rsidP="00134489">
      <w:pPr>
        <w:widowControl/>
        <w:numPr>
          <w:ilvl w:val="0"/>
          <w:numId w:val="34"/>
        </w:numPr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>Формирование осознанного отношения к своему физическому и психическому здоровью;</w:t>
      </w:r>
    </w:p>
    <w:p w:rsidR="00134489" w:rsidRPr="00134489" w:rsidRDefault="00134489" w:rsidP="00134489">
      <w:pPr>
        <w:widowControl/>
        <w:numPr>
          <w:ilvl w:val="0"/>
          <w:numId w:val="34"/>
        </w:numPr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>отработка навыков, направленных на развитие и совершенствование различных физических качеств:</w:t>
      </w:r>
      <w:r w:rsidRPr="00134489">
        <w:rPr>
          <w:sz w:val="24"/>
          <w:szCs w:val="24"/>
          <w:lang w:eastAsia="ar-SA"/>
        </w:rPr>
        <w:br/>
        <w:t>а) повышение уровня выносливости (беговые упражнения),</w:t>
      </w:r>
      <w:r w:rsidRPr="00134489">
        <w:rPr>
          <w:sz w:val="24"/>
          <w:szCs w:val="24"/>
          <w:lang w:eastAsia="ar-SA"/>
        </w:rPr>
        <w:br/>
        <w:t>б) укрепление основной группы мышц, увеличивая подвижность в суставах, улучшая координацию движений</w:t>
      </w:r>
      <w:proofErr w:type="gramStart"/>
      <w:r w:rsidRPr="00134489">
        <w:rPr>
          <w:sz w:val="24"/>
          <w:szCs w:val="24"/>
          <w:lang w:eastAsia="ar-SA"/>
        </w:rPr>
        <w:t xml:space="preserve"> .</w:t>
      </w:r>
      <w:proofErr w:type="gramEnd"/>
    </w:p>
    <w:p w:rsidR="00134489" w:rsidRPr="00134489" w:rsidRDefault="00134489" w:rsidP="00134489">
      <w:pPr>
        <w:widowControl/>
        <w:numPr>
          <w:ilvl w:val="0"/>
          <w:numId w:val="33"/>
        </w:numPr>
        <w:suppressAutoHyphens/>
        <w:autoSpaceDE/>
        <w:autoSpaceDN/>
        <w:jc w:val="both"/>
        <w:rPr>
          <w:b/>
          <w:bCs/>
          <w:i/>
          <w:iCs/>
          <w:sz w:val="24"/>
          <w:szCs w:val="24"/>
          <w:lang w:eastAsia="ar-SA"/>
        </w:rPr>
      </w:pPr>
      <w:r w:rsidRPr="00134489">
        <w:rPr>
          <w:b/>
          <w:bCs/>
          <w:i/>
          <w:iCs/>
          <w:sz w:val="24"/>
          <w:szCs w:val="24"/>
          <w:lang w:eastAsia="ar-SA"/>
        </w:rPr>
        <w:t xml:space="preserve">Обучение: </w:t>
      </w:r>
    </w:p>
    <w:p w:rsidR="00134489" w:rsidRPr="00134489" w:rsidRDefault="00134489" w:rsidP="00134489">
      <w:pPr>
        <w:widowControl/>
        <w:numPr>
          <w:ilvl w:val="0"/>
          <w:numId w:val="35"/>
        </w:numPr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>осознанному  выбору модели  поведения, позволяющей сохранять и укреплять здоровье;</w:t>
      </w:r>
    </w:p>
    <w:p w:rsidR="00134489" w:rsidRPr="00134489" w:rsidRDefault="00134489" w:rsidP="00134489">
      <w:pPr>
        <w:widowControl/>
        <w:numPr>
          <w:ilvl w:val="0"/>
          <w:numId w:val="35"/>
        </w:numPr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>правилам личной гигиены, готовности самостоятельно поддерживать своё здоровье;</w:t>
      </w:r>
    </w:p>
    <w:p w:rsidR="00134489" w:rsidRPr="00134489" w:rsidRDefault="00134489" w:rsidP="00134489">
      <w:pPr>
        <w:widowControl/>
        <w:numPr>
          <w:ilvl w:val="0"/>
          <w:numId w:val="35"/>
        </w:numPr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>элементарным навыкам эмоциональной разгрузки (релаксации);</w:t>
      </w:r>
    </w:p>
    <w:p w:rsidR="00134489" w:rsidRPr="00134489" w:rsidRDefault="00134489" w:rsidP="00134489">
      <w:pPr>
        <w:widowControl/>
        <w:numPr>
          <w:ilvl w:val="0"/>
          <w:numId w:val="35"/>
        </w:numPr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>упражнениям сохранения зрения.</w:t>
      </w:r>
    </w:p>
    <w:p w:rsidR="00134489" w:rsidRPr="00134489" w:rsidRDefault="00134489" w:rsidP="00134489">
      <w:pPr>
        <w:widowControl/>
        <w:autoSpaceDE/>
        <w:autoSpaceDN/>
        <w:jc w:val="both"/>
        <w:rPr>
          <w:sz w:val="24"/>
          <w:szCs w:val="24"/>
        </w:rPr>
      </w:pPr>
    </w:p>
    <w:p w:rsidR="00BE2C5D" w:rsidRPr="00134489" w:rsidRDefault="00BE2C5D" w:rsidP="00134489">
      <w:pPr>
        <w:pStyle w:val="a3"/>
        <w:spacing w:before="5"/>
        <w:ind w:left="0"/>
      </w:pPr>
    </w:p>
    <w:p w:rsidR="00BE2C5D" w:rsidRPr="00134489" w:rsidRDefault="00D72457" w:rsidP="00134489">
      <w:pPr>
        <w:pStyle w:val="1"/>
        <w:spacing w:line="240" w:lineRule="auto"/>
        <w:ind w:left="2338"/>
        <w:jc w:val="both"/>
      </w:pPr>
      <w:r w:rsidRPr="00134489">
        <w:t>Аннотация</w:t>
      </w:r>
      <w:r w:rsidRPr="00134489">
        <w:rPr>
          <w:spacing w:val="-3"/>
        </w:rPr>
        <w:t xml:space="preserve"> </w:t>
      </w:r>
      <w:r w:rsidRPr="00134489">
        <w:t>к</w:t>
      </w:r>
      <w:r w:rsidRPr="00134489">
        <w:rPr>
          <w:spacing w:val="-5"/>
        </w:rPr>
        <w:t xml:space="preserve"> </w:t>
      </w:r>
      <w:r w:rsidRPr="00134489">
        <w:t>программе</w:t>
      </w:r>
      <w:r w:rsidRPr="00134489">
        <w:rPr>
          <w:spacing w:val="-4"/>
        </w:rPr>
        <w:t xml:space="preserve"> </w:t>
      </w:r>
      <w:r w:rsidRPr="00134489">
        <w:t>внеурочной</w:t>
      </w:r>
      <w:r w:rsidRPr="00134489">
        <w:rPr>
          <w:spacing w:val="-3"/>
        </w:rPr>
        <w:t xml:space="preserve"> </w:t>
      </w:r>
      <w:r w:rsidRPr="00134489">
        <w:t>деятельности</w:t>
      </w:r>
      <w:r w:rsidRPr="00134489">
        <w:rPr>
          <w:spacing w:val="3"/>
        </w:rPr>
        <w:t xml:space="preserve"> </w:t>
      </w:r>
      <w:r w:rsidRPr="00134489">
        <w:t>«Герои</w:t>
      </w:r>
      <w:r w:rsidRPr="00134489">
        <w:rPr>
          <w:spacing w:val="-3"/>
        </w:rPr>
        <w:t xml:space="preserve"> </w:t>
      </w:r>
      <w:r w:rsidRPr="00134489">
        <w:t>Вологодчины»</w:t>
      </w:r>
    </w:p>
    <w:p w:rsidR="00BE2C5D" w:rsidRPr="00134489" w:rsidRDefault="00D72457" w:rsidP="00134489">
      <w:pPr>
        <w:pStyle w:val="a3"/>
        <w:spacing w:before="72"/>
        <w:ind w:left="1133"/>
      </w:pPr>
      <w:r w:rsidRPr="00134489">
        <w:rPr>
          <w:spacing w:val="-1"/>
        </w:rPr>
        <w:t>Общая</w:t>
      </w:r>
      <w:r w:rsidRPr="00134489">
        <w:rPr>
          <w:spacing w:val="-12"/>
        </w:rPr>
        <w:t xml:space="preserve"> </w:t>
      </w:r>
      <w:r w:rsidRPr="00134489">
        <w:rPr>
          <w:spacing w:val="-1"/>
        </w:rPr>
        <w:t>характеристика</w:t>
      </w:r>
    </w:p>
    <w:p w:rsidR="00BE2C5D" w:rsidRPr="00134489" w:rsidRDefault="00BE2C5D" w:rsidP="00134489">
      <w:pPr>
        <w:pStyle w:val="a3"/>
        <w:spacing w:before="8"/>
        <w:ind w:left="0"/>
      </w:pPr>
    </w:p>
    <w:p w:rsidR="00BE2C5D" w:rsidRPr="00134489" w:rsidRDefault="00D72457" w:rsidP="00134489">
      <w:pPr>
        <w:pStyle w:val="a3"/>
        <w:ind w:left="1248" w:right="367" w:firstLine="705"/>
      </w:pPr>
      <w:proofErr w:type="gramStart"/>
      <w:r w:rsidRPr="00134489">
        <w:t>Рабочая</w:t>
      </w:r>
      <w:r w:rsidRPr="00134489">
        <w:rPr>
          <w:spacing w:val="1"/>
        </w:rPr>
        <w:t xml:space="preserve"> </w:t>
      </w:r>
      <w:r w:rsidRPr="00134489">
        <w:t>программа</w:t>
      </w:r>
      <w:r w:rsidRPr="00134489">
        <w:rPr>
          <w:spacing w:val="1"/>
        </w:rPr>
        <w:t xml:space="preserve"> </w:t>
      </w:r>
      <w:r w:rsidRPr="00134489">
        <w:t>курса</w:t>
      </w:r>
      <w:r w:rsidRPr="00134489">
        <w:rPr>
          <w:spacing w:val="1"/>
        </w:rPr>
        <w:t xml:space="preserve"> </w:t>
      </w:r>
      <w:r w:rsidRPr="00134489">
        <w:t>внеурочной</w:t>
      </w:r>
      <w:r w:rsidRPr="00134489">
        <w:rPr>
          <w:spacing w:val="1"/>
        </w:rPr>
        <w:t xml:space="preserve"> </w:t>
      </w:r>
      <w:r w:rsidRPr="00134489">
        <w:t>деятельности</w:t>
      </w:r>
      <w:r w:rsidRPr="00134489">
        <w:rPr>
          <w:spacing w:val="1"/>
        </w:rPr>
        <w:t xml:space="preserve"> </w:t>
      </w:r>
      <w:r w:rsidRPr="00134489">
        <w:t>«Герои</w:t>
      </w:r>
      <w:r w:rsidRPr="00134489">
        <w:rPr>
          <w:spacing w:val="1"/>
        </w:rPr>
        <w:t xml:space="preserve"> </w:t>
      </w:r>
      <w:r w:rsidRPr="00134489">
        <w:t>Вологодчины»</w:t>
      </w:r>
      <w:r w:rsidRPr="00134489">
        <w:rPr>
          <w:spacing w:val="1"/>
        </w:rPr>
        <w:t xml:space="preserve"> </w:t>
      </w:r>
      <w:r w:rsidRPr="00134489">
        <w:t>(далее</w:t>
      </w:r>
      <w:r w:rsidRPr="00134489">
        <w:rPr>
          <w:spacing w:val="1"/>
        </w:rPr>
        <w:t xml:space="preserve"> </w:t>
      </w:r>
      <w:r w:rsidRPr="00134489">
        <w:t>—</w:t>
      </w:r>
      <w:r w:rsidRPr="00134489">
        <w:rPr>
          <w:spacing w:val="1"/>
        </w:rPr>
        <w:t xml:space="preserve"> </w:t>
      </w:r>
      <w:r w:rsidRPr="00134489">
        <w:t>Программа)</w:t>
      </w:r>
      <w:r w:rsidRPr="00134489">
        <w:rPr>
          <w:spacing w:val="1"/>
        </w:rPr>
        <w:t xml:space="preserve"> </w:t>
      </w:r>
      <w:r w:rsidRPr="00134489">
        <w:t>для</w:t>
      </w:r>
      <w:r w:rsidRPr="00134489">
        <w:rPr>
          <w:spacing w:val="1"/>
        </w:rPr>
        <w:t xml:space="preserve"> </w:t>
      </w:r>
      <w:r w:rsidRPr="00134489">
        <w:t>5-8</w:t>
      </w:r>
      <w:r w:rsidRPr="00134489">
        <w:rPr>
          <w:spacing w:val="1"/>
        </w:rPr>
        <w:t xml:space="preserve"> </w:t>
      </w:r>
      <w:r w:rsidRPr="00134489">
        <w:t>классов</w:t>
      </w:r>
      <w:r w:rsidRPr="00134489">
        <w:rPr>
          <w:spacing w:val="1"/>
        </w:rPr>
        <w:t xml:space="preserve"> </w:t>
      </w:r>
      <w:r w:rsidRPr="00134489">
        <w:t>разработана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основе</w:t>
      </w:r>
      <w:r w:rsidRPr="00134489">
        <w:rPr>
          <w:spacing w:val="1"/>
        </w:rPr>
        <w:t xml:space="preserve"> </w:t>
      </w:r>
      <w:r w:rsidRPr="00134489">
        <w:t>положений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требований</w:t>
      </w:r>
      <w:r w:rsidRPr="00134489">
        <w:rPr>
          <w:spacing w:val="1"/>
        </w:rPr>
        <w:t xml:space="preserve"> </w:t>
      </w:r>
      <w:r w:rsidRPr="00134489">
        <w:t>к</w:t>
      </w:r>
      <w:r w:rsidRPr="00134489">
        <w:rPr>
          <w:spacing w:val="1"/>
        </w:rPr>
        <w:t xml:space="preserve"> </w:t>
      </w:r>
      <w:r w:rsidRPr="00134489">
        <w:t>результатам</w:t>
      </w:r>
      <w:r w:rsidRPr="00134489">
        <w:rPr>
          <w:spacing w:val="-57"/>
        </w:rPr>
        <w:t xml:space="preserve"> </w:t>
      </w:r>
      <w:r w:rsidRPr="00134489">
        <w:t>освоения</w:t>
      </w:r>
      <w:r w:rsidRPr="00134489">
        <w:rPr>
          <w:spacing w:val="1"/>
        </w:rPr>
        <w:t xml:space="preserve"> </w:t>
      </w:r>
      <w:r w:rsidRPr="00134489">
        <w:t>основной</w:t>
      </w:r>
      <w:r w:rsidRPr="00134489">
        <w:rPr>
          <w:spacing w:val="1"/>
        </w:rPr>
        <w:t xml:space="preserve"> </w:t>
      </w:r>
      <w:r w:rsidRPr="00134489">
        <w:t>образовательной</w:t>
      </w:r>
      <w:r w:rsidRPr="00134489">
        <w:rPr>
          <w:spacing w:val="1"/>
        </w:rPr>
        <w:t xml:space="preserve"> </w:t>
      </w:r>
      <w:r w:rsidRPr="00134489">
        <w:t>программы,</w:t>
      </w:r>
      <w:r w:rsidRPr="00134489">
        <w:rPr>
          <w:spacing w:val="1"/>
        </w:rPr>
        <w:t xml:space="preserve"> </w:t>
      </w:r>
      <w:r w:rsidRPr="00134489">
        <w:t>представленных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федеральном</w:t>
      </w:r>
      <w:r w:rsidRPr="00134489">
        <w:rPr>
          <w:spacing w:val="1"/>
        </w:rPr>
        <w:t xml:space="preserve"> </w:t>
      </w:r>
      <w:r w:rsidRPr="00134489">
        <w:t>государственном</w:t>
      </w:r>
      <w:r w:rsidRPr="00134489">
        <w:rPr>
          <w:spacing w:val="1"/>
        </w:rPr>
        <w:t xml:space="preserve"> </w:t>
      </w:r>
      <w:r w:rsidRPr="00134489">
        <w:t>образовательном</w:t>
      </w:r>
      <w:r w:rsidRPr="00134489">
        <w:rPr>
          <w:spacing w:val="1"/>
        </w:rPr>
        <w:t xml:space="preserve"> </w:t>
      </w:r>
      <w:r w:rsidRPr="00134489">
        <w:t>стандарте</w:t>
      </w:r>
      <w:r w:rsidRPr="00134489">
        <w:rPr>
          <w:spacing w:val="1"/>
        </w:rPr>
        <w:t xml:space="preserve"> </w:t>
      </w:r>
      <w:r w:rsidRPr="00134489">
        <w:t>основного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образования,</w:t>
      </w:r>
      <w:r w:rsidRPr="00134489">
        <w:rPr>
          <w:spacing w:val="1"/>
        </w:rPr>
        <w:t xml:space="preserve"> </w:t>
      </w:r>
      <w:r w:rsidRPr="00134489">
        <w:t>утвержденном</w:t>
      </w:r>
      <w:r w:rsidRPr="00134489">
        <w:rPr>
          <w:spacing w:val="1"/>
        </w:rPr>
        <w:t xml:space="preserve"> </w:t>
      </w:r>
      <w:r w:rsidRPr="00134489">
        <w:lastRenderedPageBreak/>
        <w:t>приказом Министерства просвещения Российской Федерации от 31 мая 2021 г. № 287</w:t>
      </w:r>
      <w:r w:rsidRPr="00134489">
        <w:rPr>
          <w:spacing w:val="1"/>
        </w:rPr>
        <w:t xml:space="preserve"> </w:t>
      </w:r>
      <w:r w:rsidRPr="00134489">
        <w:t>«Об</w:t>
      </w:r>
      <w:r w:rsidRPr="00134489">
        <w:rPr>
          <w:spacing w:val="1"/>
        </w:rPr>
        <w:t xml:space="preserve"> </w:t>
      </w:r>
      <w:r w:rsidRPr="00134489">
        <w:t>утверждении</w:t>
      </w:r>
      <w:r w:rsidRPr="00134489">
        <w:rPr>
          <w:spacing w:val="1"/>
        </w:rPr>
        <w:t xml:space="preserve"> </w:t>
      </w:r>
      <w:r w:rsidRPr="00134489">
        <w:t>федерального</w:t>
      </w:r>
      <w:r w:rsidRPr="00134489">
        <w:rPr>
          <w:spacing w:val="1"/>
        </w:rPr>
        <w:t xml:space="preserve"> </w:t>
      </w:r>
      <w:r w:rsidRPr="00134489">
        <w:t>государственного</w:t>
      </w:r>
      <w:r w:rsidRPr="00134489">
        <w:rPr>
          <w:spacing w:val="1"/>
        </w:rPr>
        <w:t xml:space="preserve"> </w:t>
      </w:r>
      <w:r w:rsidRPr="00134489">
        <w:t>образовательного</w:t>
      </w:r>
      <w:r w:rsidRPr="00134489">
        <w:rPr>
          <w:spacing w:val="1"/>
        </w:rPr>
        <w:t xml:space="preserve"> </w:t>
      </w:r>
      <w:r w:rsidRPr="00134489">
        <w:t>стандарта</w:t>
      </w:r>
      <w:r w:rsidRPr="00134489">
        <w:rPr>
          <w:spacing w:val="1"/>
        </w:rPr>
        <w:t xml:space="preserve"> </w:t>
      </w:r>
      <w:r w:rsidRPr="00134489">
        <w:t>основного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образования»,</w:t>
      </w:r>
      <w:r w:rsidRPr="00134489">
        <w:rPr>
          <w:spacing w:val="1"/>
        </w:rPr>
        <w:t xml:space="preserve"> </w:t>
      </w:r>
      <w:r w:rsidRPr="00134489">
        <w:t>а</w:t>
      </w:r>
      <w:r w:rsidRPr="00134489">
        <w:rPr>
          <w:spacing w:val="-1"/>
        </w:rPr>
        <w:t xml:space="preserve"> </w:t>
      </w:r>
      <w:r w:rsidRPr="00134489">
        <w:t>также с</w:t>
      </w:r>
      <w:r w:rsidRPr="00134489">
        <w:rPr>
          <w:spacing w:val="2"/>
        </w:rPr>
        <w:t xml:space="preserve"> </w:t>
      </w:r>
      <w:r w:rsidRPr="00134489">
        <w:t>учетом:</w:t>
      </w:r>
      <w:proofErr w:type="gramEnd"/>
    </w:p>
    <w:p w:rsidR="00BE2C5D" w:rsidRPr="00134489" w:rsidRDefault="00BE2C5D" w:rsidP="00134489">
      <w:pPr>
        <w:pStyle w:val="a3"/>
        <w:ind w:left="0"/>
      </w:pPr>
    </w:p>
    <w:p w:rsidR="00BE2C5D" w:rsidRPr="00134489" w:rsidRDefault="00D72457" w:rsidP="00134489">
      <w:pPr>
        <w:pStyle w:val="a5"/>
        <w:numPr>
          <w:ilvl w:val="0"/>
          <w:numId w:val="4"/>
        </w:numPr>
        <w:tabs>
          <w:tab w:val="left" w:pos="1851"/>
        </w:tabs>
        <w:spacing w:before="174"/>
        <w:ind w:right="386" w:hanging="360"/>
        <w:rPr>
          <w:sz w:val="24"/>
          <w:szCs w:val="24"/>
        </w:rPr>
      </w:pPr>
      <w:r w:rsidRPr="00134489">
        <w:rPr>
          <w:sz w:val="24"/>
          <w:szCs w:val="24"/>
        </w:rPr>
        <w:t>федеральной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рабочей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программы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воспитания,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утвержденной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приказом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Министерства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просвещения</w:t>
      </w:r>
      <w:r w:rsidRPr="00134489">
        <w:rPr>
          <w:spacing w:val="41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Российской</w:t>
      </w:r>
      <w:r w:rsidRPr="00134489">
        <w:rPr>
          <w:spacing w:val="41"/>
          <w:sz w:val="24"/>
          <w:szCs w:val="24"/>
        </w:rPr>
        <w:t xml:space="preserve"> </w:t>
      </w:r>
      <w:r w:rsidRPr="00134489">
        <w:rPr>
          <w:sz w:val="24"/>
          <w:szCs w:val="24"/>
        </w:rPr>
        <w:t>Федерации</w:t>
      </w:r>
      <w:r w:rsidRPr="00134489">
        <w:rPr>
          <w:spacing w:val="40"/>
          <w:sz w:val="24"/>
          <w:szCs w:val="24"/>
        </w:rPr>
        <w:t xml:space="preserve"> </w:t>
      </w:r>
      <w:r w:rsidRPr="00134489">
        <w:rPr>
          <w:sz w:val="24"/>
          <w:szCs w:val="24"/>
        </w:rPr>
        <w:t>от</w:t>
      </w:r>
      <w:r w:rsidRPr="00134489">
        <w:rPr>
          <w:spacing w:val="40"/>
          <w:sz w:val="24"/>
          <w:szCs w:val="24"/>
        </w:rPr>
        <w:t xml:space="preserve"> </w:t>
      </w:r>
      <w:r w:rsidRPr="00134489">
        <w:rPr>
          <w:sz w:val="24"/>
          <w:szCs w:val="24"/>
        </w:rPr>
        <w:t>23.11.2022</w:t>
      </w:r>
      <w:r w:rsidRPr="00134489">
        <w:rPr>
          <w:spacing w:val="40"/>
          <w:sz w:val="24"/>
          <w:szCs w:val="24"/>
        </w:rPr>
        <w:t xml:space="preserve"> </w:t>
      </w:r>
      <w:r w:rsidRPr="00134489">
        <w:rPr>
          <w:sz w:val="24"/>
          <w:szCs w:val="24"/>
        </w:rPr>
        <w:t>г.</w:t>
      </w:r>
      <w:r w:rsidRPr="00134489">
        <w:rPr>
          <w:spacing w:val="40"/>
          <w:sz w:val="24"/>
          <w:szCs w:val="24"/>
        </w:rPr>
        <w:t xml:space="preserve"> </w:t>
      </w:r>
      <w:r w:rsidRPr="00134489">
        <w:rPr>
          <w:sz w:val="24"/>
          <w:szCs w:val="24"/>
        </w:rPr>
        <w:t>№</w:t>
      </w:r>
      <w:r w:rsidRPr="00134489">
        <w:rPr>
          <w:spacing w:val="39"/>
          <w:sz w:val="24"/>
          <w:szCs w:val="24"/>
        </w:rPr>
        <w:t xml:space="preserve"> </w:t>
      </w:r>
      <w:r w:rsidRPr="00134489">
        <w:rPr>
          <w:sz w:val="24"/>
          <w:szCs w:val="24"/>
        </w:rPr>
        <w:t>1014</w:t>
      </w:r>
    </w:p>
    <w:p w:rsidR="00BE2C5D" w:rsidRPr="00134489" w:rsidRDefault="00D72457" w:rsidP="00134489">
      <w:pPr>
        <w:pStyle w:val="a3"/>
        <w:tabs>
          <w:tab w:val="left" w:pos="2659"/>
          <w:tab w:val="left" w:pos="4270"/>
          <w:tab w:val="left" w:pos="5867"/>
          <w:tab w:val="left" w:pos="7858"/>
          <w:tab w:val="left" w:pos="9288"/>
          <w:tab w:val="left" w:pos="10468"/>
        </w:tabs>
        <w:ind w:left="1968" w:right="389"/>
      </w:pPr>
      <w:r w:rsidRPr="00134489">
        <w:t>«Об</w:t>
      </w:r>
      <w:r w:rsidRPr="00134489">
        <w:tab/>
        <w:t>утверждении</w:t>
      </w:r>
      <w:r w:rsidRPr="00134489">
        <w:tab/>
        <w:t>федеральной</w:t>
      </w:r>
      <w:r w:rsidRPr="00134489">
        <w:tab/>
        <w:t>образовательной</w:t>
      </w:r>
      <w:r w:rsidRPr="00134489">
        <w:tab/>
        <w:t>программы</w:t>
      </w:r>
      <w:r w:rsidRPr="00134489">
        <w:tab/>
        <w:t>среднего</w:t>
      </w:r>
      <w:r w:rsidRPr="00134489">
        <w:tab/>
        <w:t>общего</w:t>
      </w:r>
      <w:r w:rsidRPr="00134489">
        <w:rPr>
          <w:spacing w:val="-57"/>
        </w:rPr>
        <w:t xml:space="preserve"> </w:t>
      </w:r>
      <w:r w:rsidRPr="00134489">
        <w:t>образования»;</w:t>
      </w:r>
    </w:p>
    <w:p w:rsidR="00BE2C5D" w:rsidRPr="00134489" w:rsidRDefault="00D72457" w:rsidP="00134489">
      <w:pPr>
        <w:pStyle w:val="a5"/>
        <w:numPr>
          <w:ilvl w:val="0"/>
          <w:numId w:val="4"/>
        </w:numPr>
        <w:tabs>
          <w:tab w:val="left" w:pos="1851"/>
        </w:tabs>
        <w:spacing w:before="193"/>
        <w:ind w:right="378" w:hanging="360"/>
        <w:rPr>
          <w:sz w:val="24"/>
          <w:szCs w:val="24"/>
        </w:rPr>
      </w:pPr>
      <w:r w:rsidRPr="00134489">
        <w:rPr>
          <w:sz w:val="24"/>
          <w:szCs w:val="24"/>
        </w:rPr>
        <w:t>Концепции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преподавания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учебного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курса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«История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России»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в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образовательных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организациях,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реализующих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основные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общеобразовательные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программы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(утверждена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решением Коллегии Министерства просвещения Российской Федерации, протокол от 23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октября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2020 г.);</w:t>
      </w:r>
    </w:p>
    <w:p w:rsidR="00BE2C5D" w:rsidRPr="00134489" w:rsidRDefault="00D72457" w:rsidP="00134489">
      <w:pPr>
        <w:pStyle w:val="a5"/>
        <w:numPr>
          <w:ilvl w:val="0"/>
          <w:numId w:val="4"/>
        </w:numPr>
        <w:tabs>
          <w:tab w:val="left" w:pos="1854"/>
        </w:tabs>
        <w:spacing w:before="14"/>
        <w:ind w:left="1853" w:hanging="246"/>
        <w:rPr>
          <w:sz w:val="24"/>
          <w:szCs w:val="24"/>
        </w:rPr>
      </w:pPr>
      <w:r w:rsidRPr="00134489">
        <w:rPr>
          <w:spacing w:val="-1"/>
          <w:sz w:val="24"/>
          <w:szCs w:val="24"/>
        </w:rPr>
        <w:t>письма</w:t>
      </w:r>
      <w:r w:rsidRPr="00134489">
        <w:rPr>
          <w:spacing w:val="-14"/>
          <w:sz w:val="24"/>
          <w:szCs w:val="24"/>
        </w:rPr>
        <w:t xml:space="preserve"> </w:t>
      </w:r>
      <w:r w:rsidRPr="00134489">
        <w:rPr>
          <w:spacing w:val="-1"/>
          <w:sz w:val="24"/>
          <w:szCs w:val="24"/>
        </w:rPr>
        <w:t>Министерства</w:t>
      </w:r>
      <w:r w:rsidRPr="00134489">
        <w:rPr>
          <w:spacing w:val="-7"/>
          <w:sz w:val="24"/>
          <w:szCs w:val="24"/>
        </w:rPr>
        <w:t xml:space="preserve"> </w:t>
      </w:r>
      <w:r w:rsidRPr="00134489">
        <w:rPr>
          <w:spacing w:val="-1"/>
          <w:sz w:val="24"/>
          <w:szCs w:val="24"/>
        </w:rPr>
        <w:t>просвещения</w:t>
      </w:r>
      <w:r w:rsidRPr="00134489">
        <w:rPr>
          <w:spacing w:val="-10"/>
          <w:sz w:val="24"/>
          <w:szCs w:val="24"/>
        </w:rPr>
        <w:t xml:space="preserve"> </w:t>
      </w:r>
      <w:r w:rsidRPr="00134489">
        <w:rPr>
          <w:spacing w:val="-1"/>
          <w:sz w:val="24"/>
          <w:szCs w:val="24"/>
        </w:rPr>
        <w:t>Российской</w:t>
      </w:r>
      <w:r w:rsidRPr="00134489">
        <w:rPr>
          <w:spacing w:val="-10"/>
          <w:sz w:val="24"/>
          <w:szCs w:val="24"/>
        </w:rPr>
        <w:t xml:space="preserve"> </w:t>
      </w:r>
      <w:r w:rsidRPr="00134489">
        <w:rPr>
          <w:sz w:val="24"/>
          <w:szCs w:val="24"/>
        </w:rPr>
        <w:t>Федерации</w:t>
      </w:r>
      <w:r w:rsidRPr="00134489">
        <w:rPr>
          <w:spacing w:val="-10"/>
          <w:sz w:val="24"/>
          <w:szCs w:val="24"/>
        </w:rPr>
        <w:t xml:space="preserve"> </w:t>
      </w:r>
      <w:r w:rsidRPr="00134489">
        <w:rPr>
          <w:sz w:val="24"/>
          <w:szCs w:val="24"/>
        </w:rPr>
        <w:t>от</w:t>
      </w:r>
      <w:r w:rsidRPr="00134489">
        <w:rPr>
          <w:spacing w:val="-15"/>
          <w:sz w:val="24"/>
          <w:szCs w:val="24"/>
        </w:rPr>
        <w:t xml:space="preserve"> </w:t>
      </w:r>
      <w:r w:rsidRPr="00134489">
        <w:rPr>
          <w:sz w:val="24"/>
          <w:szCs w:val="24"/>
        </w:rPr>
        <w:t>05.07.2022</w:t>
      </w:r>
    </w:p>
    <w:p w:rsidR="00BE2C5D" w:rsidRPr="00134489" w:rsidRDefault="00BE2C5D" w:rsidP="00134489">
      <w:pPr>
        <w:pStyle w:val="a3"/>
        <w:ind w:left="0"/>
      </w:pPr>
    </w:p>
    <w:p w:rsidR="00BE2C5D" w:rsidRPr="00134489" w:rsidRDefault="00D72457" w:rsidP="00134489">
      <w:pPr>
        <w:pStyle w:val="a3"/>
        <w:ind w:left="1133"/>
      </w:pPr>
      <w:proofErr w:type="gramStart"/>
      <w:r w:rsidRPr="00134489">
        <w:t xml:space="preserve">№  </w:t>
      </w:r>
      <w:r w:rsidRPr="00134489">
        <w:rPr>
          <w:spacing w:val="15"/>
        </w:rPr>
        <w:t xml:space="preserve"> </w:t>
      </w:r>
      <w:r w:rsidRPr="00134489">
        <w:t xml:space="preserve">ТВ-1290/03   </w:t>
      </w:r>
      <w:r w:rsidRPr="00134489">
        <w:rPr>
          <w:spacing w:val="29"/>
        </w:rPr>
        <w:t xml:space="preserve"> </w:t>
      </w:r>
      <w:r w:rsidRPr="00134489">
        <w:t xml:space="preserve">«О   </w:t>
      </w:r>
      <w:r w:rsidRPr="00134489">
        <w:rPr>
          <w:spacing w:val="24"/>
        </w:rPr>
        <w:t xml:space="preserve"> </w:t>
      </w:r>
      <w:r w:rsidRPr="00134489">
        <w:t xml:space="preserve">направлении   </w:t>
      </w:r>
      <w:r w:rsidRPr="00134489">
        <w:rPr>
          <w:spacing w:val="22"/>
        </w:rPr>
        <w:t xml:space="preserve"> </w:t>
      </w:r>
      <w:r w:rsidRPr="00134489">
        <w:t xml:space="preserve">методических   </w:t>
      </w:r>
      <w:r w:rsidRPr="00134489">
        <w:rPr>
          <w:spacing w:val="17"/>
        </w:rPr>
        <w:t xml:space="preserve"> </w:t>
      </w:r>
      <w:r w:rsidRPr="00134489">
        <w:t xml:space="preserve">рекомендаций»   </w:t>
      </w:r>
      <w:r w:rsidRPr="00134489">
        <w:rPr>
          <w:spacing w:val="14"/>
        </w:rPr>
        <w:t xml:space="preserve"> </w:t>
      </w:r>
      <w:r w:rsidRPr="00134489">
        <w:t xml:space="preserve">(вместе   </w:t>
      </w:r>
      <w:r w:rsidRPr="00134489">
        <w:rPr>
          <w:spacing w:val="20"/>
        </w:rPr>
        <w:t xml:space="preserve"> </w:t>
      </w:r>
      <w:r w:rsidRPr="00134489">
        <w:t>с</w:t>
      </w:r>
      <w:proofErr w:type="gramEnd"/>
    </w:p>
    <w:p w:rsidR="00BE2C5D" w:rsidRPr="00134489" w:rsidRDefault="00D72457" w:rsidP="00134489">
      <w:pPr>
        <w:pStyle w:val="a3"/>
        <w:spacing w:before="5"/>
        <w:ind w:left="1133" w:right="381"/>
      </w:pPr>
      <w:r w:rsidRPr="00134489">
        <w:t>«Информационно-методическим письмом об</w:t>
      </w:r>
      <w:r w:rsidRPr="00134489">
        <w:rPr>
          <w:spacing w:val="1"/>
        </w:rPr>
        <w:t xml:space="preserve"> </w:t>
      </w:r>
      <w:r w:rsidRPr="00134489">
        <w:t>организации</w:t>
      </w:r>
      <w:r w:rsidRPr="00134489">
        <w:rPr>
          <w:spacing w:val="1"/>
        </w:rPr>
        <w:t xml:space="preserve"> </w:t>
      </w:r>
      <w:r w:rsidRPr="00134489">
        <w:t>внеурочной</w:t>
      </w:r>
      <w:r w:rsidRPr="00134489">
        <w:rPr>
          <w:spacing w:val="1"/>
        </w:rPr>
        <w:t xml:space="preserve"> </w:t>
      </w:r>
      <w:r w:rsidRPr="00134489">
        <w:t>деятельности</w:t>
      </w:r>
      <w:r w:rsidRPr="00134489">
        <w:rPr>
          <w:spacing w:val="1"/>
        </w:rPr>
        <w:t xml:space="preserve"> </w:t>
      </w:r>
      <w:r w:rsidRPr="00134489">
        <w:t>в рамках</w:t>
      </w:r>
      <w:r w:rsidRPr="00134489">
        <w:rPr>
          <w:spacing w:val="1"/>
        </w:rPr>
        <w:t xml:space="preserve"> </w:t>
      </w:r>
      <w:r w:rsidRPr="00134489">
        <w:t>реализации обновленных федеральных государственных образовательных стандартов начального</w:t>
      </w:r>
      <w:r w:rsidRPr="00134489">
        <w:rPr>
          <w:spacing w:val="-57"/>
        </w:rPr>
        <w:t xml:space="preserve"> </w:t>
      </w:r>
      <w:r w:rsidRPr="00134489">
        <w:t>общего</w:t>
      </w:r>
      <w:r w:rsidRPr="00134489">
        <w:rPr>
          <w:spacing w:val="-2"/>
        </w:rPr>
        <w:t xml:space="preserve"> </w:t>
      </w:r>
      <w:r w:rsidRPr="00134489">
        <w:t>и основного</w:t>
      </w:r>
      <w:r w:rsidRPr="00134489">
        <w:rPr>
          <w:spacing w:val="-1"/>
        </w:rPr>
        <w:t xml:space="preserve"> </w:t>
      </w:r>
      <w:r w:rsidRPr="00134489">
        <w:t>общего</w:t>
      </w:r>
      <w:r w:rsidRPr="00134489">
        <w:rPr>
          <w:spacing w:val="41"/>
        </w:rPr>
        <w:t xml:space="preserve"> </w:t>
      </w:r>
      <w:r w:rsidRPr="00134489">
        <w:t>образования»);</w:t>
      </w:r>
    </w:p>
    <w:p w:rsidR="00BE2C5D" w:rsidRPr="00134489" w:rsidRDefault="00BE2C5D" w:rsidP="00134489">
      <w:pPr>
        <w:pStyle w:val="a3"/>
        <w:spacing w:before="4"/>
        <w:ind w:left="0"/>
      </w:pPr>
    </w:p>
    <w:p w:rsidR="00BE2C5D" w:rsidRPr="00134489" w:rsidRDefault="00D72457" w:rsidP="00134489">
      <w:pPr>
        <w:pStyle w:val="a5"/>
        <w:numPr>
          <w:ilvl w:val="0"/>
          <w:numId w:val="4"/>
        </w:numPr>
        <w:tabs>
          <w:tab w:val="left" w:pos="1851"/>
        </w:tabs>
        <w:ind w:right="376" w:hanging="360"/>
        <w:rPr>
          <w:sz w:val="24"/>
          <w:szCs w:val="24"/>
        </w:rPr>
      </w:pPr>
      <w:r w:rsidRPr="00134489">
        <w:rPr>
          <w:sz w:val="24"/>
          <w:szCs w:val="24"/>
        </w:rPr>
        <w:t>федеральной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рабочей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программы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истории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для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5–9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классов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образовательных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организаций;</w:t>
      </w:r>
    </w:p>
    <w:p w:rsidR="00BE2C5D" w:rsidRPr="00134489" w:rsidRDefault="00BE2C5D" w:rsidP="00134489">
      <w:pPr>
        <w:pStyle w:val="a3"/>
        <w:spacing w:before="9"/>
        <w:ind w:left="0"/>
      </w:pPr>
    </w:p>
    <w:p w:rsidR="00BE2C5D" w:rsidRPr="00134489" w:rsidRDefault="00D72457" w:rsidP="00134489">
      <w:pPr>
        <w:pStyle w:val="a3"/>
        <w:spacing w:before="1"/>
        <w:ind w:left="1954"/>
      </w:pPr>
      <w:r w:rsidRPr="00134489">
        <w:rPr>
          <w:spacing w:val="-1"/>
        </w:rPr>
        <w:t>—</w:t>
      </w:r>
      <w:r w:rsidRPr="00134489">
        <w:rPr>
          <w:spacing w:val="-13"/>
        </w:rPr>
        <w:t xml:space="preserve"> </w:t>
      </w:r>
      <w:r w:rsidRPr="00134489">
        <w:rPr>
          <w:spacing w:val="-1"/>
        </w:rPr>
        <w:t>письма</w:t>
      </w:r>
      <w:r w:rsidRPr="00134489">
        <w:rPr>
          <w:spacing w:val="-13"/>
        </w:rPr>
        <w:t xml:space="preserve"> </w:t>
      </w:r>
      <w:r w:rsidRPr="00134489">
        <w:rPr>
          <w:spacing w:val="-1"/>
        </w:rPr>
        <w:t>Департамента</w:t>
      </w:r>
      <w:r w:rsidRPr="00134489">
        <w:rPr>
          <w:spacing w:val="-11"/>
        </w:rPr>
        <w:t xml:space="preserve"> </w:t>
      </w:r>
      <w:r w:rsidRPr="00134489">
        <w:t>образования</w:t>
      </w:r>
      <w:r w:rsidRPr="00134489">
        <w:rPr>
          <w:spacing w:val="-7"/>
        </w:rPr>
        <w:t xml:space="preserve"> </w:t>
      </w:r>
      <w:r w:rsidRPr="00134489">
        <w:t>Вологодской</w:t>
      </w:r>
      <w:r w:rsidRPr="00134489">
        <w:rPr>
          <w:spacing w:val="-11"/>
        </w:rPr>
        <w:t xml:space="preserve"> </w:t>
      </w:r>
      <w:r w:rsidRPr="00134489">
        <w:t>области</w:t>
      </w:r>
      <w:r w:rsidRPr="00134489">
        <w:rPr>
          <w:spacing w:val="-10"/>
        </w:rPr>
        <w:t xml:space="preserve"> </w:t>
      </w:r>
      <w:r w:rsidRPr="00134489">
        <w:t>от</w:t>
      </w:r>
      <w:r w:rsidRPr="00134489">
        <w:rPr>
          <w:spacing w:val="-14"/>
        </w:rPr>
        <w:t xml:space="preserve"> </w:t>
      </w:r>
      <w:r w:rsidRPr="00134489">
        <w:t>14.07.2023</w:t>
      </w:r>
    </w:p>
    <w:p w:rsidR="00BE2C5D" w:rsidRPr="00134489" w:rsidRDefault="00BE2C5D" w:rsidP="00134489">
      <w:pPr>
        <w:pStyle w:val="a3"/>
        <w:spacing w:before="9"/>
        <w:ind w:left="0"/>
      </w:pPr>
    </w:p>
    <w:p w:rsidR="00BE2C5D" w:rsidRPr="00134489" w:rsidRDefault="00D72457" w:rsidP="00134489">
      <w:pPr>
        <w:pStyle w:val="a3"/>
        <w:ind w:left="756" w:right="369"/>
      </w:pPr>
      <w:r w:rsidRPr="00134489">
        <w:t>№ИХ.20-6520/23</w:t>
      </w:r>
      <w:r w:rsidRPr="00134489">
        <w:rPr>
          <w:spacing w:val="1"/>
        </w:rPr>
        <w:t xml:space="preserve"> </w:t>
      </w:r>
      <w:r w:rsidRPr="00134489">
        <w:t>«О</w:t>
      </w:r>
      <w:r w:rsidRPr="00134489">
        <w:rPr>
          <w:spacing w:val="1"/>
        </w:rPr>
        <w:t xml:space="preserve"> </w:t>
      </w:r>
      <w:r w:rsidRPr="00134489">
        <w:t>направлении методических</w:t>
      </w:r>
      <w:r w:rsidRPr="00134489">
        <w:rPr>
          <w:spacing w:val="1"/>
        </w:rPr>
        <w:t xml:space="preserve"> </w:t>
      </w:r>
      <w:r w:rsidRPr="00134489">
        <w:t>рекомендаций по разработке планов внеурочной</w:t>
      </w:r>
      <w:r w:rsidRPr="00134489">
        <w:rPr>
          <w:spacing w:val="1"/>
        </w:rPr>
        <w:t xml:space="preserve"> </w:t>
      </w:r>
      <w:r w:rsidRPr="00134489">
        <w:t>деятельности</w:t>
      </w:r>
      <w:r w:rsidRPr="00134489">
        <w:rPr>
          <w:spacing w:val="1"/>
        </w:rPr>
        <w:t xml:space="preserve"> </w:t>
      </w:r>
      <w:r w:rsidRPr="00134489">
        <w:t>общеобразовательной</w:t>
      </w:r>
      <w:r w:rsidRPr="00134489">
        <w:rPr>
          <w:spacing w:val="1"/>
        </w:rPr>
        <w:t xml:space="preserve"> </w:t>
      </w:r>
      <w:r w:rsidRPr="00134489">
        <w:t>организации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соответствии</w:t>
      </w:r>
      <w:r w:rsidRPr="00134489">
        <w:rPr>
          <w:spacing w:val="1"/>
        </w:rPr>
        <w:t xml:space="preserve"> </w:t>
      </w:r>
      <w:r w:rsidRPr="00134489">
        <w:t>с</w:t>
      </w:r>
      <w:r w:rsidRPr="00134489">
        <w:rPr>
          <w:spacing w:val="1"/>
        </w:rPr>
        <w:t xml:space="preserve"> </w:t>
      </w:r>
      <w:proofErr w:type="gramStart"/>
      <w:r w:rsidRPr="00134489">
        <w:t>обновленными</w:t>
      </w:r>
      <w:proofErr w:type="gramEnd"/>
      <w:r w:rsidRPr="00134489">
        <w:rPr>
          <w:spacing w:val="1"/>
        </w:rPr>
        <w:t xml:space="preserve"> </w:t>
      </w:r>
      <w:r w:rsidRPr="00134489">
        <w:t>ФГОС</w:t>
      </w:r>
      <w:r w:rsidRPr="00134489">
        <w:rPr>
          <w:spacing w:val="1"/>
        </w:rPr>
        <w:t xml:space="preserve"> </w:t>
      </w:r>
      <w:r w:rsidRPr="00134489">
        <w:t>общего</w:t>
      </w:r>
      <w:r w:rsidRPr="00134489">
        <w:rPr>
          <w:spacing w:val="1"/>
        </w:rPr>
        <w:t xml:space="preserve"> </w:t>
      </w:r>
      <w:r w:rsidRPr="00134489">
        <w:t>образования</w:t>
      </w:r>
      <w:r w:rsidRPr="00134489">
        <w:rPr>
          <w:spacing w:val="-1"/>
        </w:rPr>
        <w:t xml:space="preserve"> </w:t>
      </w:r>
      <w:r w:rsidRPr="00134489">
        <w:t>и ФООП».</w:t>
      </w:r>
    </w:p>
    <w:p w:rsidR="00BE2C5D" w:rsidRPr="00134489" w:rsidRDefault="00BE2C5D" w:rsidP="00134489">
      <w:pPr>
        <w:pStyle w:val="a3"/>
        <w:spacing w:before="8"/>
        <w:ind w:left="0"/>
      </w:pPr>
    </w:p>
    <w:p w:rsidR="00BE2C5D" w:rsidRPr="00134489" w:rsidRDefault="00D72457" w:rsidP="00134489">
      <w:pPr>
        <w:pStyle w:val="a3"/>
        <w:ind w:left="1462"/>
      </w:pPr>
      <w:r w:rsidRPr="00134489">
        <w:t>Нормативную</w:t>
      </w:r>
      <w:r w:rsidRPr="00134489">
        <w:rPr>
          <w:spacing w:val="-3"/>
        </w:rPr>
        <w:t xml:space="preserve"> </w:t>
      </w:r>
      <w:r w:rsidRPr="00134489">
        <w:t>правовую</w:t>
      </w:r>
      <w:r w:rsidRPr="00134489">
        <w:rPr>
          <w:spacing w:val="-2"/>
        </w:rPr>
        <w:t xml:space="preserve"> </w:t>
      </w:r>
      <w:r w:rsidRPr="00134489">
        <w:t>основу</w:t>
      </w:r>
      <w:r w:rsidRPr="00134489">
        <w:rPr>
          <w:spacing w:val="-7"/>
        </w:rPr>
        <w:t xml:space="preserve"> </w:t>
      </w:r>
      <w:r w:rsidRPr="00134489">
        <w:t>настоящей</w:t>
      </w:r>
      <w:r w:rsidRPr="00134489">
        <w:rPr>
          <w:spacing w:val="-2"/>
        </w:rPr>
        <w:t xml:space="preserve"> </w:t>
      </w:r>
      <w:r w:rsidRPr="00134489">
        <w:t>Программы</w:t>
      </w:r>
      <w:r w:rsidRPr="00134489">
        <w:rPr>
          <w:spacing w:val="-1"/>
        </w:rPr>
        <w:t xml:space="preserve"> </w:t>
      </w:r>
      <w:r w:rsidRPr="00134489">
        <w:t>составляют</w:t>
      </w:r>
      <w:r w:rsidRPr="00134489">
        <w:rPr>
          <w:spacing w:val="-2"/>
        </w:rPr>
        <w:t xml:space="preserve"> </w:t>
      </w:r>
      <w:r w:rsidRPr="00134489">
        <w:t>следующие</w:t>
      </w:r>
      <w:r w:rsidRPr="00134489">
        <w:rPr>
          <w:spacing w:val="-4"/>
        </w:rPr>
        <w:t xml:space="preserve"> </w:t>
      </w:r>
      <w:r w:rsidRPr="00134489">
        <w:t>документы.</w:t>
      </w:r>
    </w:p>
    <w:p w:rsidR="00BE2C5D" w:rsidRPr="00134489" w:rsidRDefault="00BE2C5D" w:rsidP="00134489">
      <w:pPr>
        <w:pStyle w:val="a3"/>
        <w:ind w:left="0"/>
      </w:pPr>
    </w:p>
    <w:p w:rsidR="00BE2C5D" w:rsidRPr="00134489" w:rsidRDefault="00D72457" w:rsidP="00134489">
      <w:pPr>
        <w:pStyle w:val="a5"/>
        <w:numPr>
          <w:ilvl w:val="1"/>
          <w:numId w:val="5"/>
        </w:numPr>
        <w:tabs>
          <w:tab w:val="left" w:pos="1854"/>
        </w:tabs>
        <w:ind w:right="390" w:hanging="360"/>
        <w:jc w:val="both"/>
        <w:rPr>
          <w:sz w:val="24"/>
          <w:szCs w:val="24"/>
        </w:rPr>
      </w:pPr>
      <w:r w:rsidRPr="00134489">
        <w:rPr>
          <w:sz w:val="24"/>
          <w:szCs w:val="24"/>
        </w:rPr>
        <w:t>Указ Президента РФ от 2 июля 2021 г. № 400 «О Стратегии национальной безопасности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Российской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Федерации»;</w:t>
      </w:r>
    </w:p>
    <w:p w:rsidR="00BE2C5D" w:rsidRPr="00134489" w:rsidRDefault="00D72457" w:rsidP="00134489">
      <w:pPr>
        <w:pStyle w:val="a5"/>
        <w:numPr>
          <w:ilvl w:val="1"/>
          <w:numId w:val="5"/>
        </w:numPr>
        <w:tabs>
          <w:tab w:val="left" w:pos="1854"/>
        </w:tabs>
        <w:spacing w:before="3"/>
        <w:ind w:right="381" w:hanging="360"/>
        <w:jc w:val="both"/>
        <w:rPr>
          <w:sz w:val="24"/>
          <w:szCs w:val="24"/>
        </w:rPr>
      </w:pPr>
      <w:r w:rsidRPr="00134489">
        <w:rPr>
          <w:sz w:val="24"/>
          <w:szCs w:val="24"/>
        </w:rPr>
        <w:t>Указ Президента РФ от 9 ноября 2022 г. № 809 «Об утверждении Основ государственной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политики</w:t>
      </w:r>
      <w:r w:rsidRPr="00134489">
        <w:rPr>
          <w:spacing w:val="14"/>
          <w:sz w:val="24"/>
          <w:szCs w:val="24"/>
        </w:rPr>
        <w:t xml:space="preserve"> </w:t>
      </w:r>
      <w:r w:rsidRPr="00134489">
        <w:rPr>
          <w:sz w:val="24"/>
          <w:szCs w:val="24"/>
        </w:rPr>
        <w:t>по</w:t>
      </w:r>
      <w:r w:rsidRPr="00134489">
        <w:rPr>
          <w:spacing w:val="13"/>
          <w:sz w:val="24"/>
          <w:szCs w:val="24"/>
        </w:rPr>
        <w:t xml:space="preserve"> </w:t>
      </w:r>
      <w:r w:rsidRPr="00134489">
        <w:rPr>
          <w:sz w:val="24"/>
          <w:szCs w:val="24"/>
        </w:rPr>
        <w:t>сохранению</w:t>
      </w:r>
      <w:r w:rsidRPr="00134489">
        <w:rPr>
          <w:spacing w:val="14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16"/>
          <w:sz w:val="24"/>
          <w:szCs w:val="24"/>
        </w:rPr>
        <w:t xml:space="preserve"> </w:t>
      </w:r>
      <w:r w:rsidRPr="00134489">
        <w:rPr>
          <w:sz w:val="24"/>
          <w:szCs w:val="24"/>
        </w:rPr>
        <w:t>укреплению</w:t>
      </w:r>
      <w:r w:rsidRPr="00134489">
        <w:rPr>
          <w:spacing w:val="11"/>
          <w:sz w:val="24"/>
          <w:szCs w:val="24"/>
        </w:rPr>
        <w:t xml:space="preserve"> </w:t>
      </w:r>
      <w:r w:rsidRPr="00134489">
        <w:rPr>
          <w:sz w:val="24"/>
          <w:szCs w:val="24"/>
        </w:rPr>
        <w:t>традиционных</w:t>
      </w:r>
      <w:r w:rsidRPr="00134489">
        <w:rPr>
          <w:spacing w:val="23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российских</w:t>
      </w:r>
      <w:r w:rsidRPr="00134489">
        <w:rPr>
          <w:spacing w:val="15"/>
          <w:sz w:val="24"/>
          <w:szCs w:val="24"/>
        </w:rPr>
        <w:t xml:space="preserve"> </w:t>
      </w:r>
      <w:r w:rsidRPr="00134489">
        <w:rPr>
          <w:sz w:val="24"/>
          <w:szCs w:val="24"/>
        </w:rPr>
        <w:t>духовно-</w:t>
      </w:r>
    </w:p>
    <w:p w:rsidR="00BE2C5D" w:rsidRPr="00134489" w:rsidRDefault="00BE2C5D" w:rsidP="00134489">
      <w:pPr>
        <w:jc w:val="both"/>
        <w:rPr>
          <w:sz w:val="24"/>
          <w:szCs w:val="24"/>
        </w:rPr>
        <w:sectPr w:rsidR="00BE2C5D" w:rsidRPr="00134489">
          <w:pgSz w:w="11920" w:h="16850"/>
          <w:pgMar w:top="0" w:right="300" w:bottom="0" w:left="0" w:header="720" w:footer="720" w:gutter="0"/>
          <w:cols w:space="720"/>
        </w:sectPr>
      </w:pPr>
    </w:p>
    <w:p w:rsidR="00BE2C5D" w:rsidRPr="00134489" w:rsidRDefault="00D72457" w:rsidP="00134489">
      <w:pPr>
        <w:pStyle w:val="a3"/>
        <w:ind w:left="1968"/>
      </w:pPr>
      <w:r w:rsidRPr="00134489">
        <w:lastRenderedPageBreak/>
        <w:t>нравственных</w:t>
      </w:r>
      <w:r w:rsidRPr="00134489">
        <w:rPr>
          <w:spacing w:val="-6"/>
        </w:rPr>
        <w:t xml:space="preserve"> </w:t>
      </w:r>
      <w:r w:rsidRPr="00134489">
        <w:t>ценностей»;</w:t>
      </w:r>
    </w:p>
    <w:p w:rsidR="00BE2C5D" w:rsidRPr="00134489" w:rsidRDefault="00D72457" w:rsidP="00134489">
      <w:pPr>
        <w:pStyle w:val="a5"/>
        <w:numPr>
          <w:ilvl w:val="1"/>
          <w:numId w:val="5"/>
        </w:numPr>
        <w:tabs>
          <w:tab w:val="left" w:pos="1854"/>
        </w:tabs>
        <w:spacing w:before="14"/>
        <w:ind w:left="1853" w:hanging="246"/>
        <w:jc w:val="both"/>
        <w:rPr>
          <w:sz w:val="24"/>
          <w:szCs w:val="24"/>
        </w:rPr>
      </w:pPr>
      <w:r w:rsidRPr="00134489">
        <w:rPr>
          <w:sz w:val="24"/>
          <w:szCs w:val="24"/>
        </w:rPr>
        <w:t>ФЗ</w:t>
      </w:r>
      <w:r w:rsidRPr="00134489">
        <w:rPr>
          <w:spacing w:val="-11"/>
          <w:sz w:val="24"/>
          <w:szCs w:val="24"/>
        </w:rPr>
        <w:t xml:space="preserve"> </w:t>
      </w:r>
      <w:r w:rsidRPr="00134489">
        <w:rPr>
          <w:sz w:val="24"/>
          <w:szCs w:val="24"/>
        </w:rPr>
        <w:t>от</w:t>
      </w:r>
      <w:r w:rsidRPr="00134489">
        <w:rPr>
          <w:spacing w:val="-8"/>
          <w:sz w:val="24"/>
          <w:szCs w:val="24"/>
        </w:rPr>
        <w:t xml:space="preserve"> </w:t>
      </w:r>
      <w:r w:rsidRPr="00134489">
        <w:rPr>
          <w:sz w:val="24"/>
          <w:szCs w:val="24"/>
        </w:rPr>
        <w:t>31.07.2020</w:t>
      </w:r>
      <w:r w:rsidRPr="00134489">
        <w:rPr>
          <w:spacing w:val="-9"/>
          <w:sz w:val="24"/>
          <w:szCs w:val="24"/>
        </w:rPr>
        <w:t xml:space="preserve"> </w:t>
      </w:r>
      <w:r w:rsidRPr="00134489">
        <w:rPr>
          <w:sz w:val="24"/>
          <w:szCs w:val="24"/>
        </w:rPr>
        <w:t>г.</w:t>
      </w:r>
      <w:r w:rsidRPr="00134489">
        <w:rPr>
          <w:spacing w:val="-11"/>
          <w:sz w:val="24"/>
          <w:szCs w:val="24"/>
        </w:rPr>
        <w:t xml:space="preserve"> </w:t>
      </w:r>
      <w:r w:rsidRPr="00134489">
        <w:rPr>
          <w:sz w:val="24"/>
          <w:szCs w:val="24"/>
        </w:rPr>
        <w:t>№</w:t>
      </w:r>
      <w:r w:rsidRPr="00134489">
        <w:rPr>
          <w:spacing w:val="-8"/>
          <w:sz w:val="24"/>
          <w:szCs w:val="24"/>
        </w:rPr>
        <w:t xml:space="preserve"> </w:t>
      </w:r>
      <w:r w:rsidRPr="00134489">
        <w:rPr>
          <w:sz w:val="24"/>
          <w:szCs w:val="24"/>
        </w:rPr>
        <w:t>304-ФЗ</w:t>
      </w:r>
      <w:r w:rsidRPr="00134489">
        <w:rPr>
          <w:spacing w:val="-6"/>
          <w:sz w:val="24"/>
          <w:szCs w:val="24"/>
        </w:rPr>
        <w:t xml:space="preserve"> </w:t>
      </w:r>
      <w:r w:rsidRPr="00134489">
        <w:rPr>
          <w:sz w:val="24"/>
          <w:szCs w:val="24"/>
        </w:rPr>
        <w:t>«О</w:t>
      </w:r>
      <w:r w:rsidRPr="00134489">
        <w:rPr>
          <w:spacing w:val="-6"/>
          <w:sz w:val="24"/>
          <w:szCs w:val="24"/>
        </w:rPr>
        <w:t xml:space="preserve"> </w:t>
      </w:r>
      <w:r w:rsidRPr="00134489">
        <w:rPr>
          <w:sz w:val="24"/>
          <w:szCs w:val="24"/>
        </w:rPr>
        <w:t>внесении</w:t>
      </w:r>
      <w:r w:rsidRPr="00134489">
        <w:rPr>
          <w:spacing w:val="-10"/>
          <w:sz w:val="24"/>
          <w:szCs w:val="24"/>
        </w:rPr>
        <w:t xml:space="preserve"> </w:t>
      </w:r>
      <w:r w:rsidRPr="00134489">
        <w:rPr>
          <w:sz w:val="24"/>
          <w:szCs w:val="24"/>
        </w:rPr>
        <w:t>изменений</w:t>
      </w:r>
      <w:r w:rsidRPr="00134489">
        <w:rPr>
          <w:spacing w:val="-4"/>
          <w:sz w:val="24"/>
          <w:szCs w:val="24"/>
        </w:rPr>
        <w:t xml:space="preserve"> </w:t>
      </w:r>
      <w:r w:rsidRPr="00134489">
        <w:rPr>
          <w:sz w:val="24"/>
          <w:szCs w:val="24"/>
        </w:rPr>
        <w:t>в</w:t>
      </w:r>
      <w:r w:rsidRPr="00134489">
        <w:rPr>
          <w:spacing w:val="-13"/>
          <w:sz w:val="24"/>
          <w:szCs w:val="24"/>
        </w:rPr>
        <w:t xml:space="preserve"> </w:t>
      </w:r>
      <w:r w:rsidRPr="00134489">
        <w:rPr>
          <w:sz w:val="24"/>
          <w:szCs w:val="24"/>
        </w:rPr>
        <w:t>Федеральный</w:t>
      </w:r>
      <w:r w:rsidRPr="00134489">
        <w:rPr>
          <w:spacing w:val="-11"/>
          <w:sz w:val="24"/>
          <w:szCs w:val="24"/>
        </w:rPr>
        <w:t xml:space="preserve"> </w:t>
      </w:r>
      <w:r w:rsidRPr="00134489">
        <w:rPr>
          <w:sz w:val="24"/>
          <w:szCs w:val="24"/>
        </w:rPr>
        <w:t>закон</w:t>
      </w:r>
    </w:p>
    <w:p w:rsidR="00BE2C5D" w:rsidRPr="00134489" w:rsidRDefault="00BE2C5D" w:rsidP="00134489">
      <w:pPr>
        <w:pStyle w:val="a3"/>
        <w:spacing w:before="5"/>
        <w:ind w:left="0"/>
      </w:pPr>
    </w:p>
    <w:p w:rsidR="00BE2C5D" w:rsidRPr="00134489" w:rsidRDefault="00D72457" w:rsidP="00134489">
      <w:pPr>
        <w:pStyle w:val="a3"/>
        <w:ind w:left="1968"/>
      </w:pPr>
      <w:r w:rsidRPr="00134489">
        <w:t>«Об</w:t>
      </w:r>
      <w:r w:rsidRPr="00134489">
        <w:rPr>
          <w:spacing w:val="-6"/>
        </w:rPr>
        <w:t xml:space="preserve"> </w:t>
      </w:r>
      <w:r w:rsidRPr="00134489">
        <w:t>образовании</w:t>
      </w:r>
      <w:r w:rsidRPr="00134489">
        <w:rPr>
          <w:spacing w:val="-6"/>
        </w:rPr>
        <w:t xml:space="preserve"> </w:t>
      </w:r>
      <w:r w:rsidRPr="00134489">
        <w:t>в</w:t>
      </w:r>
      <w:r w:rsidRPr="00134489">
        <w:rPr>
          <w:spacing w:val="-7"/>
        </w:rPr>
        <w:t xml:space="preserve"> </w:t>
      </w:r>
      <w:r w:rsidRPr="00134489">
        <w:t>Российской</w:t>
      </w:r>
      <w:r w:rsidRPr="00134489">
        <w:rPr>
          <w:spacing w:val="-5"/>
        </w:rPr>
        <w:t xml:space="preserve"> </w:t>
      </w:r>
      <w:r w:rsidRPr="00134489">
        <w:t>Федерации»</w:t>
      </w:r>
      <w:r w:rsidRPr="00134489">
        <w:rPr>
          <w:spacing w:val="-13"/>
        </w:rPr>
        <w:t xml:space="preserve"> </w:t>
      </w:r>
      <w:r w:rsidRPr="00134489">
        <w:t>по</w:t>
      </w:r>
      <w:r w:rsidRPr="00134489">
        <w:rPr>
          <w:spacing w:val="-6"/>
        </w:rPr>
        <w:t xml:space="preserve"> </w:t>
      </w:r>
      <w:r w:rsidRPr="00134489">
        <w:t>вопросам</w:t>
      </w:r>
      <w:r w:rsidRPr="00134489">
        <w:rPr>
          <w:spacing w:val="-7"/>
        </w:rPr>
        <w:t xml:space="preserve"> </w:t>
      </w:r>
      <w:r w:rsidRPr="00134489">
        <w:t xml:space="preserve">воспитания </w:t>
      </w:r>
      <w:proofErr w:type="gramStart"/>
      <w:r w:rsidRPr="00134489">
        <w:t>обучающихся</w:t>
      </w:r>
      <w:proofErr w:type="gramEnd"/>
      <w:r w:rsidRPr="00134489">
        <w:t>»;</w:t>
      </w:r>
    </w:p>
    <w:p w:rsidR="00BE2C5D" w:rsidRPr="00134489" w:rsidRDefault="00D72457" w:rsidP="00134489">
      <w:pPr>
        <w:pStyle w:val="a5"/>
        <w:numPr>
          <w:ilvl w:val="1"/>
          <w:numId w:val="5"/>
        </w:numPr>
        <w:tabs>
          <w:tab w:val="left" w:pos="1854"/>
        </w:tabs>
        <w:spacing w:before="10"/>
        <w:ind w:right="1495" w:hanging="360"/>
        <w:jc w:val="both"/>
        <w:rPr>
          <w:sz w:val="24"/>
          <w:szCs w:val="24"/>
        </w:rPr>
      </w:pPr>
      <w:r w:rsidRPr="00134489">
        <w:rPr>
          <w:sz w:val="24"/>
          <w:szCs w:val="24"/>
        </w:rPr>
        <w:t>Федеральный</w:t>
      </w:r>
      <w:r w:rsidRPr="00134489">
        <w:rPr>
          <w:spacing w:val="-9"/>
          <w:sz w:val="24"/>
          <w:szCs w:val="24"/>
        </w:rPr>
        <w:t xml:space="preserve"> </w:t>
      </w:r>
      <w:r w:rsidRPr="00134489">
        <w:rPr>
          <w:sz w:val="24"/>
          <w:szCs w:val="24"/>
        </w:rPr>
        <w:t>закон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«Об</w:t>
      </w:r>
      <w:r w:rsidRPr="00134489">
        <w:rPr>
          <w:spacing w:val="-8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образовании</w:t>
      </w:r>
      <w:r w:rsidRPr="00134489">
        <w:rPr>
          <w:spacing w:val="-7"/>
          <w:sz w:val="24"/>
          <w:szCs w:val="24"/>
        </w:rPr>
        <w:t xml:space="preserve"> </w:t>
      </w:r>
      <w:r w:rsidRPr="00134489">
        <w:rPr>
          <w:sz w:val="24"/>
          <w:szCs w:val="24"/>
        </w:rPr>
        <w:t>в</w:t>
      </w:r>
      <w:r w:rsidRPr="00134489">
        <w:rPr>
          <w:spacing w:val="-9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Российской</w:t>
      </w:r>
      <w:r w:rsidRPr="00134489">
        <w:rPr>
          <w:spacing w:val="-8"/>
          <w:sz w:val="24"/>
          <w:szCs w:val="24"/>
        </w:rPr>
        <w:t xml:space="preserve"> </w:t>
      </w:r>
      <w:r w:rsidRPr="00134489">
        <w:rPr>
          <w:sz w:val="24"/>
          <w:szCs w:val="24"/>
        </w:rPr>
        <w:t>Федерации»</w:t>
      </w:r>
      <w:r w:rsidRPr="00134489">
        <w:rPr>
          <w:spacing w:val="-12"/>
          <w:sz w:val="24"/>
          <w:szCs w:val="24"/>
        </w:rPr>
        <w:t xml:space="preserve"> </w:t>
      </w:r>
      <w:r w:rsidRPr="00134489">
        <w:rPr>
          <w:sz w:val="24"/>
          <w:szCs w:val="24"/>
        </w:rPr>
        <w:t>от</w:t>
      </w:r>
      <w:r w:rsidRPr="00134489">
        <w:rPr>
          <w:spacing w:val="-9"/>
          <w:sz w:val="24"/>
          <w:szCs w:val="24"/>
        </w:rPr>
        <w:t xml:space="preserve"> </w:t>
      </w:r>
      <w:r w:rsidRPr="00134489">
        <w:rPr>
          <w:sz w:val="24"/>
          <w:szCs w:val="24"/>
        </w:rPr>
        <w:t>29.12.2012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№</w:t>
      </w:r>
      <w:r w:rsidRPr="00134489">
        <w:rPr>
          <w:spacing w:val="-57"/>
          <w:sz w:val="24"/>
          <w:szCs w:val="24"/>
        </w:rPr>
        <w:t xml:space="preserve"> </w:t>
      </w:r>
      <w:r w:rsidRPr="00134489">
        <w:rPr>
          <w:sz w:val="24"/>
          <w:szCs w:val="24"/>
        </w:rPr>
        <w:t>273-ФЗ</w:t>
      </w:r>
      <w:r w:rsidRPr="00134489">
        <w:rPr>
          <w:spacing w:val="-9"/>
          <w:sz w:val="24"/>
          <w:szCs w:val="24"/>
        </w:rPr>
        <w:t xml:space="preserve"> </w:t>
      </w:r>
      <w:r w:rsidRPr="00134489">
        <w:rPr>
          <w:sz w:val="24"/>
          <w:szCs w:val="24"/>
        </w:rPr>
        <w:t>(с</w:t>
      </w:r>
      <w:r w:rsidRPr="00134489">
        <w:rPr>
          <w:spacing w:val="-6"/>
          <w:sz w:val="24"/>
          <w:szCs w:val="24"/>
        </w:rPr>
        <w:t xml:space="preserve"> </w:t>
      </w:r>
      <w:r w:rsidRPr="00134489">
        <w:rPr>
          <w:sz w:val="24"/>
          <w:szCs w:val="24"/>
        </w:rPr>
        <w:t>изменениями);</w:t>
      </w:r>
    </w:p>
    <w:p w:rsidR="00BE2C5D" w:rsidRPr="00134489" w:rsidRDefault="00D72457" w:rsidP="00134489">
      <w:pPr>
        <w:pStyle w:val="a5"/>
        <w:numPr>
          <w:ilvl w:val="1"/>
          <w:numId w:val="5"/>
        </w:numPr>
        <w:tabs>
          <w:tab w:val="left" w:pos="1854"/>
        </w:tabs>
        <w:spacing w:before="170"/>
        <w:ind w:right="376" w:hanging="360"/>
        <w:jc w:val="both"/>
        <w:rPr>
          <w:sz w:val="24"/>
          <w:szCs w:val="24"/>
        </w:rPr>
      </w:pPr>
      <w:r w:rsidRPr="00134489">
        <w:rPr>
          <w:sz w:val="24"/>
          <w:szCs w:val="24"/>
        </w:rPr>
        <w:t>Закон</w:t>
      </w:r>
      <w:r w:rsidRPr="00134489">
        <w:rPr>
          <w:spacing w:val="42"/>
          <w:sz w:val="24"/>
          <w:szCs w:val="24"/>
        </w:rPr>
        <w:t xml:space="preserve"> </w:t>
      </w:r>
      <w:r w:rsidRPr="00134489">
        <w:rPr>
          <w:sz w:val="24"/>
          <w:szCs w:val="24"/>
        </w:rPr>
        <w:t>Вологодской</w:t>
      </w:r>
      <w:r w:rsidRPr="00134489">
        <w:rPr>
          <w:spacing w:val="43"/>
          <w:sz w:val="24"/>
          <w:szCs w:val="24"/>
        </w:rPr>
        <w:t xml:space="preserve"> </w:t>
      </w:r>
      <w:r w:rsidRPr="00134489">
        <w:rPr>
          <w:sz w:val="24"/>
          <w:szCs w:val="24"/>
        </w:rPr>
        <w:t>области</w:t>
      </w:r>
      <w:r w:rsidRPr="00134489">
        <w:rPr>
          <w:spacing w:val="48"/>
          <w:sz w:val="24"/>
          <w:szCs w:val="24"/>
        </w:rPr>
        <w:t xml:space="preserve"> </w:t>
      </w:r>
      <w:r w:rsidRPr="00134489">
        <w:rPr>
          <w:sz w:val="24"/>
          <w:szCs w:val="24"/>
        </w:rPr>
        <w:t>«О</w:t>
      </w:r>
      <w:r w:rsidRPr="00134489">
        <w:rPr>
          <w:spacing w:val="64"/>
          <w:sz w:val="24"/>
          <w:szCs w:val="24"/>
        </w:rPr>
        <w:t xml:space="preserve"> </w:t>
      </w:r>
      <w:r w:rsidRPr="00134489">
        <w:rPr>
          <w:sz w:val="24"/>
          <w:szCs w:val="24"/>
        </w:rPr>
        <w:t>патриотическом</w:t>
      </w:r>
      <w:r w:rsidRPr="00134489">
        <w:rPr>
          <w:spacing w:val="63"/>
          <w:sz w:val="24"/>
          <w:szCs w:val="24"/>
        </w:rPr>
        <w:t xml:space="preserve"> </w:t>
      </w:r>
      <w:r w:rsidRPr="00134489">
        <w:rPr>
          <w:sz w:val="24"/>
          <w:szCs w:val="24"/>
        </w:rPr>
        <w:t>воспитании</w:t>
      </w:r>
      <w:r w:rsidRPr="00134489">
        <w:rPr>
          <w:spacing w:val="103"/>
          <w:sz w:val="24"/>
          <w:szCs w:val="24"/>
        </w:rPr>
        <w:t xml:space="preserve"> </w:t>
      </w:r>
      <w:r w:rsidRPr="00134489">
        <w:rPr>
          <w:sz w:val="24"/>
          <w:szCs w:val="24"/>
        </w:rPr>
        <w:t>в</w:t>
      </w:r>
      <w:r w:rsidRPr="00134489">
        <w:rPr>
          <w:spacing w:val="62"/>
          <w:sz w:val="24"/>
          <w:szCs w:val="24"/>
        </w:rPr>
        <w:t xml:space="preserve"> </w:t>
      </w:r>
      <w:r w:rsidRPr="00134489">
        <w:rPr>
          <w:sz w:val="24"/>
          <w:szCs w:val="24"/>
        </w:rPr>
        <w:t>Вологодской</w:t>
      </w:r>
      <w:r w:rsidRPr="00134489">
        <w:rPr>
          <w:spacing w:val="24"/>
          <w:sz w:val="24"/>
          <w:szCs w:val="24"/>
        </w:rPr>
        <w:t xml:space="preserve"> </w:t>
      </w:r>
      <w:r w:rsidRPr="00134489">
        <w:rPr>
          <w:sz w:val="24"/>
          <w:szCs w:val="24"/>
        </w:rPr>
        <w:t>области»</w:t>
      </w:r>
      <w:r w:rsidRPr="00134489">
        <w:rPr>
          <w:spacing w:val="-57"/>
          <w:sz w:val="24"/>
          <w:szCs w:val="24"/>
        </w:rPr>
        <w:t xml:space="preserve"> </w:t>
      </w:r>
      <w:r w:rsidRPr="00134489">
        <w:rPr>
          <w:sz w:val="24"/>
          <w:szCs w:val="24"/>
        </w:rPr>
        <w:t>от 28.12.2020 №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4837-ОЗ</w:t>
      </w:r>
    </w:p>
    <w:p w:rsidR="00BE2C5D" w:rsidRPr="00134489" w:rsidRDefault="00D72457" w:rsidP="00134489">
      <w:pPr>
        <w:pStyle w:val="a5"/>
        <w:numPr>
          <w:ilvl w:val="1"/>
          <w:numId w:val="5"/>
        </w:numPr>
        <w:tabs>
          <w:tab w:val="left" w:pos="1854"/>
          <w:tab w:val="left" w:pos="3600"/>
          <w:tab w:val="left" w:pos="6658"/>
          <w:tab w:val="left" w:pos="8013"/>
          <w:tab w:val="left" w:pos="8493"/>
          <w:tab w:val="left" w:pos="10142"/>
        </w:tabs>
        <w:ind w:right="524" w:hanging="360"/>
        <w:jc w:val="both"/>
        <w:rPr>
          <w:sz w:val="24"/>
          <w:szCs w:val="24"/>
        </w:rPr>
      </w:pPr>
      <w:r w:rsidRPr="00134489">
        <w:rPr>
          <w:sz w:val="24"/>
          <w:szCs w:val="24"/>
        </w:rPr>
        <w:t>«Концепция</w:t>
      </w:r>
      <w:r w:rsidRPr="00134489">
        <w:rPr>
          <w:sz w:val="24"/>
          <w:szCs w:val="24"/>
        </w:rPr>
        <w:tab/>
        <w:t>духовно-нравственного</w:t>
      </w:r>
      <w:r w:rsidRPr="00134489">
        <w:rPr>
          <w:sz w:val="24"/>
          <w:szCs w:val="24"/>
        </w:rPr>
        <w:tab/>
        <w:t>развития</w:t>
      </w:r>
      <w:r w:rsidRPr="00134489">
        <w:rPr>
          <w:sz w:val="24"/>
          <w:szCs w:val="24"/>
        </w:rPr>
        <w:tab/>
        <w:t>и</w:t>
      </w:r>
      <w:r w:rsidRPr="00134489">
        <w:rPr>
          <w:sz w:val="24"/>
          <w:szCs w:val="24"/>
        </w:rPr>
        <w:tab/>
        <w:t>воспитания</w:t>
      </w:r>
      <w:r w:rsidRPr="00134489">
        <w:rPr>
          <w:sz w:val="24"/>
          <w:szCs w:val="24"/>
        </w:rPr>
        <w:tab/>
      </w:r>
      <w:r w:rsidRPr="00134489">
        <w:rPr>
          <w:spacing w:val="-2"/>
          <w:sz w:val="24"/>
          <w:szCs w:val="24"/>
        </w:rPr>
        <w:t>личности</w:t>
      </w:r>
      <w:r w:rsidRPr="00134489">
        <w:rPr>
          <w:spacing w:val="-57"/>
          <w:sz w:val="24"/>
          <w:szCs w:val="24"/>
        </w:rPr>
        <w:t xml:space="preserve"> </w:t>
      </w:r>
      <w:r w:rsidRPr="00134489">
        <w:rPr>
          <w:sz w:val="24"/>
          <w:szCs w:val="24"/>
        </w:rPr>
        <w:t>гражданина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России»</w:t>
      </w:r>
      <w:r w:rsidRPr="00134489">
        <w:rPr>
          <w:spacing w:val="-8"/>
          <w:sz w:val="24"/>
          <w:szCs w:val="24"/>
        </w:rPr>
        <w:t xml:space="preserve"> </w:t>
      </w:r>
      <w:r w:rsidRPr="00134489">
        <w:rPr>
          <w:sz w:val="24"/>
          <w:szCs w:val="24"/>
        </w:rPr>
        <w:t>(А.Я.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Данилюк, А.М.</w:t>
      </w:r>
      <w:r w:rsidRPr="00134489">
        <w:rPr>
          <w:spacing w:val="-3"/>
          <w:sz w:val="24"/>
          <w:szCs w:val="24"/>
        </w:rPr>
        <w:t xml:space="preserve"> </w:t>
      </w:r>
      <w:r w:rsidRPr="00134489">
        <w:rPr>
          <w:sz w:val="24"/>
          <w:szCs w:val="24"/>
        </w:rPr>
        <w:t>Кондаков,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В.А. Тишков).</w:t>
      </w:r>
    </w:p>
    <w:p w:rsidR="00BE2C5D" w:rsidRPr="00134489" w:rsidRDefault="00BE2C5D" w:rsidP="00134489">
      <w:pPr>
        <w:pStyle w:val="a3"/>
        <w:spacing w:before="4"/>
        <w:ind w:left="0"/>
      </w:pPr>
    </w:p>
    <w:p w:rsidR="00BE2C5D" w:rsidRPr="00134489" w:rsidRDefault="00D72457" w:rsidP="00134489">
      <w:pPr>
        <w:pStyle w:val="a3"/>
        <w:spacing w:before="1"/>
        <w:ind w:left="1133"/>
      </w:pPr>
      <w:r w:rsidRPr="00134489">
        <w:rPr>
          <w:spacing w:val="-1"/>
        </w:rPr>
        <w:t>Актуальность</w:t>
      </w:r>
      <w:r w:rsidRPr="00134489">
        <w:rPr>
          <w:spacing w:val="-15"/>
        </w:rPr>
        <w:t xml:space="preserve"> </w:t>
      </w:r>
      <w:r w:rsidRPr="00134489">
        <w:rPr>
          <w:spacing w:val="-1"/>
        </w:rPr>
        <w:t>программы</w:t>
      </w:r>
      <w:r w:rsidRPr="00134489">
        <w:rPr>
          <w:spacing w:val="-7"/>
        </w:rPr>
        <w:t xml:space="preserve"> </w:t>
      </w:r>
      <w:r w:rsidRPr="00134489">
        <w:rPr>
          <w:spacing w:val="-1"/>
        </w:rPr>
        <w:t>«Герои</w:t>
      </w:r>
      <w:r w:rsidRPr="00134489">
        <w:rPr>
          <w:spacing w:val="-9"/>
        </w:rPr>
        <w:t xml:space="preserve"> </w:t>
      </w:r>
      <w:r w:rsidRPr="00134489">
        <w:rPr>
          <w:spacing w:val="-1"/>
        </w:rPr>
        <w:t>Вологодчины»</w:t>
      </w:r>
    </w:p>
    <w:p w:rsidR="00BE2C5D" w:rsidRPr="00134489" w:rsidRDefault="00BE2C5D" w:rsidP="00134489">
      <w:pPr>
        <w:pStyle w:val="a3"/>
        <w:spacing w:before="4"/>
        <w:ind w:left="0"/>
      </w:pPr>
    </w:p>
    <w:p w:rsidR="00BE2C5D" w:rsidRPr="00134489" w:rsidRDefault="00D72457" w:rsidP="00134489">
      <w:pPr>
        <w:pStyle w:val="a3"/>
        <w:ind w:left="756" w:right="377" w:firstLine="706"/>
      </w:pPr>
      <w:r w:rsidRPr="00134489">
        <w:t>Актуальность</w:t>
      </w:r>
      <w:r w:rsidRPr="00134489">
        <w:rPr>
          <w:spacing w:val="1"/>
        </w:rPr>
        <w:t xml:space="preserve"> </w:t>
      </w:r>
      <w:r w:rsidRPr="00134489">
        <w:t>курса</w:t>
      </w:r>
      <w:r w:rsidRPr="00134489">
        <w:rPr>
          <w:spacing w:val="1"/>
        </w:rPr>
        <w:t xml:space="preserve"> </w:t>
      </w:r>
      <w:r w:rsidRPr="00134489">
        <w:t>внеурочной</w:t>
      </w:r>
      <w:r w:rsidRPr="00134489">
        <w:rPr>
          <w:spacing w:val="1"/>
        </w:rPr>
        <w:t xml:space="preserve"> </w:t>
      </w:r>
      <w:r w:rsidRPr="00134489">
        <w:t>деятельности</w:t>
      </w:r>
      <w:r w:rsidRPr="00134489">
        <w:rPr>
          <w:spacing w:val="1"/>
        </w:rPr>
        <w:t xml:space="preserve"> </w:t>
      </w:r>
      <w:r w:rsidRPr="00134489">
        <w:t>«Герои</w:t>
      </w:r>
      <w:r w:rsidRPr="00134489">
        <w:rPr>
          <w:spacing w:val="1"/>
        </w:rPr>
        <w:t xml:space="preserve"> </w:t>
      </w:r>
      <w:r w:rsidRPr="00134489">
        <w:t>Вологодчины»</w:t>
      </w:r>
      <w:r w:rsidRPr="00134489">
        <w:rPr>
          <w:spacing w:val="1"/>
        </w:rPr>
        <w:t xml:space="preserve"> </w:t>
      </w:r>
      <w:r w:rsidRPr="00134489">
        <w:t>обусловлена</w:t>
      </w:r>
      <w:r w:rsidRPr="00134489">
        <w:rPr>
          <w:spacing w:val="1"/>
        </w:rPr>
        <w:t xml:space="preserve"> </w:t>
      </w:r>
      <w:r w:rsidRPr="00134489">
        <w:t>необходимостью формирования российской гражданской идентичности, патриотизма, приобщения</w:t>
      </w:r>
      <w:r w:rsidRPr="00134489">
        <w:rPr>
          <w:spacing w:val="1"/>
        </w:rPr>
        <w:t xml:space="preserve"> </w:t>
      </w:r>
      <w:r w:rsidRPr="00134489">
        <w:t>обучающихся</w:t>
      </w:r>
      <w:r w:rsidRPr="00134489">
        <w:rPr>
          <w:spacing w:val="-1"/>
        </w:rPr>
        <w:t xml:space="preserve"> </w:t>
      </w:r>
      <w:r w:rsidRPr="00134489">
        <w:t>к</w:t>
      </w:r>
      <w:r w:rsidRPr="00134489">
        <w:rPr>
          <w:spacing w:val="-2"/>
        </w:rPr>
        <w:t xml:space="preserve"> </w:t>
      </w:r>
      <w:r w:rsidRPr="00134489">
        <w:t>исторической памяти</w:t>
      </w:r>
      <w:r w:rsidRPr="00134489">
        <w:rPr>
          <w:spacing w:val="1"/>
        </w:rPr>
        <w:t xml:space="preserve"> </w:t>
      </w:r>
      <w:r w:rsidRPr="00134489">
        <w:t>многих</w:t>
      </w:r>
      <w:r w:rsidRPr="00134489">
        <w:rPr>
          <w:spacing w:val="-2"/>
        </w:rPr>
        <w:t xml:space="preserve"> </w:t>
      </w:r>
      <w:r w:rsidRPr="00134489">
        <w:t>поколений россиян.</w:t>
      </w:r>
    </w:p>
    <w:p w:rsidR="00BE2C5D" w:rsidRPr="00134489" w:rsidRDefault="00BE2C5D" w:rsidP="00134489">
      <w:pPr>
        <w:pStyle w:val="a3"/>
        <w:spacing w:before="1"/>
        <w:ind w:left="0"/>
      </w:pPr>
    </w:p>
    <w:p w:rsidR="00BE2C5D" w:rsidRPr="00134489" w:rsidRDefault="00D72457" w:rsidP="00134489">
      <w:pPr>
        <w:pStyle w:val="a3"/>
        <w:ind w:left="756" w:right="361" w:firstLine="706"/>
      </w:pPr>
      <w:r w:rsidRPr="00134489">
        <w:t>Создание программы продиктовано важностью стоящих перед школой задач исторического</w:t>
      </w:r>
      <w:r w:rsidRPr="00134489">
        <w:rPr>
          <w:spacing w:val="1"/>
        </w:rPr>
        <w:t xml:space="preserve"> </w:t>
      </w:r>
      <w:r w:rsidRPr="00134489">
        <w:t>просвещения подрастающего поколения россиян, формирования у них способности к восприятию и</w:t>
      </w:r>
      <w:r w:rsidRPr="00134489">
        <w:rPr>
          <w:spacing w:val="1"/>
        </w:rPr>
        <w:t xml:space="preserve"> </w:t>
      </w:r>
      <w:r w:rsidRPr="00134489">
        <w:t>бережному отношению к историческому и культурному наследию, сохранению исторической памяти</w:t>
      </w:r>
      <w:r w:rsidRPr="00134489">
        <w:rPr>
          <w:spacing w:val="-57"/>
        </w:rPr>
        <w:t xml:space="preserve"> </w:t>
      </w:r>
      <w:r w:rsidRPr="00134489">
        <w:t>о</w:t>
      </w:r>
      <w:r w:rsidRPr="00134489">
        <w:rPr>
          <w:spacing w:val="-1"/>
        </w:rPr>
        <w:t xml:space="preserve"> </w:t>
      </w:r>
      <w:r w:rsidRPr="00134489">
        <w:t>подвигах</w:t>
      </w:r>
      <w:r w:rsidRPr="00134489">
        <w:rPr>
          <w:spacing w:val="-1"/>
        </w:rPr>
        <w:t xml:space="preserve"> </w:t>
      </w:r>
      <w:r w:rsidRPr="00134489">
        <w:t>и достижениях</w:t>
      </w:r>
      <w:r w:rsidRPr="00134489">
        <w:rPr>
          <w:spacing w:val="-1"/>
        </w:rPr>
        <w:t xml:space="preserve"> </w:t>
      </w:r>
      <w:r w:rsidRPr="00134489">
        <w:t>предков.</w:t>
      </w:r>
    </w:p>
    <w:p w:rsidR="00BE2C5D" w:rsidRPr="00134489" w:rsidRDefault="00BE2C5D" w:rsidP="00134489">
      <w:pPr>
        <w:pStyle w:val="a3"/>
        <w:spacing w:before="7"/>
        <w:ind w:left="0"/>
      </w:pPr>
    </w:p>
    <w:p w:rsidR="00BE2C5D" w:rsidRPr="00134489" w:rsidRDefault="00D72457" w:rsidP="00134489">
      <w:pPr>
        <w:pStyle w:val="a3"/>
        <w:spacing w:before="1"/>
        <w:ind w:left="756" w:right="379" w:firstLine="706"/>
      </w:pPr>
      <w:r w:rsidRPr="00134489">
        <w:t>Основное</w:t>
      </w:r>
      <w:r w:rsidRPr="00134489">
        <w:rPr>
          <w:spacing w:val="1"/>
        </w:rPr>
        <w:t xml:space="preserve"> </w:t>
      </w:r>
      <w:r w:rsidRPr="00134489">
        <w:t>внимание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программе</w:t>
      </w:r>
      <w:r w:rsidRPr="00134489">
        <w:rPr>
          <w:spacing w:val="1"/>
        </w:rPr>
        <w:t xml:space="preserve"> </w:t>
      </w:r>
      <w:r w:rsidRPr="00134489">
        <w:t>уделено</w:t>
      </w:r>
      <w:r w:rsidRPr="00134489">
        <w:rPr>
          <w:spacing w:val="1"/>
        </w:rPr>
        <w:t xml:space="preserve"> </w:t>
      </w:r>
      <w:r w:rsidRPr="00134489">
        <w:t>современным</w:t>
      </w:r>
      <w:r w:rsidRPr="00134489">
        <w:rPr>
          <w:spacing w:val="1"/>
        </w:rPr>
        <w:t xml:space="preserve"> </w:t>
      </w:r>
      <w:r w:rsidRPr="00134489">
        <w:t>подходам</w:t>
      </w:r>
      <w:r w:rsidRPr="00134489">
        <w:rPr>
          <w:spacing w:val="1"/>
        </w:rPr>
        <w:t xml:space="preserve"> </w:t>
      </w:r>
      <w:r w:rsidRPr="00134489">
        <w:t>к</w:t>
      </w:r>
      <w:r w:rsidRPr="00134489">
        <w:rPr>
          <w:spacing w:val="61"/>
        </w:rPr>
        <w:t xml:space="preserve"> </w:t>
      </w:r>
      <w:r w:rsidRPr="00134489">
        <w:t>организации</w:t>
      </w:r>
      <w:r w:rsidRPr="00134489">
        <w:rPr>
          <w:spacing w:val="-57"/>
        </w:rPr>
        <w:t xml:space="preserve"> </w:t>
      </w:r>
      <w:r w:rsidRPr="00134489">
        <w:t>деятельности,</w:t>
      </w:r>
      <w:r w:rsidRPr="00134489">
        <w:rPr>
          <w:spacing w:val="1"/>
        </w:rPr>
        <w:t xml:space="preserve"> </w:t>
      </w:r>
      <w:r w:rsidRPr="00134489">
        <w:t>нацеливающих</w:t>
      </w:r>
      <w:r w:rsidRPr="00134489">
        <w:rPr>
          <w:spacing w:val="1"/>
        </w:rPr>
        <w:t xml:space="preserve"> </w:t>
      </w:r>
      <w:r w:rsidRPr="00134489">
        <w:t>школьников</w:t>
      </w:r>
      <w:r w:rsidRPr="00134489">
        <w:rPr>
          <w:spacing w:val="1"/>
        </w:rPr>
        <w:t xml:space="preserve"> </w:t>
      </w:r>
      <w:r w:rsidRPr="00134489">
        <w:t>не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пассивное</w:t>
      </w:r>
      <w:r w:rsidRPr="00134489">
        <w:rPr>
          <w:spacing w:val="1"/>
        </w:rPr>
        <w:t xml:space="preserve"> </w:t>
      </w:r>
      <w:r w:rsidRPr="00134489">
        <w:t>восприятие</w:t>
      </w:r>
      <w:r w:rsidRPr="00134489">
        <w:rPr>
          <w:spacing w:val="1"/>
        </w:rPr>
        <w:t xml:space="preserve"> </w:t>
      </w:r>
      <w:r w:rsidRPr="00134489">
        <w:t>сообщаемой</w:t>
      </w:r>
      <w:r w:rsidRPr="00134489">
        <w:rPr>
          <w:spacing w:val="1"/>
        </w:rPr>
        <w:t xml:space="preserve"> </w:t>
      </w:r>
      <w:r w:rsidRPr="00134489">
        <w:t>педагогом</w:t>
      </w:r>
      <w:r w:rsidRPr="00134489">
        <w:rPr>
          <w:spacing w:val="1"/>
        </w:rPr>
        <w:t xml:space="preserve"> </w:t>
      </w:r>
      <w:r w:rsidRPr="00134489">
        <w:t>информации,</w:t>
      </w:r>
      <w:r w:rsidRPr="00134489">
        <w:rPr>
          <w:spacing w:val="1"/>
        </w:rPr>
        <w:t xml:space="preserve"> </w:t>
      </w:r>
      <w:r w:rsidRPr="00134489">
        <w:t>а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самостоятельный</w:t>
      </w:r>
      <w:r w:rsidRPr="00134489">
        <w:rPr>
          <w:spacing w:val="1"/>
        </w:rPr>
        <w:t xml:space="preserve"> </w:t>
      </w:r>
      <w:r w:rsidRPr="00134489">
        <w:t>поиск</w:t>
      </w:r>
      <w:r w:rsidRPr="00134489">
        <w:rPr>
          <w:spacing w:val="1"/>
        </w:rPr>
        <w:t xml:space="preserve"> </w:t>
      </w:r>
      <w:r w:rsidRPr="00134489">
        <w:t>и</w:t>
      </w:r>
      <w:r w:rsidRPr="00134489">
        <w:rPr>
          <w:spacing w:val="1"/>
        </w:rPr>
        <w:t xml:space="preserve"> </w:t>
      </w:r>
      <w:r w:rsidRPr="00134489">
        <w:t>исследование,</w:t>
      </w:r>
      <w:r w:rsidRPr="00134489">
        <w:rPr>
          <w:spacing w:val="1"/>
        </w:rPr>
        <w:t xml:space="preserve"> </w:t>
      </w:r>
      <w:r w:rsidRPr="00134489">
        <w:t>формирующие</w:t>
      </w:r>
      <w:r w:rsidRPr="00134489">
        <w:rPr>
          <w:spacing w:val="1"/>
        </w:rPr>
        <w:t xml:space="preserve"> </w:t>
      </w:r>
      <w:r w:rsidRPr="00134489">
        <w:t>умение</w:t>
      </w:r>
      <w:r w:rsidRPr="00134489">
        <w:rPr>
          <w:spacing w:val="1"/>
        </w:rPr>
        <w:t xml:space="preserve"> </w:t>
      </w:r>
      <w:r w:rsidRPr="00134489">
        <w:t>работать</w:t>
      </w:r>
      <w:r w:rsidRPr="00134489">
        <w:rPr>
          <w:spacing w:val="1"/>
        </w:rPr>
        <w:t xml:space="preserve"> </w:t>
      </w:r>
      <w:r w:rsidRPr="00134489">
        <w:t>с</w:t>
      </w:r>
      <w:r w:rsidRPr="00134489">
        <w:rPr>
          <w:spacing w:val="1"/>
        </w:rPr>
        <w:t xml:space="preserve"> </w:t>
      </w:r>
      <w:r w:rsidRPr="00134489">
        <w:t>многообразными</w:t>
      </w:r>
      <w:r w:rsidRPr="00134489">
        <w:rPr>
          <w:spacing w:val="-1"/>
        </w:rPr>
        <w:t xml:space="preserve"> </w:t>
      </w:r>
      <w:r w:rsidRPr="00134489">
        <w:t>источниками</w:t>
      </w:r>
      <w:r w:rsidRPr="00134489">
        <w:rPr>
          <w:spacing w:val="-2"/>
        </w:rPr>
        <w:t xml:space="preserve"> </w:t>
      </w:r>
      <w:r w:rsidRPr="00134489">
        <w:t>исторической и</w:t>
      </w:r>
      <w:r w:rsidRPr="00134489">
        <w:rPr>
          <w:spacing w:val="-3"/>
        </w:rPr>
        <w:t xml:space="preserve"> </w:t>
      </w:r>
      <w:r w:rsidRPr="00134489">
        <w:t>современной информации.</w:t>
      </w:r>
    </w:p>
    <w:p w:rsidR="00BE2C5D" w:rsidRPr="00134489" w:rsidRDefault="00BE2C5D" w:rsidP="00134489">
      <w:pPr>
        <w:pStyle w:val="a3"/>
        <w:spacing w:before="4"/>
        <w:ind w:left="0"/>
      </w:pPr>
    </w:p>
    <w:p w:rsidR="00BE2C5D" w:rsidRPr="00134489" w:rsidRDefault="00D72457" w:rsidP="00134489">
      <w:pPr>
        <w:pStyle w:val="a3"/>
        <w:ind w:left="756" w:right="368" w:firstLine="706"/>
      </w:pPr>
      <w:r w:rsidRPr="00134489">
        <w:t xml:space="preserve">Программа ориентирована на расширение и дополнение знаний, получаемых </w:t>
      </w:r>
      <w:proofErr w:type="gramStart"/>
      <w:r w:rsidRPr="00134489">
        <w:t>обучающимися</w:t>
      </w:r>
      <w:proofErr w:type="gramEnd"/>
      <w:r w:rsidRPr="00134489">
        <w:t xml:space="preserve"> в</w:t>
      </w:r>
      <w:r w:rsidRPr="00134489">
        <w:rPr>
          <w:spacing w:val="-57"/>
        </w:rPr>
        <w:t xml:space="preserve"> </w:t>
      </w:r>
      <w:r w:rsidRPr="00134489">
        <w:t>ходе изучения учебного курса «История России», призвана обеспечить целостное и эмоционально</w:t>
      </w:r>
      <w:r w:rsidRPr="00134489">
        <w:rPr>
          <w:spacing w:val="1"/>
        </w:rPr>
        <w:t xml:space="preserve"> </w:t>
      </w:r>
      <w:r w:rsidRPr="00134489">
        <w:t>окрашенное восприятие отечественной истории посредством обращения к знаковым личностям и</w:t>
      </w:r>
      <w:r w:rsidRPr="00134489">
        <w:rPr>
          <w:spacing w:val="1"/>
        </w:rPr>
        <w:t xml:space="preserve"> </w:t>
      </w:r>
      <w:r w:rsidRPr="00134489">
        <w:t>памятным</w:t>
      </w:r>
      <w:r w:rsidRPr="00134489">
        <w:rPr>
          <w:spacing w:val="-3"/>
        </w:rPr>
        <w:t xml:space="preserve"> </w:t>
      </w:r>
      <w:r w:rsidRPr="00134489">
        <w:t>событиям</w:t>
      </w:r>
      <w:r w:rsidRPr="00134489">
        <w:rPr>
          <w:spacing w:val="-1"/>
        </w:rPr>
        <w:t xml:space="preserve"> </w:t>
      </w:r>
      <w:r w:rsidRPr="00134489">
        <w:t>из</w:t>
      </w:r>
      <w:r w:rsidRPr="00134489">
        <w:rPr>
          <w:spacing w:val="-2"/>
        </w:rPr>
        <w:t xml:space="preserve"> </w:t>
      </w:r>
      <w:r w:rsidRPr="00134489">
        <w:t>истории родного края и</w:t>
      </w:r>
      <w:r w:rsidRPr="00134489">
        <w:rPr>
          <w:spacing w:val="-2"/>
        </w:rPr>
        <w:t xml:space="preserve"> </w:t>
      </w:r>
      <w:r w:rsidRPr="00134489">
        <w:t>малой</w:t>
      </w:r>
      <w:r w:rsidRPr="00134489">
        <w:rPr>
          <w:spacing w:val="1"/>
        </w:rPr>
        <w:t xml:space="preserve"> </w:t>
      </w:r>
      <w:r w:rsidRPr="00134489">
        <w:t>родины.</w:t>
      </w:r>
    </w:p>
    <w:p w:rsidR="00BE2C5D" w:rsidRPr="00134489" w:rsidRDefault="00BE2C5D" w:rsidP="00134489">
      <w:pPr>
        <w:pStyle w:val="a3"/>
        <w:spacing w:before="8"/>
        <w:ind w:left="0"/>
      </w:pPr>
    </w:p>
    <w:p w:rsidR="00BE2C5D" w:rsidRPr="00134489" w:rsidRDefault="00D72457" w:rsidP="00134489">
      <w:pPr>
        <w:pStyle w:val="a3"/>
        <w:ind w:left="1133"/>
      </w:pPr>
      <w:r w:rsidRPr="00134489">
        <w:rPr>
          <w:spacing w:val="-1"/>
        </w:rPr>
        <w:t>Цель</w:t>
      </w:r>
      <w:r w:rsidRPr="00134489">
        <w:rPr>
          <w:spacing w:val="-14"/>
        </w:rPr>
        <w:t xml:space="preserve"> </w:t>
      </w:r>
      <w:r w:rsidRPr="00134489">
        <w:rPr>
          <w:spacing w:val="-1"/>
        </w:rPr>
        <w:t>курса</w:t>
      </w:r>
      <w:r w:rsidRPr="00134489">
        <w:rPr>
          <w:spacing w:val="-10"/>
        </w:rPr>
        <w:t xml:space="preserve"> </w:t>
      </w:r>
      <w:r w:rsidRPr="00134489">
        <w:rPr>
          <w:spacing w:val="-1"/>
        </w:rPr>
        <w:t>«Герои</w:t>
      </w:r>
      <w:r w:rsidRPr="00134489">
        <w:rPr>
          <w:spacing w:val="-9"/>
        </w:rPr>
        <w:t xml:space="preserve"> </w:t>
      </w:r>
      <w:r w:rsidRPr="00134489">
        <w:t>Вологодчины»</w:t>
      </w:r>
    </w:p>
    <w:p w:rsidR="00BE2C5D" w:rsidRPr="00134489" w:rsidRDefault="00BE2C5D" w:rsidP="00134489">
      <w:pPr>
        <w:pStyle w:val="a3"/>
        <w:spacing w:before="2"/>
        <w:ind w:left="0"/>
      </w:pPr>
    </w:p>
    <w:p w:rsidR="00BE2C5D" w:rsidRPr="00134489" w:rsidRDefault="00D72457" w:rsidP="00134489">
      <w:pPr>
        <w:pStyle w:val="a3"/>
        <w:spacing w:before="1"/>
        <w:ind w:left="756" w:right="366" w:firstLine="706"/>
      </w:pPr>
      <w:r w:rsidRPr="00134489">
        <w:t>Курс</w:t>
      </w:r>
      <w:r w:rsidRPr="00134489">
        <w:rPr>
          <w:spacing w:val="1"/>
        </w:rPr>
        <w:t xml:space="preserve"> </w:t>
      </w:r>
      <w:r w:rsidRPr="00134489">
        <w:t>имеет</w:t>
      </w:r>
      <w:r w:rsidRPr="00134489">
        <w:rPr>
          <w:spacing w:val="1"/>
        </w:rPr>
        <w:t xml:space="preserve"> </w:t>
      </w:r>
      <w:r w:rsidRPr="00134489">
        <w:t>историко-просветительскую</w:t>
      </w:r>
      <w:r w:rsidRPr="00134489">
        <w:rPr>
          <w:spacing w:val="1"/>
        </w:rPr>
        <w:t xml:space="preserve"> </w:t>
      </w:r>
      <w:r w:rsidRPr="00134489">
        <w:t>направленность,</w:t>
      </w:r>
      <w:r w:rsidRPr="00134489">
        <w:rPr>
          <w:spacing w:val="1"/>
        </w:rPr>
        <w:t xml:space="preserve"> </w:t>
      </w:r>
      <w:r w:rsidRPr="00134489">
        <w:t>ориентирован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сохранение</w:t>
      </w:r>
      <w:r w:rsidRPr="00134489">
        <w:rPr>
          <w:spacing w:val="1"/>
        </w:rPr>
        <w:t xml:space="preserve"> </w:t>
      </w:r>
      <w:r w:rsidRPr="00134489">
        <w:t>исторической памяти, на формирование гражданственности и патриотических чувств у школьников</w:t>
      </w:r>
      <w:r w:rsidRPr="00134489">
        <w:rPr>
          <w:spacing w:val="1"/>
        </w:rPr>
        <w:t xml:space="preserve"> </w:t>
      </w:r>
      <w:r w:rsidRPr="00134489">
        <w:t>на примере жизни и подвигов выдающихся вологжан. Целью курса «Герои Вологодчины» является</w:t>
      </w:r>
      <w:r w:rsidRPr="00134489">
        <w:rPr>
          <w:spacing w:val="1"/>
        </w:rPr>
        <w:t xml:space="preserve"> </w:t>
      </w:r>
      <w:r w:rsidRPr="00134489">
        <w:t>развитие</w:t>
      </w:r>
      <w:r w:rsidRPr="00134489">
        <w:rPr>
          <w:spacing w:val="1"/>
        </w:rPr>
        <w:t xml:space="preserve"> </w:t>
      </w:r>
      <w:r w:rsidRPr="00134489">
        <w:t>ценностного</w:t>
      </w:r>
      <w:r w:rsidRPr="00134489">
        <w:rPr>
          <w:spacing w:val="1"/>
        </w:rPr>
        <w:t xml:space="preserve"> </w:t>
      </w:r>
      <w:r w:rsidRPr="00134489">
        <w:t>отношения</w:t>
      </w:r>
      <w:r w:rsidRPr="00134489">
        <w:rPr>
          <w:spacing w:val="1"/>
        </w:rPr>
        <w:t xml:space="preserve"> </w:t>
      </w:r>
      <w:r w:rsidRPr="00134489">
        <w:t>школьников</w:t>
      </w:r>
      <w:r w:rsidRPr="00134489">
        <w:rPr>
          <w:spacing w:val="1"/>
        </w:rPr>
        <w:t xml:space="preserve"> </w:t>
      </w:r>
      <w:r w:rsidRPr="00134489">
        <w:t>к</w:t>
      </w:r>
      <w:r w:rsidRPr="00134489">
        <w:rPr>
          <w:spacing w:val="1"/>
        </w:rPr>
        <w:t xml:space="preserve"> </w:t>
      </w:r>
      <w:r w:rsidRPr="00134489">
        <w:t>своей</w:t>
      </w:r>
      <w:r w:rsidRPr="00134489">
        <w:rPr>
          <w:spacing w:val="1"/>
        </w:rPr>
        <w:t xml:space="preserve"> </w:t>
      </w:r>
      <w:r w:rsidRPr="00134489">
        <w:t>малой</w:t>
      </w:r>
      <w:r w:rsidRPr="00134489">
        <w:rPr>
          <w:spacing w:val="1"/>
        </w:rPr>
        <w:t xml:space="preserve"> </w:t>
      </w:r>
      <w:r w:rsidRPr="00134489">
        <w:t>родине</w:t>
      </w:r>
      <w:r w:rsidRPr="00134489">
        <w:rPr>
          <w:spacing w:val="1"/>
        </w:rPr>
        <w:t xml:space="preserve"> </w:t>
      </w:r>
      <w:r w:rsidRPr="00134489">
        <w:t>–</w:t>
      </w:r>
      <w:r w:rsidRPr="00134489">
        <w:rPr>
          <w:spacing w:val="1"/>
        </w:rPr>
        <w:t xml:space="preserve"> </w:t>
      </w:r>
      <w:r w:rsidRPr="00134489">
        <w:t>Вологодской</w:t>
      </w:r>
      <w:r w:rsidRPr="00134489">
        <w:rPr>
          <w:spacing w:val="1"/>
        </w:rPr>
        <w:t xml:space="preserve"> </w:t>
      </w:r>
      <w:r w:rsidRPr="00134489">
        <w:t>области,</w:t>
      </w:r>
      <w:r w:rsidRPr="00134489">
        <w:rPr>
          <w:spacing w:val="1"/>
        </w:rPr>
        <w:t xml:space="preserve"> </w:t>
      </w:r>
      <w:r w:rsidRPr="00134489">
        <w:t>населяющим</w:t>
      </w:r>
      <w:r w:rsidRPr="00134489">
        <w:rPr>
          <w:spacing w:val="-3"/>
        </w:rPr>
        <w:t xml:space="preserve"> </w:t>
      </w:r>
      <w:r w:rsidRPr="00134489">
        <w:t>ее</w:t>
      </w:r>
      <w:r w:rsidRPr="00134489">
        <w:rPr>
          <w:spacing w:val="-2"/>
        </w:rPr>
        <w:t xml:space="preserve"> </w:t>
      </w:r>
      <w:r w:rsidRPr="00134489">
        <w:t>людям,</w:t>
      </w:r>
      <w:r w:rsidRPr="00134489">
        <w:rPr>
          <w:spacing w:val="-1"/>
        </w:rPr>
        <w:t xml:space="preserve"> </w:t>
      </w:r>
      <w:r w:rsidRPr="00134489">
        <w:t>ее</w:t>
      </w:r>
      <w:r w:rsidRPr="00134489">
        <w:rPr>
          <w:spacing w:val="2"/>
        </w:rPr>
        <w:t xml:space="preserve"> </w:t>
      </w:r>
      <w:r w:rsidRPr="00134489">
        <w:t>уникальной</w:t>
      </w:r>
      <w:r w:rsidRPr="00134489">
        <w:rPr>
          <w:spacing w:val="-2"/>
        </w:rPr>
        <w:t xml:space="preserve"> </w:t>
      </w:r>
      <w:r w:rsidRPr="00134489">
        <w:t>истории,</w:t>
      </w:r>
      <w:r w:rsidRPr="00134489">
        <w:rPr>
          <w:spacing w:val="-1"/>
        </w:rPr>
        <w:t xml:space="preserve"> </w:t>
      </w:r>
      <w:r w:rsidRPr="00134489">
        <w:t>богатой</w:t>
      </w:r>
      <w:r w:rsidRPr="00134489">
        <w:rPr>
          <w:spacing w:val="-1"/>
        </w:rPr>
        <w:t xml:space="preserve"> </w:t>
      </w:r>
      <w:r w:rsidRPr="00134489">
        <w:t>природе</w:t>
      </w:r>
      <w:r w:rsidRPr="00134489">
        <w:rPr>
          <w:spacing w:val="-2"/>
        </w:rPr>
        <w:t xml:space="preserve"> </w:t>
      </w:r>
      <w:r w:rsidRPr="00134489">
        <w:t>и</w:t>
      </w:r>
      <w:r w:rsidRPr="00134489">
        <w:rPr>
          <w:spacing w:val="-2"/>
        </w:rPr>
        <w:t xml:space="preserve"> </w:t>
      </w:r>
      <w:r w:rsidRPr="00134489">
        <w:t>самобытной</w:t>
      </w:r>
      <w:r w:rsidRPr="00134489">
        <w:rPr>
          <w:spacing w:val="6"/>
        </w:rPr>
        <w:t xml:space="preserve"> </w:t>
      </w:r>
      <w:r w:rsidRPr="00134489">
        <w:t>культуре.</w:t>
      </w:r>
    </w:p>
    <w:p w:rsidR="00BE2C5D" w:rsidRPr="00134489" w:rsidRDefault="00BE2C5D" w:rsidP="00134489">
      <w:pPr>
        <w:pStyle w:val="a3"/>
        <w:spacing w:before="4"/>
        <w:ind w:left="0"/>
      </w:pPr>
    </w:p>
    <w:p w:rsidR="00BE2C5D" w:rsidRPr="00134489" w:rsidRDefault="00D72457" w:rsidP="00134489">
      <w:pPr>
        <w:pStyle w:val="a3"/>
        <w:spacing w:before="1"/>
        <w:ind w:left="1133"/>
      </w:pPr>
      <w:r w:rsidRPr="00134489">
        <w:rPr>
          <w:spacing w:val="-1"/>
        </w:rPr>
        <w:t>Основные</w:t>
      </w:r>
      <w:r w:rsidRPr="00134489">
        <w:rPr>
          <w:spacing w:val="-14"/>
        </w:rPr>
        <w:t xml:space="preserve"> </w:t>
      </w:r>
      <w:r w:rsidRPr="00134489">
        <w:rPr>
          <w:spacing w:val="-1"/>
        </w:rPr>
        <w:t>задачи</w:t>
      </w:r>
      <w:r w:rsidRPr="00134489">
        <w:rPr>
          <w:spacing w:val="-12"/>
        </w:rPr>
        <w:t xml:space="preserve"> </w:t>
      </w:r>
      <w:r w:rsidRPr="00134489">
        <w:rPr>
          <w:spacing w:val="-1"/>
        </w:rPr>
        <w:t>курса</w:t>
      </w:r>
      <w:r w:rsidRPr="00134489">
        <w:rPr>
          <w:spacing w:val="-6"/>
        </w:rPr>
        <w:t xml:space="preserve"> </w:t>
      </w:r>
      <w:r w:rsidRPr="00134489">
        <w:t>«Герои</w:t>
      </w:r>
      <w:r w:rsidRPr="00134489">
        <w:rPr>
          <w:spacing w:val="-11"/>
        </w:rPr>
        <w:t xml:space="preserve"> </w:t>
      </w:r>
      <w:r w:rsidRPr="00134489">
        <w:t>Вологодчины»</w:t>
      </w:r>
    </w:p>
    <w:p w:rsidR="00BE2C5D" w:rsidRPr="00134489" w:rsidRDefault="00BE2C5D" w:rsidP="00134489">
      <w:pPr>
        <w:pStyle w:val="a3"/>
        <w:spacing w:before="2"/>
        <w:ind w:left="0"/>
      </w:pPr>
    </w:p>
    <w:p w:rsidR="00BE2C5D" w:rsidRPr="00134489" w:rsidRDefault="00D72457" w:rsidP="00134489">
      <w:pPr>
        <w:pStyle w:val="a5"/>
        <w:numPr>
          <w:ilvl w:val="0"/>
          <w:numId w:val="3"/>
        </w:numPr>
        <w:tabs>
          <w:tab w:val="left" w:pos="1134"/>
        </w:tabs>
        <w:spacing w:before="1"/>
        <w:ind w:hanging="362"/>
        <w:rPr>
          <w:sz w:val="24"/>
          <w:szCs w:val="24"/>
        </w:rPr>
      </w:pPr>
      <w:r w:rsidRPr="00134489">
        <w:rPr>
          <w:sz w:val="24"/>
          <w:szCs w:val="24"/>
        </w:rPr>
        <w:t>дать</w:t>
      </w:r>
      <w:r w:rsidRPr="00134489">
        <w:rPr>
          <w:spacing w:val="-12"/>
          <w:sz w:val="24"/>
          <w:szCs w:val="24"/>
        </w:rPr>
        <w:t xml:space="preserve"> </w:t>
      </w:r>
      <w:r w:rsidRPr="00134489">
        <w:rPr>
          <w:sz w:val="24"/>
          <w:szCs w:val="24"/>
        </w:rPr>
        <w:t>дополнительные</w:t>
      </w:r>
      <w:r w:rsidRPr="00134489">
        <w:rPr>
          <w:spacing w:val="-13"/>
          <w:sz w:val="24"/>
          <w:szCs w:val="24"/>
        </w:rPr>
        <w:t xml:space="preserve"> </w:t>
      </w:r>
      <w:r w:rsidRPr="00134489">
        <w:rPr>
          <w:sz w:val="24"/>
          <w:szCs w:val="24"/>
        </w:rPr>
        <w:t>знания</w:t>
      </w:r>
      <w:r w:rsidRPr="00134489">
        <w:rPr>
          <w:spacing w:val="-12"/>
          <w:sz w:val="24"/>
          <w:szCs w:val="24"/>
        </w:rPr>
        <w:t xml:space="preserve"> </w:t>
      </w:r>
      <w:r w:rsidRPr="00134489">
        <w:rPr>
          <w:sz w:val="24"/>
          <w:szCs w:val="24"/>
        </w:rPr>
        <w:t>по</w:t>
      </w:r>
      <w:r w:rsidRPr="00134489">
        <w:rPr>
          <w:spacing w:val="-13"/>
          <w:sz w:val="24"/>
          <w:szCs w:val="24"/>
        </w:rPr>
        <w:t xml:space="preserve"> </w:t>
      </w:r>
      <w:r w:rsidRPr="00134489">
        <w:rPr>
          <w:sz w:val="24"/>
          <w:szCs w:val="24"/>
        </w:rPr>
        <w:t>отечественной</w:t>
      </w:r>
      <w:r w:rsidRPr="00134489">
        <w:rPr>
          <w:spacing w:val="-13"/>
          <w:sz w:val="24"/>
          <w:szCs w:val="24"/>
        </w:rPr>
        <w:t xml:space="preserve"> </w:t>
      </w:r>
      <w:r w:rsidRPr="00134489">
        <w:rPr>
          <w:sz w:val="24"/>
          <w:szCs w:val="24"/>
        </w:rPr>
        <w:t>истории</w:t>
      </w:r>
      <w:r w:rsidRPr="00134489">
        <w:rPr>
          <w:spacing w:val="-14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-12"/>
          <w:sz w:val="24"/>
          <w:szCs w:val="24"/>
        </w:rPr>
        <w:t xml:space="preserve"> </w:t>
      </w:r>
      <w:r w:rsidRPr="00134489">
        <w:rPr>
          <w:sz w:val="24"/>
          <w:szCs w:val="24"/>
        </w:rPr>
        <w:t>истории</w:t>
      </w:r>
      <w:r w:rsidRPr="00134489">
        <w:rPr>
          <w:spacing w:val="-11"/>
          <w:sz w:val="24"/>
          <w:szCs w:val="24"/>
        </w:rPr>
        <w:t xml:space="preserve"> </w:t>
      </w:r>
      <w:r w:rsidRPr="00134489">
        <w:rPr>
          <w:sz w:val="24"/>
          <w:szCs w:val="24"/>
        </w:rPr>
        <w:t>Вологодского</w:t>
      </w:r>
      <w:r w:rsidRPr="00134489">
        <w:rPr>
          <w:spacing w:val="-11"/>
          <w:sz w:val="24"/>
          <w:szCs w:val="24"/>
        </w:rPr>
        <w:t xml:space="preserve"> </w:t>
      </w:r>
      <w:r w:rsidRPr="00134489">
        <w:rPr>
          <w:sz w:val="24"/>
          <w:szCs w:val="24"/>
        </w:rPr>
        <w:t>края;</w:t>
      </w:r>
    </w:p>
    <w:p w:rsidR="00BE2C5D" w:rsidRPr="00134489" w:rsidRDefault="00D72457" w:rsidP="00134489">
      <w:pPr>
        <w:pStyle w:val="a5"/>
        <w:numPr>
          <w:ilvl w:val="0"/>
          <w:numId w:val="3"/>
        </w:numPr>
        <w:tabs>
          <w:tab w:val="left" w:pos="1134"/>
        </w:tabs>
        <w:spacing w:before="12"/>
        <w:ind w:hanging="362"/>
        <w:rPr>
          <w:sz w:val="24"/>
          <w:szCs w:val="24"/>
        </w:rPr>
      </w:pPr>
      <w:proofErr w:type="gramStart"/>
      <w:r w:rsidRPr="00134489">
        <w:rPr>
          <w:spacing w:val="-1"/>
          <w:sz w:val="24"/>
          <w:szCs w:val="24"/>
        </w:rPr>
        <w:t>расширить</w:t>
      </w:r>
      <w:r w:rsidRPr="00134489">
        <w:rPr>
          <w:spacing w:val="-13"/>
          <w:sz w:val="24"/>
          <w:szCs w:val="24"/>
        </w:rPr>
        <w:t xml:space="preserve"> </w:t>
      </w:r>
      <w:r w:rsidRPr="00134489">
        <w:rPr>
          <w:spacing w:val="-1"/>
          <w:sz w:val="24"/>
          <w:szCs w:val="24"/>
        </w:rPr>
        <w:t>знания</w:t>
      </w:r>
      <w:r w:rsidRPr="00134489">
        <w:rPr>
          <w:spacing w:val="-12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обучающихся</w:t>
      </w:r>
      <w:r w:rsidRPr="00134489">
        <w:rPr>
          <w:spacing w:val="-13"/>
          <w:sz w:val="24"/>
          <w:szCs w:val="24"/>
        </w:rPr>
        <w:t xml:space="preserve"> </w:t>
      </w:r>
      <w:r w:rsidRPr="00134489">
        <w:rPr>
          <w:sz w:val="24"/>
          <w:szCs w:val="24"/>
        </w:rPr>
        <w:t>о</w:t>
      </w:r>
      <w:r w:rsidRPr="00134489">
        <w:rPr>
          <w:spacing w:val="-11"/>
          <w:sz w:val="24"/>
          <w:szCs w:val="24"/>
        </w:rPr>
        <w:t xml:space="preserve"> </w:t>
      </w:r>
      <w:r w:rsidRPr="00134489">
        <w:rPr>
          <w:sz w:val="24"/>
          <w:szCs w:val="24"/>
        </w:rPr>
        <w:t>выдающихся</w:t>
      </w:r>
      <w:r w:rsidRPr="00134489">
        <w:rPr>
          <w:spacing w:val="-15"/>
          <w:sz w:val="24"/>
          <w:szCs w:val="24"/>
        </w:rPr>
        <w:t xml:space="preserve"> </w:t>
      </w:r>
      <w:r w:rsidRPr="00134489">
        <w:rPr>
          <w:sz w:val="24"/>
          <w:szCs w:val="24"/>
        </w:rPr>
        <w:t>личностях</w:t>
      </w:r>
      <w:r w:rsidRPr="00134489">
        <w:rPr>
          <w:spacing w:val="-12"/>
          <w:sz w:val="24"/>
          <w:szCs w:val="24"/>
        </w:rPr>
        <w:t xml:space="preserve"> </w:t>
      </w:r>
      <w:r w:rsidRPr="00134489">
        <w:rPr>
          <w:sz w:val="24"/>
          <w:szCs w:val="24"/>
        </w:rPr>
        <w:t>Вологодской</w:t>
      </w:r>
      <w:r w:rsidRPr="00134489">
        <w:rPr>
          <w:spacing w:val="-12"/>
          <w:sz w:val="24"/>
          <w:szCs w:val="24"/>
        </w:rPr>
        <w:t xml:space="preserve"> </w:t>
      </w:r>
      <w:r w:rsidRPr="00134489">
        <w:rPr>
          <w:sz w:val="24"/>
          <w:szCs w:val="24"/>
        </w:rPr>
        <w:t>области;</w:t>
      </w:r>
      <w:proofErr w:type="gramEnd"/>
    </w:p>
    <w:p w:rsidR="00BE2C5D" w:rsidRPr="00134489" w:rsidRDefault="00D72457" w:rsidP="00134489">
      <w:pPr>
        <w:pStyle w:val="a5"/>
        <w:numPr>
          <w:ilvl w:val="0"/>
          <w:numId w:val="3"/>
        </w:numPr>
        <w:tabs>
          <w:tab w:val="left" w:pos="1134"/>
        </w:tabs>
        <w:ind w:right="371"/>
        <w:rPr>
          <w:sz w:val="24"/>
          <w:szCs w:val="24"/>
        </w:rPr>
      </w:pPr>
      <w:r w:rsidRPr="00134489">
        <w:rPr>
          <w:sz w:val="24"/>
          <w:szCs w:val="24"/>
        </w:rPr>
        <w:t>стимулировать познавательный интерес обучающихся к материальным, культурным и духовным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ценностям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предыдущих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поколений,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развивать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умения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поисковой,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исследовательской,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аналитической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работы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на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основе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широкого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круга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источников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в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первую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очередь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–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на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региональном</w:t>
      </w:r>
      <w:r w:rsidRPr="00134489">
        <w:rPr>
          <w:spacing w:val="-2"/>
          <w:sz w:val="24"/>
          <w:szCs w:val="24"/>
        </w:rPr>
        <w:t xml:space="preserve"> </w:t>
      </w:r>
      <w:r w:rsidRPr="00134489">
        <w:rPr>
          <w:sz w:val="24"/>
          <w:szCs w:val="24"/>
        </w:rPr>
        <w:t>материале;</w:t>
      </w:r>
    </w:p>
    <w:p w:rsidR="00BE2C5D" w:rsidRPr="00134489" w:rsidRDefault="00BE2C5D" w:rsidP="00134489">
      <w:pPr>
        <w:jc w:val="both"/>
        <w:rPr>
          <w:sz w:val="24"/>
          <w:szCs w:val="24"/>
        </w:rPr>
        <w:sectPr w:rsidR="00BE2C5D" w:rsidRPr="00134489">
          <w:pgSz w:w="11920" w:h="16850"/>
          <w:pgMar w:top="0" w:right="300" w:bottom="280" w:left="0" w:header="720" w:footer="720" w:gutter="0"/>
          <w:cols w:space="720"/>
        </w:sectPr>
      </w:pPr>
    </w:p>
    <w:p w:rsidR="00BE2C5D" w:rsidRPr="00134489" w:rsidRDefault="00D72457" w:rsidP="00134489">
      <w:pPr>
        <w:pStyle w:val="a5"/>
        <w:numPr>
          <w:ilvl w:val="1"/>
          <w:numId w:val="3"/>
        </w:numPr>
        <w:tabs>
          <w:tab w:val="left" w:pos="1333"/>
        </w:tabs>
        <w:spacing w:before="68"/>
        <w:ind w:right="123" w:hanging="360"/>
        <w:rPr>
          <w:sz w:val="24"/>
          <w:szCs w:val="24"/>
        </w:rPr>
      </w:pPr>
      <w:r w:rsidRPr="00134489">
        <w:rPr>
          <w:sz w:val="24"/>
          <w:szCs w:val="24"/>
        </w:rPr>
        <w:lastRenderedPageBreak/>
        <w:t xml:space="preserve">способствовать осознанию </w:t>
      </w:r>
      <w:proofErr w:type="gramStart"/>
      <w:r w:rsidRPr="00134489">
        <w:rPr>
          <w:sz w:val="24"/>
          <w:szCs w:val="24"/>
        </w:rPr>
        <w:t>обучающимися</w:t>
      </w:r>
      <w:proofErr w:type="gramEnd"/>
      <w:r w:rsidRPr="00134489">
        <w:rPr>
          <w:sz w:val="24"/>
          <w:szCs w:val="24"/>
        </w:rPr>
        <w:t xml:space="preserve"> своей социальной идентичности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одновременно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как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граждан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России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жителей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Вологодской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области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посредством сообщения информации о личностях, наиболее значимых для</w:t>
      </w:r>
      <w:r w:rsidRPr="00134489">
        <w:rPr>
          <w:spacing w:val="-57"/>
          <w:sz w:val="24"/>
          <w:szCs w:val="24"/>
        </w:rPr>
        <w:t xml:space="preserve"> </w:t>
      </w:r>
      <w:r w:rsidRPr="00134489">
        <w:rPr>
          <w:sz w:val="24"/>
          <w:szCs w:val="24"/>
        </w:rPr>
        <w:t>истории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Вологодской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области;</w:t>
      </w:r>
    </w:p>
    <w:p w:rsidR="00BE2C5D" w:rsidRPr="00134489" w:rsidRDefault="00D72457" w:rsidP="00134489">
      <w:pPr>
        <w:pStyle w:val="a5"/>
        <w:numPr>
          <w:ilvl w:val="1"/>
          <w:numId w:val="3"/>
        </w:numPr>
        <w:tabs>
          <w:tab w:val="left" w:pos="1333"/>
        </w:tabs>
        <w:spacing w:before="1"/>
        <w:ind w:right="116" w:hanging="360"/>
        <w:rPr>
          <w:sz w:val="24"/>
          <w:szCs w:val="24"/>
        </w:rPr>
      </w:pPr>
      <w:r w:rsidRPr="00134489">
        <w:rPr>
          <w:sz w:val="24"/>
          <w:szCs w:val="24"/>
        </w:rPr>
        <w:t>формировать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у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обучающихся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личностное,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эмоционально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окрашенное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восприятие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прошлого,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понимание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«человеческого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измерения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истории»</w:t>
      </w:r>
      <w:r w:rsidRPr="00134489">
        <w:rPr>
          <w:spacing w:val="1"/>
          <w:sz w:val="24"/>
          <w:szCs w:val="24"/>
        </w:rPr>
        <w:t xml:space="preserve"> </w:t>
      </w:r>
      <w:r w:rsidRPr="00134489">
        <w:rPr>
          <w:sz w:val="24"/>
          <w:szCs w:val="24"/>
        </w:rPr>
        <w:t>посредством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изучения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жизни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и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деятельности выдающихся</w:t>
      </w:r>
      <w:r w:rsidRPr="00134489">
        <w:rPr>
          <w:spacing w:val="-1"/>
          <w:sz w:val="24"/>
          <w:szCs w:val="24"/>
        </w:rPr>
        <w:t xml:space="preserve"> </w:t>
      </w:r>
      <w:r w:rsidRPr="00134489">
        <w:rPr>
          <w:sz w:val="24"/>
          <w:szCs w:val="24"/>
        </w:rPr>
        <w:t>земляков.</w:t>
      </w:r>
    </w:p>
    <w:p w:rsidR="00BE2C5D" w:rsidRPr="00134489" w:rsidRDefault="00BE2C5D" w:rsidP="00134489">
      <w:pPr>
        <w:pStyle w:val="a3"/>
        <w:spacing w:before="10"/>
        <w:ind w:left="0"/>
      </w:pPr>
    </w:p>
    <w:p w:rsidR="00BE2C5D" w:rsidRPr="00134489" w:rsidRDefault="00D72457" w:rsidP="00134489">
      <w:pPr>
        <w:pStyle w:val="a3"/>
        <w:ind w:left="614"/>
      </w:pPr>
      <w:r w:rsidRPr="00134489">
        <w:rPr>
          <w:spacing w:val="-1"/>
        </w:rPr>
        <w:t>Место</w:t>
      </w:r>
      <w:r w:rsidRPr="00134489">
        <w:rPr>
          <w:spacing w:val="-9"/>
        </w:rPr>
        <w:t xml:space="preserve"> </w:t>
      </w:r>
      <w:r w:rsidRPr="00134489">
        <w:rPr>
          <w:spacing w:val="-1"/>
        </w:rPr>
        <w:t>курса</w:t>
      </w:r>
      <w:r w:rsidRPr="00134489">
        <w:rPr>
          <w:spacing w:val="-5"/>
        </w:rPr>
        <w:t xml:space="preserve"> </w:t>
      </w:r>
      <w:r w:rsidRPr="00134489">
        <w:rPr>
          <w:spacing w:val="-1"/>
        </w:rPr>
        <w:t>«Герои</w:t>
      </w:r>
      <w:r w:rsidRPr="00134489">
        <w:rPr>
          <w:spacing w:val="-3"/>
        </w:rPr>
        <w:t xml:space="preserve"> </w:t>
      </w:r>
      <w:r w:rsidRPr="00134489">
        <w:rPr>
          <w:spacing w:val="-1"/>
        </w:rPr>
        <w:t>Вологодчины»</w:t>
      </w:r>
      <w:r w:rsidRPr="00134489">
        <w:rPr>
          <w:spacing w:val="-18"/>
        </w:rPr>
        <w:t xml:space="preserve"> </w:t>
      </w:r>
      <w:r w:rsidRPr="00134489">
        <w:t>и</w:t>
      </w:r>
      <w:r w:rsidRPr="00134489">
        <w:rPr>
          <w:spacing w:val="-9"/>
        </w:rPr>
        <w:t xml:space="preserve"> </w:t>
      </w:r>
      <w:r w:rsidRPr="00134489">
        <w:t>формы</w:t>
      </w:r>
      <w:r w:rsidRPr="00134489">
        <w:rPr>
          <w:spacing w:val="-9"/>
        </w:rPr>
        <w:t xml:space="preserve"> </w:t>
      </w:r>
      <w:r w:rsidRPr="00134489">
        <w:t>проведения</w:t>
      </w:r>
      <w:r w:rsidRPr="00134489">
        <w:rPr>
          <w:spacing w:val="-6"/>
        </w:rPr>
        <w:t xml:space="preserve"> </w:t>
      </w:r>
      <w:r w:rsidRPr="00134489">
        <w:t>занятий</w:t>
      </w:r>
    </w:p>
    <w:p w:rsidR="00BE2C5D" w:rsidRPr="00134489" w:rsidRDefault="00BE2C5D" w:rsidP="00134489">
      <w:pPr>
        <w:pStyle w:val="a3"/>
        <w:spacing w:before="3"/>
        <w:ind w:left="0"/>
      </w:pPr>
    </w:p>
    <w:p w:rsidR="00BE2C5D" w:rsidRPr="00134489" w:rsidRDefault="00D72457" w:rsidP="00134489">
      <w:pPr>
        <w:pStyle w:val="a3"/>
        <w:ind w:left="238" w:right="138" w:firstLine="705"/>
      </w:pPr>
      <w:r w:rsidRPr="00134489">
        <w:t>Курс</w:t>
      </w:r>
      <w:r w:rsidRPr="00134489">
        <w:rPr>
          <w:spacing w:val="1"/>
        </w:rPr>
        <w:t xml:space="preserve"> </w:t>
      </w:r>
      <w:r w:rsidRPr="00134489">
        <w:t>по</w:t>
      </w:r>
      <w:r w:rsidRPr="00134489">
        <w:rPr>
          <w:spacing w:val="1"/>
        </w:rPr>
        <w:t xml:space="preserve"> </w:t>
      </w:r>
      <w:r w:rsidRPr="00134489">
        <w:t>патриотическому</w:t>
      </w:r>
      <w:r w:rsidRPr="00134489">
        <w:rPr>
          <w:spacing w:val="1"/>
        </w:rPr>
        <w:t xml:space="preserve"> </w:t>
      </w:r>
      <w:r w:rsidRPr="00134489">
        <w:t>воспитанию</w:t>
      </w:r>
      <w:r w:rsidRPr="00134489">
        <w:rPr>
          <w:spacing w:val="1"/>
        </w:rPr>
        <w:t xml:space="preserve"> </w:t>
      </w:r>
      <w:r w:rsidRPr="00134489">
        <w:t>«Герои</w:t>
      </w:r>
      <w:r w:rsidRPr="00134489">
        <w:rPr>
          <w:spacing w:val="1"/>
        </w:rPr>
        <w:t xml:space="preserve"> </w:t>
      </w:r>
      <w:r w:rsidRPr="00134489">
        <w:t>Вологодчины» включается</w:t>
      </w:r>
      <w:r w:rsidRPr="00134489">
        <w:rPr>
          <w:spacing w:val="1"/>
        </w:rPr>
        <w:t xml:space="preserve"> </w:t>
      </w:r>
      <w:r w:rsidRPr="00134489">
        <w:t>в</w:t>
      </w:r>
      <w:r w:rsidRPr="00134489">
        <w:rPr>
          <w:spacing w:val="1"/>
        </w:rPr>
        <w:t xml:space="preserve"> </w:t>
      </w:r>
      <w:r w:rsidRPr="00134489">
        <w:t>инвариантную часть плана внеурочной деятельности в объеме 0,5 часа в неделю (17</w:t>
      </w:r>
      <w:r w:rsidRPr="00134489">
        <w:rPr>
          <w:spacing w:val="1"/>
        </w:rPr>
        <w:t xml:space="preserve"> </w:t>
      </w:r>
      <w:r w:rsidRPr="00134489">
        <w:t>часов</w:t>
      </w:r>
      <w:r w:rsidRPr="00134489">
        <w:rPr>
          <w:spacing w:val="-1"/>
        </w:rPr>
        <w:t xml:space="preserve"> </w:t>
      </w:r>
      <w:r w:rsidRPr="00134489">
        <w:t>за</w:t>
      </w:r>
      <w:r w:rsidRPr="00134489">
        <w:rPr>
          <w:spacing w:val="3"/>
        </w:rPr>
        <w:t xml:space="preserve"> </w:t>
      </w:r>
      <w:r w:rsidRPr="00134489">
        <w:t>учебный год).</w:t>
      </w:r>
    </w:p>
    <w:p w:rsidR="00BE2C5D" w:rsidRPr="00134489" w:rsidRDefault="00BE2C5D" w:rsidP="00134489">
      <w:pPr>
        <w:pStyle w:val="a3"/>
        <w:spacing w:before="5"/>
        <w:ind w:left="0"/>
      </w:pPr>
    </w:p>
    <w:p w:rsidR="00BE2C5D" w:rsidRPr="00134489" w:rsidRDefault="00D72457" w:rsidP="00134489">
      <w:pPr>
        <w:pStyle w:val="a3"/>
        <w:spacing w:before="1"/>
        <w:ind w:left="238" w:right="114" w:firstLine="705"/>
      </w:pPr>
      <w:r w:rsidRPr="00134489">
        <w:t>Содержание</w:t>
      </w:r>
      <w:r w:rsidRPr="00134489">
        <w:rPr>
          <w:spacing w:val="1"/>
        </w:rPr>
        <w:t xml:space="preserve"> </w:t>
      </w:r>
      <w:r w:rsidRPr="00134489">
        <w:t>учебного</w:t>
      </w:r>
      <w:r w:rsidRPr="00134489">
        <w:rPr>
          <w:spacing w:val="1"/>
        </w:rPr>
        <w:t xml:space="preserve"> </w:t>
      </w:r>
      <w:r w:rsidRPr="00134489">
        <w:t>пособия</w:t>
      </w:r>
      <w:r w:rsidRPr="00134489">
        <w:rPr>
          <w:spacing w:val="1"/>
        </w:rPr>
        <w:t xml:space="preserve"> </w:t>
      </w:r>
      <w:r w:rsidRPr="00134489">
        <w:t>«Герои</w:t>
      </w:r>
      <w:r w:rsidRPr="00134489">
        <w:rPr>
          <w:spacing w:val="1"/>
        </w:rPr>
        <w:t xml:space="preserve"> </w:t>
      </w:r>
      <w:r w:rsidRPr="00134489">
        <w:t>Вологодчины»</w:t>
      </w:r>
      <w:r w:rsidRPr="00134489">
        <w:rPr>
          <w:spacing w:val="1"/>
        </w:rPr>
        <w:t xml:space="preserve"> </w:t>
      </w:r>
      <w:r w:rsidRPr="00134489">
        <w:t>для</w:t>
      </w:r>
      <w:r w:rsidRPr="00134489">
        <w:rPr>
          <w:spacing w:val="1"/>
        </w:rPr>
        <w:t xml:space="preserve"> </w:t>
      </w:r>
      <w:r w:rsidRPr="00134489">
        <w:t>5-8</w:t>
      </w:r>
      <w:r w:rsidRPr="00134489">
        <w:rPr>
          <w:spacing w:val="1"/>
        </w:rPr>
        <w:t xml:space="preserve"> </w:t>
      </w:r>
      <w:r w:rsidRPr="00134489">
        <w:t>классов</w:t>
      </w:r>
      <w:r w:rsidRPr="00134489">
        <w:rPr>
          <w:spacing w:val="1"/>
        </w:rPr>
        <w:t xml:space="preserve"> </w:t>
      </w:r>
      <w:r w:rsidRPr="00134489">
        <w:t>рассчитано на 40 часов (по 10 часов на каждый учебный год). Таким образом, 17 часов</w:t>
      </w:r>
      <w:r w:rsidRPr="00134489">
        <w:rPr>
          <w:spacing w:val="-57"/>
        </w:rPr>
        <w:t xml:space="preserve"> </w:t>
      </w:r>
      <w:r w:rsidRPr="00134489">
        <w:t>за</w:t>
      </w:r>
      <w:r w:rsidRPr="00134489">
        <w:rPr>
          <w:spacing w:val="1"/>
        </w:rPr>
        <w:t xml:space="preserve"> </w:t>
      </w:r>
      <w:r w:rsidRPr="00134489">
        <w:t>учебный</w:t>
      </w:r>
      <w:r w:rsidRPr="00134489">
        <w:rPr>
          <w:spacing w:val="1"/>
        </w:rPr>
        <w:t xml:space="preserve"> </w:t>
      </w:r>
      <w:r w:rsidRPr="00134489">
        <w:t>год,</w:t>
      </w:r>
      <w:r w:rsidRPr="00134489">
        <w:rPr>
          <w:spacing w:val="1"/>
        </w:rPr>
        <w:t xml:space="preserve"> </w:t>
      </w:r>
      <w:r w:rsidRPr="00134489">
        <w:t>отводимые</w:t>
      </w:r>
      <w:r w:rsidRPr="00134489">
        <w:rPr>
          <w:spacing w:val="1"/>
        </w:rPr>
        <w:t xml:space="preserve"> </w:t>
      </w:r>
      <w:r w:rsidRPr="00134489">
        <w:t>на</w:t>
      </w:r>
      <w:r w:rsidRPr="00134489">
        <w:rPr>
          <w:spacing w:val="1"/>
        </w:rPr>
        <w:t xml:space="preserve"> </w:t>
      </w:r>
      <w:r w:rsidRPr="00134489">
        <w:t>реализацию</w:t>
      </w:r>
      <w:r w:rsidRPr="00134489">
        <w:rPr>
          <w:spacing w:val="1"/>
        </w:rPr>
        <w:t xml:space="preserve"> </w:t>
      </w:r>
      <w:r w:rsidRPr="00134489">
        <w:t>программы</w:t>
      </w:r>
      <w:r w:rsidRPr="00134489">
        <w:rPr>
          <w:spacing w:val="1"/>
        </w:rPr>
        <w:t xml:space="preserve"> </w:t>
      </w:r>
      <w:r w:rsidRPr="00134489">
        <w:t>«Герои</w:t>
      </w:r>
      <w:r w:rsidRPr="00134489">
        <w:rPr>
          <w:spacing w:val="1"/>
        </w:rPr>
        <w:t xml:space="preserve"> </w:t>
      </w:r>
      <w:r w:rsidRPr="00134489">
        <w:t>Вологодчины»,</w:t>
      </w:r>
      <w:r w:rsidRPr="00134489">
        <w:rPr>
          <w:spacing w:val="1"/>
        </w:rPr>
        <w:t xml:space="preserve"> </w:t>
      </w:r>
      <w:r w:rsidRPr="00134489">
        <w:t>распределяются</w:t>
      </w:r>
      <w:r w:rsidRPr="00134489">
        <w:rPr>
          <w:spacing w:val="-1"/>
        </w:rPr>
        <w:t xml:space="preserve"> </w:t>
      </w:r>
      <w:r w:rsidRPr="00134489">
        <w:t>следующим</w:t>
      </w:r>
      <w:r w:rsidRPr="00134489">
        <w:rPr>
          <w:spacing w:val="-1"/>
        </w:rPr>
        <w:t xml:space="preserve"> </w:t>
      </w:r>
      <w:r w:rsidRPr="00134489">
        <w:t>образом:</w:t>
      </w:r>
    </w:p>
    <w:p w:rsidR="00BE2C5D" w:rsidRPr="00134489" w:rsidRDefault="00BE2C5D" w:rsidP="00134489">
      <w:pPr>
        <w:pStyle w:val="a3"/>
        <w:spacing w:before="5"/>
        <w:ind w:left="0"/>
      </w:pPr>
    </w:p>
    <w:p w:rsidR="00BE2C5D" w:rsidRPr="00134489" w:rsidRDefault="00D72457" w:rsidP="00134489">
      <w:pPr>
        <w:pStyle w:val="a3"/>
        <w:ind w:left="238" w:firstLine="705"/>
      </w:pPr>
      <w:r w:rsidRPr="00134489">
        <w:t>10</w:t>
      </w:r>
      <w:r w:rsidRPr="00134489">
        <w:rPr>
          <w:spacing w:val="25"/>
        </w:rPr>
        <w:t xml:space="preserve"> </w:t>
      </w:r>
      <w:r w:rsidRPr="00134489">
        <w:t>ч</w:t>
      </w:r>
      <w:r w:rsidRPr="00134489">
        <w:rPr>
          <w:spacing w:val="25"/>
        </w:rPr>
        <w:t xml:space="preserve"> </w:t>
      </w:r>
      <w:r w:rsidRPr="00134489">
        <w:t>—</w:t>
      </w:r>
      <w:r w:rsidRPr="00134489">
        <w:rPr>
          <w:spacing w:val="25"/>
        </w:rPr>
        <w:t xml:space="preserve"> </w:t>
      </w:r>
      <w:r w:rsidRPr="00134489">
        <w:t>внеурочные</w:t>
      </w:r>
      <w:r w:rsidRPr="00134489">
        <w:rPr>
          <w:spacing w:val="25"/>
        </w:rPr>
        <w:t xml:space="preserve"> </w:t>
      </w:r>
      <w:r w:rsidRPr="00134489">
        <w:t>занятия</w:t>
      </w:r>
      <w:r w:rsidRPr="00134489">
        <w:rPr>
          <w:spacing w:val="23"/>
        </w:rPr>
        <w:t xml:space="preserve"> </w:t>
      </w:r>
      <w:r w:rsidRPr="00134489">
        <w:t>с</w:t>
      </w:r>
      <w:r w:rsidRPr="00134489">
        <w:rPr>
          <w:spacing w:val="24"/>
        </w:rPr>
        <w:t xml:space="preserve"> </w:t>
      </w:r>
      <w:r w:rsidRPr="00134489">
        <w:t>использованием</w:t>
      </w:r>
      <w:r w:rsidRPr="00134489">
        <w:rPr>
          <w:spacing w:val="26"/>
        </w:rPr>
        <w:t xml:space="preserve"> </w:t>
      </w:r>
      <w:r w:rsidRPr="00134489">
        <w:t>учебного</w:t>
      </w:r>
      <w:r w:rsidRPr="00134489">
        <w:rPr>
          <w:spacing w:val="25"/>
        </w:rPr>
        <w:t xml:space="preserve"> </w:t>
      </w:r>
      <w:r w:rsidRPr="00134489">
        <w:t>пособия</w:t>
      </w:r>
      <w:r w:rsidRPr="00134489">
        <w:rPr>
          <w:spacing w:val="26"/>
        </w:rPr>
        <w:t xml:space="preserve"> </w:t>
      </w:r>
      <w:r w:rsidRPr="00134489">
        <w:t>«Герои</w:t>
      </w:r>
      <w:r w:rsidRPr="00134489">
        <w:rPr>
          <w:spacing w:val="-57"/>
        </w:rPr>
        <w:t xml:space="preserve"> </w:t>
      </w:r>
      <w:r w:rsidRPr="00134489">
        <w:t>Вологодчины»,</w:t>
      </w:r>
    </w:p>
    <w:p w:rsidR="00BE2C5D" w:rsidRPr="00134489" w:rsidRDefault="00BE2C5D" w:rsidP="00134489">
      <w:pPr>
        <w:pStyle w:val="a3"/>
        <w:spacing w:before="11"/>
        <w:ind w:left="0"/>
      </w:pPr>
    </w:p>
    <w:p w:rsidR="00BE2C5D" w:rsidRPr="00134489" w:rsidRDefault="00D72457" w:rsidP="00134489">
      <w:pPr>
        <w:pStyle w:val="a3"/>
        <w:ind w:left="238" w:right="125" w:firstLine="705"/>
      </w:pPr>
      <w:r w:rsidRPr="00134489">
        <w:t>6 ч — проектно-исследовательская деятельность (с использованием материалов</w:t>
      </w:r>
      <w:r w:rsidRPr="00134489">
        <w:rPr>
          <w:spacing w:val="-57"/>
        </w:rPr>
        <w:t xml:space="preserve"> </w:t>
      </w:r>
      <w:r w:rsidRPr="00134489">
        <w:t>регионального</w:t>
      </w:r>
      <w:r w:rsidRPr="00134489">
        <w:rPr>
          <w:spacing w:val="1"/>
        </w:rPr>
        <w:t xml:space="preserve"> </w:t>
      </w:r>
      <w:r w:rsidRPr="00134489">
        <w:t>(краеведческого)</w:t>
      </w:r>
      <w:r w:rsidRPr="00134489">
        <w:rPr>
          <w:spacing w:val="1"/>
        </w:rPr>
        <w:t xml:space="preserve"> </w:t>
      </w:r>
      <w:r w:rsidRPr="00134489">
        <w:t>содержания</w:t>
      </w:r>
      <w:r w:rsidRPr="00134489">
        <w:rPr>
          <w:spacing w:val="1"/>
        </w:rPr>
        <w:t xml:space="preserve"> </w:t>
      </w:r>
      <w:r w:rsidRPr="00134489">
        <w:t>того</w:t>
      </w:r>
      <w:r w:rsidRPr="00134489">
        <w:rPr>
          <w:spacing w:val="1"/>
        </w:rPr>
        <w:t xml:space="preserve"> </w:t>
      </w:r>
      <w:r w:rsidRPr="00134489">
        <w:t>муниципального</w:t>
      </w:r>
      <w:r w:rsidRPr="00134489">
        <w:rPr>
          <w:spacing w:val="1"/>
        </w:rPr>
        <w:t xml:space="preserve"> </w:t>
      </w:r>
      <w:r w:rsidRPr="00134489">
        <w:t>района</w:t>
      </w:r>
      <w:r w:rsidRPr="00134489">
        <w:rPr>
          <w:spacing w:val="1"/>
        </w:rPr>
        <w:t xml:space="preserve"> </w:t>
      </w:r>
      <w:r w:rsidRPr="00134489">
        <w:t>или</w:t>
      </w:r>
      <w:r w:rsidRPr="00134489">
        <w:rPr>
          <w:spacing w:val="1"/>
        </w:rPr>
        <w:t xml:space="preserve"> </w:t>
      </w:r>
      <w:r w:rsidRPr="00134489">
        <w:t>муниципального/городского</w:t>
      </w:r>
      <w:r w:rsidRPr="00134489">
        <w:rPr>
          <w:spacing w:val="-1"/>
        </w:rPr>
        <w:t xml:space="preserve"> </w:t>
      </w:r>
      <w:r w:rsidRPr="00134489">
        <w:t>округа, в</w:t>
      </w:r>
      <w:r w:rsidRPr="00134489">
        <w:rPr>
          <w:spacing w:val="-2"/>
        </w:rPr>
        <w:t xml:space="preserve"> </w:t>
      </w:r>
      <w:r w:rsidRPr="00134489">
        <w:t>котором</w:t>
      </w:r>
      <w:r w:rsidRPr="00134489">
        <w:rPr>
          <w:spacing w:val="1"/>
        </w:rPr>
        <w:t xml:space="preserve"> </w:t>
      </w:r>
      <w:r w:rsidRPr="00134489">
        <w:t>находится</w:t>
      </w:r>
      <w:r w:rsidRPr="00134489">
        <w:rPr>
          <w:spacing w:val="-1"/>
        </w:rPr>
        <w:t xml:space="preserve"> </w:t>
      </w:r>
      <w:r w:rsidRPr="00134489">
        <w:t>ОО),</w:t>
      </w:r>
    </w:p>
    <w:p w:rsidR="00BE2C5D" w:rsidRPr="00134489" w:rsidRDefault="00BE2C5D" w:rsidP="00134489">
      <w:pPr>
        <w:pStyle w:val="a3"/>
        <w:spacing w:before="5"/>
        <w:ind w:left="0"/>
      </w:pPr>
    </w:p>
    <w:p w:rsidR="00BE2C5D" w:rsidRPr="00134489" w:rsidRDefault="00D72457" w:rsidP="00134489">
      <w:pPr>
        <w:pStyle w:val="a3"/>
        <w:tabs>
          <w:tab w:val="left" w:pos="1771"/>
          <w:tab w:val="left" w:pos="2108"/>
          <w:tab w:val="left" w:pos="2561"/>
          <w:tab w:val="left" w:pos="3689"/>
          <w:tab w:val="left" w:pos="4686"/>
          <w:tab w:val="left" w:pos="5149"/>
          <w:tab w:val="left" w:pos="6469"/>
          <w:tab w:val="left" w:pos="8028"/>
        </w:tabs>
        <w:ind w:left="1435" w:right="187"/>
      </w:pPr>
      <w:r w:rsidRPr="00134489">
        <w:t>1</w:t>
      </w:r>
      <w:r w:rsidRPr="00134489">
        <w:tab/>
        <w:t>ч</w:t>
      </w:r>
      <w:r w:rsidRPr="00134489">
        <w:tab/>
        <w:t>—</w:t>
      </w:r>
      <w:r w:rsidRPr="00134489">
        <w:tab/>
        <w:t>итоговое</w:t>
      </w:r>
      <w:r w:rsidRPr="00134489">
        <w:tab/>
        <w:t>занятие</w:t>
      </w:r>
      <w:r w:rsidRPr="00134489">
        <w:tab/>
        <w:t>по</w:t>
      </w:r>
      <w:r w:rsidRPr="00134489">
        <w:tab/>
        <w:t>программе</w:t>
      </w:r>
      <w:r w:rsidRPr="00134489">
        <w:tab/>
        <w:t>(презентация</w:t>
      </w:r>
      <w:r w:rsidRPr="00134489">
        <w:tab/>
      </w:r>
      <w:r w:rsidRPr="00134489">
        <w:rPr>
          <w:spacing w:val="-1"/>
        </w:rPr>
        <w:t>проектов).</w:t>
      </w:r>
      <w:r w:rsidRPr="00134489">
        <w:rPr>
          <w:spacing w:val="-57"/>
        </w:rPr>
        <w:t xml:space="preserve"> </w:t>
      </w:r>
      <w:r w:rsidRPr="00134489">
        <w:t>Распределение</w:t>
      </w:r>
      <w:r w:rsidRPr="00134489">
        <w:rPr>
          <w:spacing w:val="-2"/>
        </w:rPr>
        <w:t xml:space="preserve"> </w:t>
      </w:r>
      <w:r w:rsidRPr="00134489">
        <w:t>часов</w:t>
      </w:r>
      <w:r w:rsidRPr="00134489">
        <w:rPr>
          <w:spacing w:val="-1"/>
        </w:rPr>
        <w:t xml:space="preserve"> </w:t>
      </w:r>
      <w:r w:rsidRPr="00134489">
        <w:t>представлено в</w:t>
      </w:r>
      <w:r w:rsidRPr="00134489">
        <w:rPr>
          <w:spacing w:val="-1"/>
        </w:rPr>
        <w:t xml:space="preserve"> </w:t>
      </w:r>
      <w:r w:rsidRPr="00134489">
        <w:t>таблице</w:t>
      </w:r>
      <w:r w:rsidRPr="00134489">
        <w:rPr>
          <w:spacing w:val="-1"/>
        </w:rPr>
        <w:t xml:space="preserve"> </w:t>
      </w:r>
      <w:r w:rsidRPr="00134489">
        <w:t>1.</w:t>
      </w:r>
    </w:p>
    <w:p w:rsidR="00134489" w:rsidRPr="00134489" w:rsidRDefault="00134489" w:rsidP="00134489">
      <w:pPr>
        <w:pStyle w:val="a3"/>
        <w:tabs>
          <w:tab w:val="left" w:pos="1771"/>
          <w:tab w:val="left" w:pos="2108"/>
          <w:tab w:val="left" w:pos="2561"/>
          <w:tab w:val="left" w:pos="3689"/>
          <w:tab w:val="left" w:pos="4686"/>
          <w:tab w:val="left" w:pos="5149"/>
          <w:tab w:val="left" w:pos="6469"/>
          <w:tab w:val="left" w:pos="8028"/>
        </w:tabs>
        <w:ind w:left="1435" w:right="187"/>
      </w:pPr>
    </w:p>
    <w:p w:rsidR="00134489" w:rsidRPr="00134489" w:rsidRDefault="00134489" w:rsidP="00134489">
      <w:pPr>
        <w:pStyle w:val="a3"/>
        <w:spacing w:before="2"/>
        <w:ind w:left="0"/>
      </w:pPr>
    </w:p>
    <w:p w:rsidR="00134489" w:rsidRPr="00134489" w:rsidRDefault="00134489" w:rsidP="00134489">
      <w:pPr>
        <w:pStyle w:val="1"/>
        <w:spacing w:line="240" w:lineRule="auto"/>
        <w:jc w:val="both"/>
      </w:pPr>
      <w:r w:rsidRPr="00134489">
        <w:t>Аннотация</w:t>
      </w:r>
      <w:r w:rsidRPr="00134489">
        <w:rPr>
          <w:spacing w:val="-3"/>
        </w:rPr>
        <w:t xml:space="preserve"> </w:t>
      </w:r>
      <w:r w:rsidRPr="00134489">
        <w:t>к</w:t>
      </w:r>
      <w:r w:rsidRPr="00134489">
        <w:rPr>
          <w:spacing w:val="-4"/>
        </w:rPr>
        <w:t xml:space="preserve"> </w:t>
      </w:r>
      <w:r w:rsidRPr="00134489">
        <w:t>программе</w:t>
      </w:r>
      <w:r w:rsidRPr="00134489">
        <w:rPr>
          <w:spacing w:val="-5"/>
        </w:rPr>
        <w:t xml:space="preserve"> </w:t>
      </w:r>
      <w:r w:rsidRPr="00134489">
        <w:t>внеурочной</w:t>
      </w:r>
      <w:r w:rsidRPr="00134489">
        <w:rPr>
          <w:spacing w:val="-2"/>
        </w:rPr>
        <w:t xml:space="preserve"> </w:t>
      </w:r>
      <w:r w:rsidRPr="00134489">
        <w:t>деятельности</w:t>
      </w:r>
      <w:r w:rsidRPr="00134489">
        <w:rPr>
          <w:spacing w:val="3"/>
        </w:rPr>
        <w:t xml:space="preserve"> </w:t>
      </w:r>
      <w:r w:rsidRPr="00134489">
        <w:t>«О</w:t>
      </w:r>
      <w:r w:rsidRPr="00134489">
        <w:t>рлята России</w:t>
      </w:r>
      <w:r w:rsidRPr="00134489">
        <w:t>»</w:t>
      </w:r>
    </w:p>
    <w:p w:rsidR="00134489" w:rsidRPr="00134489" w:rsidRDefault="00134489" w:rsidP="00134489">
      <w:pPr>
        <w:pStyle w:val="a3"/>
        <w:tabs>
          <w:tab w:val="left" w:pos="1771"/>
          <w:tab w:val="left" w:pos="2108"/>
          <w:tab w:val="left" w:pos="2561"/>
          <w:tab w:val="left" w:pos="3689"/>
          <w:tab w:val="left" w:pos="4686"/>
          <w:tab w:val="left" w:pos="5149"/>
          <w:tab w:val="left" w:pos="6469"/>
          <w:tab w:val="left" w:pos="8028"/>
        </w:tabs>
        <w:ind w:left="1435" w:right="187"/>
      </w:pPr>
    </w:p>
    <w:p w:rsidR="00134489" w:rsidRPr="00134489" w:rsidRDefault="00134489" w:rsidP="00134489">
      <w:pPr>
        <w:widowControl/>
        <w:shd w:val="clear" w:color="auto" w:fill="FFFFFF"/>
        <w:autoSpaceDE/>
        <w:autoSpaceDN/>
        <w:ind w:firstLine="601"/>
        <w:jc w:val="both"/>
        <w:outlineLvl w:val="1"/>
        <w:rPr>
          <w:rFonts w:eastAsia="Calibri"/>
          <w:color w:val="291E1E"/>
          <w:sz w:val="24"/>
          <w:szCs w:val="24"/>
          <w:shd w:val="clear" w:color="auto" w:fill="FFFFFF"/>
        </w:rPr>
      </w:pPr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>Разработана и начала своё осуществление Всероссийская Программа развития социальной активности обучающихся начальных классов «Орлята России» (далее – Программа, программа «Орлята России»). Внедрение программы «Орлята России» в практику общеобразовательных школ Российской Федерации позволяет решать одну из главных задач государственной политики в сфере образования – сохранение и развитие единого образовательного пространства России.</w:t>
      </w:r>
    </w:p>
    <w:p w:rsidR="00134489" w:rsidRPr="00134489" w:rsidRDefault="00134489" w:rsidP="00134489">
      <w:pPr>
        <w:widowControl/>
        <w:shd w:val="clear" w:color="auto" w:fill="FFFFFF"/>
        <w:autoSpaceDE/>
        <w:autoSpaceDN/>
        <w:ind w:firstLine="601"/>
        <w:jc w:val="both"/>
        <w:outlineLvl w:val="1"/>
        <w:rPr>
          <w:rFonts w:eastAsia="Calibri"/>
          <w:color w:val="291E1E"/>
          <w:sz w:val="24"/>
          <w:szCs w:val="24"/>
          <w:shd w:val="clear" w:color="auto" w:fill="FFFFFF"/>
        </w:rPr>
      </w:pPr>
      <w:proofErr w:type="gramStart"/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>Рабочая программа по учебному курсу «Орлята России» в начальной школе для 1- 4 классов составлена на основании федерального государственного образовательного стандарта начального общего образования, с учетом учебно-методическим комплексом Программы развития социальной активности обучающихся начальных классов «Орлята России», разработанным ФГБОУ Всероссийским детским центром «Орленок» (</w:t>
      </w:r>
      <w:proofErr w:type="spellStart"/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>авторысоставители</w:t>
      </w:r>
      <w:proofErr w:type="spellEnd"/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 xml:space="preserve"> Волкова Н.А., Китаева А.Ю., </w:t>
      </w:r>
      <w:proofErr w:type="spellStart"/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>Сокольских</w:t>
      </w:r>
      <w:proofErr w:type="spellEnd"/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 xml:space="preserve"> А.А., Телешева О.Ю., Тимофеева И.П., </w:t>
      </w:r>
      <w:proofErr w:type="spellStart"/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>Шатунова</w:t>
      </w:r>
      <w:proofErr w:type="spellEnd"/>
      <w:proofErr w:type="gramEnd"/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 xml:space="preserve"> Т.И., </w:t>
      </w:r>
      <w:proofErr w:type="spellStart"/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>Шевердина</w:t>
      </w:r>
      <w:proofErr w:type="spellEnd"/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 xml:space="preserve"> О.В., под общей редакцией </w:t>
      </w:r>
      <w:proofErr w:type="spellStart"/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>Джеуса</w:t>
      </w:r>
      <w:proofErr w:type="spellEnd"/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 xml:space="preserve"> А.В., </w:t>
      </w:r>
      <w:proofErr w:type="spellStart"/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>Сайфутдиновой</w:t>
      </w:r>
      <w:proofErr w:type="spellEnd"/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 xml:space="preserve"> Л.Р., </w:t>
      </w:r>
      <w:proofErr w:type="spellStart"/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>Спириной</w:t>
      </w:r>
      <w:proofErr w:type="spellEnd"/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 xml:space="preserve"> Л.В. – Краснодар: Изд-во Новация, 2022г.) и с учетом программы воспитания и основываются на российских базовых национальных ценностях.</w:t>
      </w:r>
    </w:p>
    <w:p w:rsidR="00134489" w:rsidRPr="00134489" w:rsidRDefault="00134489" w:rsidP="00134489">
      <w:pPr>
        <w:widowControl/>
        <w:shd w:val="clear" w:color="auto" w:fill="FFFFFF"/>
        <w:autoSpaceDE/>
        <w:autoSpaceDN/>
        <w:ind w:firstLine="601"/>
        <w:jc w:val="both"/>
        <w:outlineLvl w:val="1"/>
        <w:rPr>
          <w:rFonts w:eastAsia="Calibri"/>
          <w:b/>
          <w:sz w:val="24"/>
          <w:szCs w:val="24"/>
        </w:rPr>
      </w:pPr>
    </w:p>
    <w:p w:rsidR="00134489" w:rsidRPr="00134489" w:rsidRDefault="00134489" w:rsidP="00134489">
      <w:pPr>
        <w:widowControl/>
        <w:shd w:val="clear" w:color="auto" w:fill="FFFFFF"/>
        <w:autoSpaceDE/>
        <w:autoSpaceDN/>
        <w:ind w:firstLine="601"/>
        <w:jc w:val="both"/>
        <w:outlineLvl w:val="1"/>
        <w:rPr>
          <w:b/>
          <w:bCs/>
          <w:caps/>
          <w:sz w:val="24"/>
          <w:szCs w:val="24"/>
          <w:lang w:eastAsia="ru-RU"/>
        </w:rPr>
      </w:pPr>
      <w:r w:rsidRPr="00134489">
        <w:rPr>
          <w:b/>
          <w:bCs/>
          <w:caps/>
          <w:sz w:val="24"/>
          <w:szCs w:val="24"/>
          <w:lang w:eastAsia="ru-RU"/>
        </w:rPr>
        <w:t xml:space="preserve">ЦЕЛИ ИЗУЧЕНИЯ курса внеурочной деятельности </w:t>
      </w:r>
    </w:p>
    <w:p w:rsidR="00134489" w:rsidRPr="00134489" w:rsidRDefault="00134489" w:rsidP="00134489">
      <w:pPr>
        <w:widowControl/>
        <w:shd w:val="clear" w:color="auto" w:fill="FFFFFF"/>
        <w:autoSpaceDE/>
        <w:autoSpaceDN/>
        <w:ind w:firstLine="601"/>
        <w:jc w:val="both"/>
        <w:rPr>
          <w:rFonts w:eastAsia="Calibri"/>
          <w:color w:val="291E1E"/>
          <w:sz w:val="24"/>
          <w:szCs w:val="24"/>
          <w:shd w:val="clear" w:color="auto" w:fill="FFFFFF"/>
        </w:rPr>
      </w:pPr>
      <w:r w:rsidRPr="00134489">
        <w:rPr>
          <w:rFonts w:eastAsia="Calibri"/>
          <w:color w:val="291E1E"/>
          <w:sz w:val="24"/>
          <w:szCs w:val="24"/>
          <w:shd w:val="clear" w:color="auto" w:fill="FFFFFF"/>
        </w:rPr>
        <w:t>- 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любви.</w:t>
      </w:r>
    </w:p>
    <w:p w:rsidR="00134489" w:rsidRPr="00134489" w:rsidRDefault="00134489" w:rsidP="0013448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134489" w:rsidRPr="00134489" w:rsidRDefault="00134489" w:rsidP="00134489">
      <w:pPr>
        <w:widowControl/>
        <w:shd w:val="clear" w:color="auto" w:fill="FFFFFF"/>
        <w:autoSpaceDE/>
        <w:autoSpaceDN/>
        <w:ind w:firstLine="601"/>
        <w:jc w:val="both"/>
        <w:rPr>
          <w:sz w:val="24"/>
          <w:szCs w:val="24"/>
          <w:lang w:eastAsia="ru-RU"/>
        </w:rPr>
      </w:pPr>
      <w:r w:rsidRPr="00134489">
        <w:rPr>
          <w:b/>
          <w:sz w:val="24"/>
          <w:szCs w:val="24"/>
          <w:lang w:eastAsia="ru-RU"/>
        </w:rPr>
        <w:t>Задачи</w:t>
      </w:r>
      <w:r w:rsidRPr="00134489">
        <w:rPr>
          <w:sz w:val="24"/>
          <w:szCs w:val="24"/>
          <w:lang w:eastAsia="ru-RU"/>
        </w:rPr>
        <w:t xml:space="preserve"> изучения курса внеурочной деятельности «Орлята России»: </w:t>
      </w:r>
    </w:p>
    <w:p w:rsidR="00134489" w:rsidRPr="00134489" w:rsidRDefault="00134489" w:rsidP="00134489">
      <w:pPr>
        <w:widowControl/>
        <w:shd w:val="clear" w:color="auto" w:fill="FFFFFF"/>
        <w:autoSpaceDE/>
        <w:autoSpaceDN/>
        <w:ind w:firstLine="601"/>
        <w:jc w:val="both"/>
        <w:rPr>
          <w:color w:val="291E1E"/>
          <w:sz w:val="24"/>
          <w:szCs w:val="24"/>
          <w:lang w:eastAsia="ru-RU"/>
        </w:rPr>
      </w:pPr>
      <w:r w:rsidRPr="00134489">
        <w:rPr>
          <w:color w:val="291E1E"/>
          <w:sz w:val="24"/>
          <w:szCs w:val="24"/>
          <w:lang w:eastAsia="ru-RU"/>
        </w:rPr>
        <w:lastRenderedPageBreak/>
        <w:t>1. Воспитывать любовь и уважение к своей семье, своему народу, малой Родине, общности граждан нашей страны, России.</w:t>
      </w:r>
    </w:p>
    <w:p w:rsidR="00134489" w:rsidRPr="00134489" w:rsidRDefault="00134489" w:rsidP="00134489">
      <w:pPr>
        <w:widowControl/>
        <w:shd w:val="clear" w:color="auto" w:fill="FFFFFF"/>
        <w:autoSpaceDE/>
        <w:autoSpaceDN/>
        <w:ind w:firstLine="601"/>
        <w:jc w:val="both"/>
        <w:rPr>
          <w:color w:val="291E1E"/>
          <w:sz w:val="24"/>
          <w:szCs w:val="24"/>
          <w:lang w:eastAsia="ru-RU"/>
        </w:rPr>
      </w:pPr>
      <w:r w:rsidRPr="00134489">
        <w:rPr>
          <w:color w:val="291E1E"/>
          <w:sz w:val="24"/>
          <w:szCs w:val="24"/>
          <w:lang w:eastAsia="ru-RU"/>
        </w:rPr>
        <w:t xml:space="preserve"> 2. Воспитывать уважение к духовно-нравственной культуре своей семьи, своего народа, семейным ценностям с учётом национальной, религиозной принадлежности. </w:t>
      </w:r>
    </w:p>
    <w:p w:rsidR="00134489" w:rsidRPr="00134489" w:rsidRDefault="00134489" w:rsidP="00134489">
      <w:pPr>
        <w:widowControl/>
        <w:shd w:val="clear" w:color="auto" w:fill="FFFFFF"/>
        <w:autoSpaceDE/>
        <w:autoSpaceDN/>
        <w:ind w:firstLine="601"/>
        <w:jc w:val="both"/>
        <w:rPr>
          <w:color w:val="291E1E"/>
          <w:sz w:val="24"/>
          <w:szCs w:val="24"/>
          <w:lang w:eastAsia="ru-RU"/>
        </w:rPr>
      </w:pPr>
      <w:r w:rsidRPr="00134489">
        <w:rPr>
          <w:color w:val="291E1E"/>
          <w:sz w:val="24"/>
          <w:szCs w:val="24"/>
          <w:lang w:eastAsia="ru-RU"/>
        </w:rPr>
        <w:t>3. Формировать лидерские качества и умение работать в команде.</w:t>
      </w:r>
    </w:p>
    <w:p w:rsidR="00134489" w:rsidRPr="00134489" w:rsidRDefault="00134489" w:rsidP="00134489">
      <w:pPr>
        <w:widowControl/>
        <w:shd w:val="clear" w:color="auto" w:fill="FFFFFF"/>
        <w:autoSpaceDE/>
        <w:autoSpaceDN/>
        <w:ind w:firstLine="601"/>
        <w:jc w:val="both"/>
        <w:rPr>
          <w:color w:val="291E1E"/>
          <w:sz w:val="24"/>
          <w:szCs w:val="24"/>
          <w:lang w:eastAsia="ru-RU"/>
        </w:rPr>
      </w:pPr>
      <w:r w:rsidRPr="00134489">
        <w:rPr>
          <w:color w:val="291E1E"/>
          <w:sz w:val="24"/>
          <w:szCs w:val="24"/>
          <w:lang w:eastAsia="ru-RU"/>
        </w:rPr>
        <w:t xml:space="preserve">4. Развивать творческие способности и эстетический вкус. </w:t>
      </w:r>
    </w:p>
    <w:p w:rsidR="00134489" w:rsidRPr="00134489" w:rsidRDefault="00134489" w:rsidP="00134489">
      <w:pPr>
        <w:widowControl/>
        <w:shd w:val="clear" w:color="auto" w:fill="FFFFFF"/>
        <w:autoSpaceDE/>
        <w:autoSpaceDN/>
        <w:ind w:firstLine="601"/>
        <w:jc w:val="both"/>
        <w:rPr>
          <w:color w:val="291E1E"/>
          <w:sz w:val="24"/>
          <w:szCs w:val="24"/>
          <w:lang w:eastAsia="ru-RU"/>
        </w:rPr>
      </w:pPr>
      <w:r w:rsidRPr="00134489">
        <w:rPr>
          <w:color w:val="291E1E"/>
          <w:sz w:val="24"/>
          <w:szCs w:val="24"/>
          <w:lang w:eastAsia="ru-RU"/>
        </w:rPr>
        <w:t xml:space="preserve">5. Воспитывать ценностное отношение к здоровому образу жизни, прививать интерес к физической культуре. </w:t>
      </w:r>
    </w:p>
    <w:p w:rsidR="00134489" w:rsidRPr="00134489" w:rsidRDefault="00134489" w:rsidP="00134489">
      <w:pPr>
        <w:widowControl/>
        <w:shd w:val="clear" w:color="auto" w:fill="FFFFFF"/>
        <w:autoSpaceDE/>
        <w:autoSpaceDN/>
        <w:ind w:firstLine="601"/>
        <w:jc w:val="both"/>
        <w:rPr>
          <w:color w:val="291E1E"/>
          <w:sz w:val="24"/>
          <w:szCs w:val="24"/>
          <w:lang w:eastAsia="ru-RU"/>
        </w:rPr>
      </w:pPr>
      <w:r w:rsidRPr="00134489">
        <w:rPr>
          <w:color w:val="291E1E"/>
          <w:sz w:val="24"/>
          <w:szCs w:val="24"/>
          <w:lang w:eastAsia="ru-RU"/>
        </w:rPr>
        <w:t xml:space="preserve">6. Воспитывать уважение к труду, людям труда. Формировать значимость и потребность в безвозмездной деятельности ради других людей. </w:t>
      </w:r>
    </w:p>
    <w:p w:rsidR="00134489" w:rsidRPr="00134489" w:rsidRDefault="00134489" w:rsidP="00134489">
      <w:pPr>
        <w:widowControl/>
        <w:shd w:val="clear" w:color="auto" w:fill="FFFFFF"/>
        <w:autoSpaceDE/>
        <w:autoSpaceDN/>
        <w:ind w:firstLine="601"/>
        <w:jc w:val="both"/>
        <w:rPr>
          <w:color w:val="291E1E"/>
          <w:sz w:val="24"/>
          <w:szCs w:val="24"/>
          <w:lang w:eastAsia="ru-RU"/>
        </w:rPr>
      </w:pPr>
      <w:r w:rsidRPr="00134489">
        <w:rPr>
          <w:color w:val="291E1E"/>
          <w:sz w:val="24"/>
          <w:szCs w:val="24"/>
          <w:lang w:eastAsia="ru-RU"/>
        </w:rPr>
        <w:t xml:space="preserve">7. Содействовать воспитанию экологической культуры и ответственного отношения к окружающему миру. </w:t>
      </w:r>
    </w:p>
    <w:p w:rsidR="00134489" w:rsidRPr="00134489" w:rsidRDefault="00134489" w:rsidP="00134489">
      <w:pPr>
        <w:widowControl/>
        <w:shd w:val="clear" w:color="auto" w:fill="FFFFFF"/>
        <w:autoSpaceDE/>
        <w:autoSpaceDN/>
        <w:ind w:firstLine="601"/>
        <w:jc w:val="both"/>
        <w:rPr>
          <w:color w:val="000000"/>
          <w:sz w:val="24"/>
          <w:szCs w:val="24"/>
          <w:lang w:eastAsia="ru-RU"/>
        </w:rPr>
      </w:pPr>
      <w:r w:rsidRPr="00134489">
        <w:rPr>
          <w:color w:val="291E1E"/>
          <w:sz w:val="24"/>
          <w:szCs w:val="24"/>
          <w:lang w:eastAsia="ru-RU"/>
        </w:rPr>
        <w:t>8. Формировать ценностное отношение к знаниям через интеллектуальную, поисковую и исследовательскую деятельность</w:t>
      </w:r>
    </w:p>
    <w:p w:rsidR="00134489" w:rsidRPr="00134489" w:rsidRDefault="00134489" w:rsidP="00134489">
      <w:pPr>
        <w:widowControl/>
        <w:autoSpaceDE/>
        <w:autoSpaceDN/>
        <w:ind w:firstLine="601"/>
        <w:jc w:val="both"/>
        <w:rPr>
          <w:b/>
          <w:sz w:val="24"/>
          <w:szCs w:val="24"/>
          <w:shd w:val="clear" w:color="auto" w:fill="FFFFFF"/>
          <w:lang w:eastAsia="ru-RU"/>
        </w:rPr>
      </w:pPr>
    </w:p>
    <w:p w:rsidR="00134489" w:rsidRPr="00134489" w:rsidRDefault="00134489" w:rsidP="00134489">
      <w:pPr>
        <w:pStyle w:val="a3"/>
        <w:spacing w:before="1"/>
        <w:ind w:left="238" w:right="114" w:firstLine="705"/>
      </w:pPr>
      <w:r w:rsidRPr="00134489">
        <w:t>Содержание</w:t>
      </w:r>
      <w:r w:rsidRPr="00134489">
        <w:rPr>
          <w:spacing w:val="1"/>
        </w:rPr>
        <w:t xml:space="preserve"> </w:t>
      </w:r>
      <w:r w:rsidRPr="00134489">
        <w:t>учебного</w:t>
      </w:r>
      <w:r w:rsidRPr="00134489">
        <w:rPr>
          <w:spacing w:val="1"/>
        </w:rPr>
        <w:t xml:space="preserve"> </w:t>
      </w:r>
      <w:r w:rsidRPr="00134489">
        <w:t>курса</w:t>
      </w:r>
      <w:r w:rsidRPr="00134489">
        <w:rPr>
          <w:spacing w:val="1"/>
        </w:rPr>
        <w:t xml:space="preserve"> </w:t>
      </w:r>
      <w:r w:rsidRPr="00134489">
        <w:t>для</w:t>
      </w:r>
      <w:r w:rsidRPr="00134489">
        <w:rPr>
          <w:spacing w:val="1"/>
        </w:rPr>
        <w:t xml:space="preserve"> </w:t>
      </w:r>
      <w:r w:rsidRPr="00134489">
        <w:t>1</w:t>
      </w:r>
      <w:r w:rsidRPr="00134489">
        <w:rPr>
          <w:spacing w:val="1"/>
        </w:rPr>
        <w:t xml:space="preserve"> </w:t>
      </w:r>
      <w:r w:rsidRPr="00134489">
        <w:t>класс</w:t>
      </w:r>
      <w:r w:rsidRPr="00134489">
        <w:t xml:space="preserve">а </w:t>
      </w:r>
      <w:r w:rsidRPr="00134489">
        <w:t xml:space="preserve">рассчитано на </w:t>
      </w:r>
      <w:r w:rsidRPr="00134489">
        <w:t>34</w:t>
      </w:r>
      <w:r w:rsidRPr="00134489">
        <w:t xml:space="preserve"> час</w:t>
      </w:r>
      <w:r w:rsidRPr="00134489">
        <w:t>а</w:t>
      </w:r>
      <w:r w:rsidRPr="00134489">
        <w:t xml:space="preserve"> </w:t>
      </w:r>
      <w:r w:rsidRPr="00134489">
        <w:t xml:space="preserve"> в год, один час в неделю.</w:t>
      </w:r>
    </w:p>
    <w:p w:rsidR="00134489" w:rsidRPr="00134489" w:rsidRDefault="00134489" w:rsidP="00134489">
      <w:pPr>
        <w:pStyle w:val="a3"/>
        <w:spacing w:before="1"/>
        <w:ind w:left="238" w:right="114" w:firstLine="705"/>
      </w:pPr>
    </w:p>
    <w:p w:rsidR="00134489" w:rsidRPr="00134489" w:rsidRDefault="00134489" w:rsidP="00134489">
      <w:pPr>
        <w:pStyle w:val="a3"/>
        <w:tabs>
          <w:tab w:val="left" w:pos="1771"/>
          <w:tab w:val="left" w:pos="2108"/>
          <w:tab w:val="left" w:pos="2561"/>
          <w:tab w:val="left" w:pos="3689"/>
          <w:tab w:val="left" w:pos="4686"/>
          <w:tab w:val="left" w:pos="5149"/>
          <w:tab w:val="left" w:pos="6469"/>
          <w:tab w:val="left" w:pos="8028"/>
        </w:tabs>
        <w:ind w:left="284" w:right="187" w:hanging="284"/>
        <w:rPr>
          <w:b/>
        </w:rPr>
      </w:pPr>
      <w:r w:rsidRPr="00134489">
        <w:rPr>
          <w:b/>
        </w:rPr>
        <w:t>Аннотация к программе внеурочной деятельности «Подвижные игры»</w:t>
      </w:r>
    </w:p>
    <w:p w:rsidR="00134489" w:rsidRPr="00134489" w:rsidRDefault="00134489" w:rsidP="00134489">
      <w:pPr>
        <w:pStyle w:val="a3"/>
        <w:tabs>
          <w:tab w:val="left" w:pos="1771"/>
          <w:tab w:val="left" w:pos="2108"/>
          <w:tab w:val="left" w:pos="2561"/>
          <w:tab w:val="left" w:pos="3689"/>
          <w:tab w:val="left" w:pos="4686"/>
          <w:tab w:val="left" w:pos="5149"/>
          <w:tab w:val="left" w:pos="6469"/>
          <w:tab w:val="left" w:pos="8028"/>
        </w:tabs>
        <w:ind w:left="1435" w:right="187"/>
        <w:rPr>
          <w:b/>
        </w:rPr>
      </w:pPr>
    </w:p>
    <w:p w:rsidR="00134489" w:rsidRPr="00134489" w:rsidRDefault="00134489" w:rsidP="00134489">
      <w:pPr>
        <w:widowControl/>
        <w:autoSpaceDE/>
        <w:autoSpaceDN/>
        <w:ind w:firstLine="709"/>
        <w:contextualSpacing/>
        <w:jc w:val="both"/>
        <w:rPr>
          <w:sz w:val="24"/>
          <w:szCs w:val="24"/>
          <w:lang w:eastAsia="ar-SA"/>
        </w:rPr>
      </w:pPr>
      <w:r w:rsidRPr="00134489">
        <w:rPr>
          <w:sz w:val="24"/>
          <w:szCs w:val="24"/>
          <w:lang w:eastAsia="ar-SA"/>
        </w:rPr>
        <w:t xml:space="preserve">Программа курса внеурочной деятельности «Подвижные игры» может рассматриваться как одна из ступеней к формированию здорового образа жизни и неотъемлемой частью всего </w:t>
      </w:r>
      <w:proofErr w:type="spellStart"/>
      <w:r w:rsidRPr="00134489">
        <w:rPr>
          <w:sz w:val="24"/>
          <w:szCs w:val="24"/>
          <w:lang w:eastAsia="ar-SA"/>
        </w:rPr>
        <w:t>воспитательно</w:t>
      </w:r>
      <w:proofErr w:type="spellEnd"/>
      <w:r w:rsidRPr="00134489">
        <w:rPr>
          <w:sz w:val="24"/>
          <w:szCs w:val="24"/>
          <w:lang w:eastAsia="ar-SA"/>
        </w:rPr>
        <w:t xml:space="preserve">-образовательного процесса в школе, с учетом рабочей программы воспитания. Данная программа направлена на формирование, сохранение и укрепления здоровья младших школьников. </w:t>
      </w:r>
    </w:p>
    <w:p w:rsidR="00134489" w:rsidRPr="00134489" w:rsidRDefault="00134489" w:rsidP="00134489">
      <w:pPr>
        <w:widowControl/>
        <w:autoSpaceDE/>
        <w:autoSpaceDN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134489">
        <w:rPr>
          <w:color w:val="000000"/>
          <w:sz w:val="24"/>
          <w:szCs w:val="24"/>
          <w:shd w:val="clear" w:color="auto" w:fill="FFFFFF"/>
          <w:lang w:eastAsia="ar-SA"/>
        </w:rPr>
        <w:t>Подвижная игра - осмысленная деятельность, направленная на достижение конкретных двигательных задач в быстроменяющихся условиях. Подвижная игра — одно из важных сре</w:t>
      </w:r>
      <w:proofErr w:type="gramStart"/>
      <w:r w:rsidRPr="00134489">
        <w:rPr>
          <w:color w:val="000000"/>
          <w:sz w:val="24"/>
          <w:szCs w:val="24"/>
          <w:shd w:val="clear" w:color="auto" w:fill="FFFFFF"/>
          <w:lang w:eastAsia="ar-SA"/>
        </w:rPr>
        <w:t>дств вс</w:t>
      </w:r>
      <w:proofErr w:type="gramEnd"/>
      <w:r w:rsidRPr="00134489">
        <w:rPr>
          <w:color w:val="000000"/>
          <w:sz w:val="24"/>
          <w:szCs w:val="24"/>
          <w:shd w:val="clear" w:color="auto" w:fill="FFFFFF"/>
          <w:lang w:eastAsia="ar-SA"/>
        </w:rPr>
        <w:t>естороннего воспитания детей.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134489" w:rsidRPr="00134489" w:rsidRDefault="00134489" w:rsidP="00134489">
      <w:pPr>
        <w:widowControl/>
        <w:autoSpaceDE/>
        <w:autoSpaceDN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134489">
        <w:rPr>
          <w:color w:val="000000"/>
          <w:sz w:val="24"/>
          <w:szCs w:val="24"/>
          <w:shd w:val="clear" w:color="auto" w:fill="FFFFFF"/>
          <w:lang w:eastAsia="ar-SA"/>
        </w:rPr>
        <w:t xml:space="preserve"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 В подвижных играх создаются наиболее благоприятные условия для развития физических качеств. Увлеченные сюжетом игры, дети могут выполнять с интересом и притом много раз одни и те же движения, не замечая усталости. </w:t>
      </w:r>
    </w:p>
    <w:p w:rsidR="00134489" w:rsidRPr="00134489" w:rsidRDefault="00134489" w:rsidP="00134489">
      <w:pPr>
        <w:widowControl/>
        <w:autoSpaceDE/>
        <w:autoSpaceDN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134489">
        <w:rPr>
          <w:color w:val="000000"/>
          <w:sz w:val="24"/>
          <w:szCs w:val="24"/>
          <w:shd w:val="clear" w:color="auto" w:fill="FFFFFF"/>
          <w:lang w:eastAsia="ar-SA"/>
        </w:rPr>
        <w:t xml:space="preserve">           Игры помогают ребенку расширять и углублять свои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передвижения, о современной технике. В процессе игр создаются возможности для </w:t>
      </w:r>
      <w:r w:rsidRPr="00134489">
        <w:rPr>
          <w:sz w:val="24"/>
          <w:szCs w:val="24"/>
          <w:shd w:val="clear" w:color="auto" w:fill="FFFFFF"/>
          <w:lang w:eastAsia="ar-SA"/>
        </w:rPr>
        <w:t>развития речи</w:t>
      </w:r>
      <w:r w:rsidRPr="00134489">
        <w:rPr>
          <w:color w:val="000000"/>
          <w:sz w:val="24"/>
          <w:szCs w:val="24"/>
          <w:shd w:val="clear" w:color="auto" w:fill="FFFFFF"/>
          <w:lang w:eastAsia="ar-SA"/>
        </w:rPr>
        <w:t xml:space="preserve">, упражнения в счете и т.д. </w:t>
      </w:r>
      <w:r w:rsidRPr="00134489">
        <w:rPr>
          <w:sz w:val="24"/>
          <w:szCs w:val="24"/>
          <w:lang w:eastAsia="ar-SA"/>
        </w:rPr>
        <w:t xml:space="preserve">Народные подвижные игры являются традиционным средством педагогики. </w:t>
      </w:r>
      <w:proofErr w:type="gramStart"/>
      <w:r w:rsidRPr="00134489">
        <w:rPr>
          <w:sz w:val="24"/>
          <w:szCs w:val="24"/>
          <w:lang w:eastAsia="ar-SA"/>
        </w:rPr>
        <w:t>Испокон веков в них ярко отражался образ жизни людей, их быт, труд, национальные устои, представления о чести, смелости, мужестве; желание обладать силой, ловкостью, выносливостью, быстротой и красотой движений; проявлять смекалку, выдержку, творческую выдумку, находчивость, волю и стремление к победе.</w:t>
      </w:r>
      <w:proofErr w:type="gramEnd"/>
      <w:r w:rsidRPr="00134489">
        <w:rPr>
          <w:sz w:val="24"/>
          <w:szCs w:val="24"/>
          <w:lang w:eastAsia="ar-SA"/>
        </w:rPr>
        <w:t xml:space="preserve">   Особенность подвижных игр – их соревновательный, творческий, коллективный характер. В народных играх много юмора, шуток, задора; движения точны и образны; часто сопровождаются неожиданными веселыми моментами заманчивыми и любимыми младшими школьниками считалками, жеребьёвками, </w:t>
      </w:r>
      <w:proofErr w:type="spellStart"/>
      <w:r w:rsidRPr="00134489">
        <w:rPr>
          <w:sz w:val="24"/>
          <w:szCs w:val="24"/>
          <w:lang w:eastAsia="ar-SA"/>
        </w:rPr>
        <w:t>потешками</w:t>
      </w:r>
      <w:proofErr w:type="spellEnd"/>
      <w:r w:rsidRPr="00134489">
        <w:rPr>
          <w:sz w:val="24"/>
          <w:szCs w:val="24"/>
          <w:lang w:eastAsia="ar-SA"/>
        </w:rPr>
        <w:t>. Они сохраняют свою художественную прелесть, эстетическое значение и составляют ценнейший неповторимый игровой фольклор.</w:t>
      </w:r>
    </w:p>
    <w:p w:rsidR="00134489" w:rsidRPr="00134489" w:rsidRDefault="00134489" w:rsidP="00134489">
      <w:pPr>
        <w:widowControl/>
        <w:autoSpaceDE/>
        <w:autoSpaceDN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134489">
        <w:rPr>
          <w:b/>
          <w:sz w:val="24"/>
          <w:szCs w:val="24"/>
          <w:lang w:eastAsia="ar-SA"/>
        </w:rPr>
        <w:lastRenderedPageBreak/>
        <w:t xml:space="preserve">Цель программы </w:t>
      </w:r>
      <w:r w:rsidRPr="00134489">
        <w:rPr>
          <w:rFonts w:eastAsia="Calibri"/>
          <w:sz w:val="24"/>
          <w:szCs w:val="24"/>
          <w:lang w:eastAsia="ar-SA"/>
        </w:rPr>
        <w:t xml:space="preserve">-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134489" w:rsidRPr="00134489" w:rsidRDefault="00134489" w:rsidP="00134489">
      <w:pPr>
        <w:widowControl/>
        <w:autoSpaceDE/>
        <w:autoSpaceDN/>
        <w:ind w:firstLine="709"/>
        <w:contextualSpacing/>
        <w:jc w:val="both"/>
        <w:rPr>
          <w:sz w:val="24"/>
          <w:szCs w:val="24"/>
          <w:lang w:eastAsia="ar-SA"/>
        </w:rPr>
      </w:pPr>
      <w:r w:rsidRPr="00134489">
        <w:rPr>
          <w:rFonts w:eastAsia="Calibri"/>
          <w:b/>
          <w:sz w:val="24"/>
          <w:szCs w:val="24"/>
          <w:lang w:eastAsia="ar-SA"/>
        </w:rPr>
        <w:t>Целью реализации</w:t>
      </w:r>
      <w:r w:rsidRPr="00134489">
        <w:rPr>
          <w:rFonts w:eastAsia="Calibri"/>
          <w:sz w:val="24"/>
          <w:szCs w:val="24"/>
          <w:lang w:eastAsia="ar-SA"/>
        </w:rPr>
        <w:t xml:space="preserve">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134489" w:rsidRPr="00134489" w:rsidRDefault="00134489" w:rsidP="00134489">
      <w:pPr>
        <w:widowControl/>
        <w:autoSpaceDE/>
        <w:autoSpaceDN/>
        <w:ind w:hanging="1418"/>
        <w:contextualSpacing/>
        <w:jc w:val="both"/>
        <w:rPr>
          <w:rFonts w:eastAsia="Calibri"/>
          <w:sz w:val="24"/>
          <w:szCs w:val="24"/>
          <w:lang w:eastAsia="ar-SA"/>
        </w:rPr>
      </w:pPr>
      <w:r w:rsidRPr="00134489">
        <w:rPr>
          <w:rFonts w:eastAsia="Calibri"/>
          <w:color w:val="000000"/>
          <w:sz w:val="24"/>
          <w:szCs w:val="24"/>
          <w:lang w:eastAsia="ar-SA"/>
        </w:rPr>
        <w:t xml:space="preserve">                         </w:t>
      </w:r>
      <w:r w:rsidRPr="00134489">
        <w:rPr>
          <w:rFonts w:eastAsia="Calibri"/>
          <w:sz w:val="24"/>
          <w:szCs w:val="24"/>
          <w:lang w:eastAsia="ar-SA"/>
        </w:rPr>
        <w:t xml:space="preserve">В соответствии с ФГОС на ступени начального общего образования решаются следующие </w:t>
      </w:r>
      <w:r w:rsidRPr="00134489">
        <w:rPr>
          <w:rFonts w:eastAsia="Calibri"/>
          <w:b/>
          <w:sz w:val="24"/>
          <w:szCs w:val="24"/>
          <w:lang w:eastAsia="ar-SA"/>
        </w:rPr>
        <w:t>задачи</w:t>
      </w:r>
      <w:r w:rsidRPr="00134489">
        <w:rPr>
          <w:rFonts w:eastAsia="Calibri"/>
          <w:sz w:val="24"/>
          <w:szCs w:val="24"/>
          <w:lang w:eastAsia="ar-SA"/>
        </w:rPr>
        <w:t>:</w:t>
      </w:r>
    </w:p>
    <w:p w:rsidR="00134489" w:rsidRPr="00134489" w:rsidRDefault="00134489" w:rsidP="00134489">
      <w:pPr>
        <w:widowControl/>
        <w:numPr>
          <w:ilvl w:val="0"/>
          <w:numId w:val="36"/>
        </w:numPr>
        <w:autoSpaceDE/>
        <w:autoSpaceDN/>
        <w:spacing w:after="160"/>
        <w:ind w:left="0"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134489">
        <w:rPr>
          <w:rFonts w:eastAsia="Calibri"/>
          <w:sz w:val="24"/>
          <w:szCs w:val="24"/>
          <w:lang w:eastAsia="ar-SA"/>
        </w:rPr>
        <w:t>становление основ гражданской идентичности и мировоззрения обучающихся;</w:t>
      </w:r>
    </w:p>
    <w:p w:rsidR="00134489" w:rsidRPr="00134489" w:rsidRDefault="00134489" w:rsidP="00134489">
      <w:pPr>
        <w:widowControl/>
        <w:numPr>
          <w:ilvl w:val="0"/>
          <w:numId w:val="36"/>
        </w:numPr>
        <w:autoSpaceDE/>
        <w:autoSpaceDN/>
        <w:spacing w:after="160"/>
        <w:ind w:left="0"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134489">
        <w:rPr>
          <w:rFonts w:eastAsia="Calibri"/>
          <w:sz w:val="24"/>
          <w:szCs w:val="24"/>
          <w:lang w:eastAsia="ar-SA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134489" w:rsidRPr="00134489" w:rsidRDefault="00134489" w:rsidP="00134489">
      <w:pPr>
        <w:pStyle w:val="a3"/>
        <w:tabs>
          <w:tab w:val="left" w:pos="1771"/>
          <w:tab w:val="left" w:pos="2108"/>
          <w:tab w:val="left" w:pos="2561"/>
          <w:tab w:val="left" w:pos="3689"/>
          <w:tab w:val="left" w:pos="4686"/>
          <w:tab w:val="left" w:pos="5149"/>
          <w:tab w:val="left" w:pos="6469"/>
          <w:tab w:val="left" w:pos="8028"/>
        </w:tabs>
        <w:ind w:left="142" w:right="187"/>
        <w:rPr>
          <w:b/>
        </w:rPr>
      </w:pPr>
      <w:r w:rsidRPr="00134489">
        <w:rPr>
          <w:b/>
        </w:rPr>
        <w:t>Аннотация к программе внеурочной деятельности «Умники и умницы»</w:t>
      </w:r>
    </w:p>
    <w:p w:rsidR="00134489" w:rsidRPr="00134489" w:rsidRDefault="00134489" w:rsidP="00134489">
      <w:pPr>
        <w:widowControl/>
        <w:autoSpaceDE/>
        <w:autoSpaceDN/>
        <w:ind w:firstLine="601"/>
        <w:jc w:val="both"/>
        <w:rPr>
          <w:sz w:val="24"/>
          <w:szCs w:val="24"/>
          <w:lang w:eastAsia="ru-RU"/>
        </w:rPr>
      </w:pPr>
      <w:r w:rsidRPr="00134489">
        <w:rPr>
          <w:sz w:val="24"/>
          <w:szCs w:val="24"/>
          <w:lang w:eastAsia="ru-RU"/>
        </w:rPr>
        <w:t>Рабочая программа по курсу «Умники и умницы» представляет систему интеллектуально-развивающих занятий для   детей 7 - 8 лет. (1 класс)</w:t>
      </w:r>
    </w:p>
    <w:p w:rsidR="00134489" w:rsidRPr="00134489" w:rsidRDefault="00134489" w:rsidP="00134489">
      <w:pPr>
        <w:widowControl/>
        <w:autoSpaceDE/>
        <w:autoSpaceDN/>
        <w:ind w:firstLine="601"/>
        <w:jc w:val="both"/>
        <w:rPr>
          <w:sz w:val="24"/>
          <w:szCs w:val="24"/>
          <w:lang w:eastAsia="ru-RU"/>
        </w:rPr>
      </w:pPr>
      <w:r w:rsidRPr="00134489">
        <w:rPr>
          <w:sz w:val="24"/>
          <w:szCs w:val="24"/>
          <w:lang w:eastAsia="ru-RU"/>
        </w:rPr>
        <w:t xml:space="preserve">      Рабочая программа курса «Умники и умницы» составлена на основе авторской программы курса «Развитие познавательных способностей», </w:t>
      </w:r>
      <w:proofErr w:type="spellStart"/>
      <w:r w:rsidRPr="00134489">
        <w:rPr>
          <w:sz w:val="24"/>
          <w:szCs w:val="24"/>
          <w:lang w:eastAsia="ru-RU"/>
        </w:rPr>
        <w:t>О.Холодовой</w:t>
      </w:r>
      <w:proofErr w:type="spellEnd"/>
      <w:r w:rsidRPr="00134489">
        <w:rPr>
          <w:sz w:val="24"/>
          <w:szCs w:val="24"/>
          <w:lang w:eastAsia="ru-RU"/>
        </w:rPr>
        <w:t xml:space="preserve"> « Юным умникам и умницам» (1 класс)./ М.: РОСТ — книга, 2016г./, учебно-методического комплекса курса «Развитие познавательных способностей».</w:t>
      </w:r>
    </w:p>
    <w:p w:rsidR="00134489" w:rsidRPr="00134489" w:rsidRDefault="00134489" w:rsidP="00134489">
      <w:pPr>
        <w:widowControl/>
        <w:autoSpaceDE/>
        <w:autoSpaceDN/>
        <w:ind w:firstLine="601"/>
        <w:jc w:val="both"/>
        <w:rPr>
          <w:sz w:val="24"/>
          <w:szCs w:val="24"/>
          <w:lang w:eastAsia="ru-RU"/>
        </w:rPr>
      </w:pPr>
      <w:r w:rsidRPr="00134489">
        <w:rPr>
          <w:sz w:val="24"/>
          <w:szCs w:val="24"/>
          <w:lang w:eastAsia="ru-RU"/>
        </w:rPr>
        <w:t xml:space="preserve">       На занятия  внеурочной деятельностью </w:t>
      </w:r>
      <w:proofErr w:type="spellStart"/>
      <w:r w:rsidRPr="00134489">
        <w:rPr>
          <w:sz w:val="24"/>
          <w:szCs w:val="24"/>
          <w:lang w:eastAsia="ru-RU"/>
        </w:rPr>
        <w:t>общеинтеллектуального</w:t>
      </w:r>
      <w:proofErr w:type="spellEnd"/>
      <w:r w:rsidRPr="00134489">
        <w:rPr>
          <w:sz w:val="24"/>
          <w:szCs w:val="24"/>
          <w:lang w:eastAsia="ru-RU"/>
        </w:rPr>
        <w:t xml:space="preserve"> направления  «Умники и умницы» отводится 33 часа, 1 занятие в неделю. </w:t>
      </w:r>
    </w:p>
    <w:p w:rsidR="00134489" w:rsidRPr="00134489" w:rsidRDefault="00134489" w:rsidP="00134489">
      <w:pPr>
        <w:widowControl/>
        <w:autoSpaceDE/>
        <w:autoSpaceDN/>
        <w:ind w:firstLine="601"/>
        <w:jc w:val="both"/>
        <w:rPr>
          <w:b/>
          <w:sz w:val="24"/>
          <w:szCs w:val="24"/>
          <w:lang w:eastAsia="ru-RU"/>
        </w:rPr>
      </w:pPr>
      <w:r w:rsidRPr="00134489">
        <w:rPr>
          <w:b/>
          <w:sz w:val="24"/>
          <w:szCs w:val="24"/>
          <w:lang w:eastAsia="ru-RU"/>
        </w:rPr>
        <w:t>Цели и задачи.</w:t>
      </w:r>
    </w:p>
    <w:p w:rsidR="00134489" w:rsidRPr="00134489" w:rsidRDefault="00134489" w:rsidP="00134489">
      <w:pPr>
        <w:widowControl/>
        <w:autoSpaceDE/>
        <w:autoSpaceDN/>
        <w:ind w:firstLine="601"/>
        <w:jc w:val="both"/>
        <w:rPr>
          <w:sz w:val="24"/>
          <w:szCs w:val="24"/>
          <w:lang w:eastAsia="ru-RU"/>
        </w:rPr>
      </w:pPr>
      <w:r w:rsidRPr="00134489">
        <w:rPr>
          <w:b/>
          <w:bCs/>
          <w:sz w:val="24"/>
          <w:szCs w:val="24"/>
          <w:lang w:eastAsia="ru-RU"/>
        </w:rPr>
        <w:t xml:space="preserve">Цель данного курса: </w:t>
      </w:r>
      <w:r w:rsidRPr="00134489">
        <w:rPr>
          <w:sz w:val="24"/>
          <w:szCs w:val="24"/>
          <w:lang w:eastAsia="ru-RU"/>
        </w:rPr>
        <w:t>развитие познавательных способностей учащихся  на основе системы развивающих занятий.</w:t>
      </w:r>
    </w:p>
    <w:p w:rsidR="00134489" w:rsidRPr="00134489" w:rsidRDefault="00134489" w:rsidP="00134489">
      <w:pPr>
        <w:widowControl/>
        <w:shd w:val="clear" w:color="auto" w:fill="FFFFFF"/>
        <w:autoSpaceDE/>
        <w:autoSpaceDN/>
        <w:ind w:firstLine="601"/>
        <w:jc w:val="both"/>
        <w:rPr>
          <w:spacing w:val="-3"/>
          <w:sz w:val="24"/>
          <w:szCs w:val="24"/>
          <w:lang w:eastAsia="ru-RU"/>
        </w:rPr>
      </w:pPr>
      <w:r w:rsidRPr="00134489">
        <w:rPr>
          <w:b/>
          <w:bCs/>
          <w:spacing w:val="-3"/>
          <w:sz w:val="24"/>
          <w:szCs w:val="24"/>
          <w:lang w:eastAsia="ru-RU"/>
        </w:rPr>
        <w:t>Основные задачи курса:</w:t>
      </w:r>
    </w:p>
    <w:p w:rsidR="00134489" w:rsidRPr="00134489" w:rsidRDefault="00134489" w:rsidP="00134489">
      <w:pPr>
        <w:widowControl/>
        <w:tabs>
          <w:tab w:val="left" w:pos="-284"/>
          <w:tab w:val="left" w:pos="851"/>
        </w:tabs>
        <w:autoSpaceDE/>
        <w:autoSpaceDN/>
        <w:ind w:firstLine="601"/>
        <w:jc w:val="both"/>
        <w:rPr>
          <w:rFonts w:eastAsia="Calibri"/>
          <w:sz w:val="24"/>
          <w:szCs w:val="24"/>
        </w:rPr>
      </w:pPr>
      <w:r w:rsidRPr="00134489">
        <w:rPr>
          <w:rFonts w:eastAsia="Calibri"/>
          <w:sz w:val="24"/>
          <w:szCs w:val="24"/>
        </w:rPr>
        <w:t>1. Развитие мышления в процессе формирования основных приемов мысли</w:t>
      </w:r>
      <w:r w:rsidRPr="00134489">
        <w:rPr>
          <w:rFonts w:eastAsia="Calibri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134489" w:rsidRPr="00134489" w:rsidRDefault="00134489" w:rsidP="00134489">
      <w:pPr>
        <w:widowControl/>
        <w:tabs>
          <w:tab w:val="left" w:pos="-284"/>
          <w:tab w:val="left" w:pos="851"/>
        </w:tabs>
        <w:autoSpaceDE/>
        <w:autoSpaceDN/>
        <w:ind w:firstLine="601"/>
        <w:jc w:val="both"/>
        <w:rPr>
          <w:rFonts w:eastAsia="Calibri"/>
          <w:sz w:val="24"/>
          <w:szCs w:val="24"/>
        </w:rPr>
      </w:pPr>
      <w:r w:rsidRPr="00134489">
        <w:rPr>
          <w:rFonts w:eastAsia="Calibri"/>
          <w:sz w:val="24"/>
          <w:szCs w:val="24"/>
        </w:rPr>
        <w:t>2.  Развитие психических познавательных процессов: различных видов памяти, внимания, зрительного восприятия, воображения;</w:t>
      </w:r>
    </w:p>
    <w:p w:rsidR="00134489" w:rsidRPr="00134489" w:rsidRDefault="00134489" w:rsidP="00134489">
      <w:pPr>
        <w:widowControl/>
        <w:tabs>
          <w:tab w:val="left" w:pos="-284"/>
          <w:tab w:val="left" w:pos="851"/>
        </w:tabs>
        <w:autoSpaceDE/>
        <w:autoSpaceDN/>
        <w:ind w:firstLine="601"/>
        <w:jc w:val="both"/>
        <w:rPr>
          <w:rFonts w:eastAsia="Calibri"/>
          <w:sz w:val="24"/>
          <w:szCs w:val="24"/>
        </w:rPr>
      </w:pPr>
      <w:r w:rsidRPr="00134489">
        <w:rPr>
          <w:rFonts w:eastAsia="Calibri"/>
          <w:sz w:val="24"/>
          <w:szCs w:val="24"/>
        </w:rPr>
        <w:t>3.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134489">
        <w:rPr>
          <w:rFonts w:eastAsia="Calibri"/>
          <w:sz w:val="24"/>
          <w:szCs w:val="24"/>
        </w:rPr>
        <w:softHyphen/>
        <w:t>ния, аргументировано доказывать свою точку зрения;</w:t>
      </w:r>
    </w:p>
    <w:p w:rsidR="00134489" w:rsidRPr="00134489" w:rsidRDefault="00134489" w:rsidP="00134489">
      <w:pPr>
        <w:widowControl/>
        <w:tabs>
          <w:tab w:val="left" w:pos="-284"/>
          <w:tab w:val="left" w:pos="851"/>
        </w:tabs>
        <w:autoSpaceDE/>
        <w:autoSpaceDN/>
        <w:ind w:firstLine="601"/>
        <w:jc w:val="both"/>
        <w:rPr>
          <w:rFonts w:eastAsia="Calibri"/>
          <w:sz w:val="24"/>
          <w:szCs w:val="24"/>
        </w:rPr>
      </w:pPr>
      <w:r w:rsidRPr="00134489">
        <w:rPr>
          <w:rFonts w:eastAsia="Calibri"/>
          <w:sz w:val="24"/>
          <w:szCs w:val="24"/>
        </w:rPr>
        <w:t>4.Формирование навыков творческого мышления и развитие умения ре</w:t>
      </w:r>
      <w:r w:rsidRPr="00134489">
        <w:rPr>
          <w:rFonts w:eastAsia="Calibri"/>
          <w:sz w:val="24"/>
          <w:szCs w:val="24"/>
        </w:rPr>
        <w:softHyphen/>
        <w:t>шать нестандартные задачи;</w:t>
      </w:r>
    </w:p>
    <w:p w:rsidR="00134489" w:rsidRPr="00134489" w:rsidRDefault="00134489" w:rsidP="00134489">
      <w:pPr>
        <w:widowControl/>
        <w:tabs>
          <w:tab w:val="left" w:pos="-284"/>
          <w:tab w:val="left" w:pos="851"/>
        </w:tabs>
        <w:autoSpaceDE/>
        <w:autoSpaceDN/>
        <w:ind w:firstLine="601"/>
        <w:jc w:val="both"/>
        <w:rPr>
          <w:rFonts w:eastAsia="Calibri"/>
          <w:sz w:val="24"/>
          <w:szCs w:val="24"/>
        </w:rPr>
      </w:pPr>
      <w:r w:rsidRPr="00134489">
        <w:rPr>
          <w:rFonts w:eastAsia="Calibri"/>
          <w:sz w:val="24"/>
          <w:szCs w:val="24"/>
        </w:rPr>
        <w:t>5. Развитие познавательной активности и самостоятельной мыслительной деятельности учащихся;</w:t>
      </w:r>
    </w:p>
    <w:p w:rsidR="00134489" w:rsidRPr="00134489" w:rsidRDefault="00134489" w:rsidP="00134489">
      <w:pPr>
        <w:widowControl/>
        <w:tabs>
          <w:tab w:val="left" w:pos="-284"/>
          <w:tab w:val="left" w:pos="851"/>
        </w:tabs>
        <w:autoSpaceDE/>
        <w:autoSpaceDN/>
        <w:ind w:firstLine="601"/>
        <w:jc w:val="both"/>
        <w:rPr>
          <w:rFonts w:eastAsia="Calibri"/>
          <w:sz w:val="24"/>
          <w:szCs w:val="24"/>
        </w:rPr>
      </w:pPr>
      <w:r w:rsidRPr="00134489">
        <w:rPr>
          <w:rFonts w:eastAsia="Calibri"/>
          <w:sz w:val="24"/>
          <w:szCs w:val="24"/>
        </w:rPr>
        <w:t>6.Формирование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134489" w:rsidRPr="00134489" w:rsidRDefault="00134489" w:rsidP="00134489">
      <w:pPr>
        <w:widowControl/>
        <w:autoSpaceDE/>
        <w:autoSpaceDN/>
        <w:ind w:firstLine="601"/>
        <w:jc w:val="both"/>
        <w:rPr>
          <w:rFonts w:eastAsia="Calibri"/>
          <w:sz w:val="24"/>
          <w:szCs w:val="24"/>
        </w:rPr>
      </w:pPr>
      <w:r w:rsidRPr="00134489">
        <w:rPr>
          <w:rFonts w:eastAsia="Calibri"/>
          <w:sz w:val="24"/>
          <w:szCs w:val="24"/>
        </w:rPr>
        <w:t xml:space="preserve">7. Формирование навыков применения полученных знаний и умений в процессе изучения школьных дисциплин и в практической деятельности. </w:t>
      </w:r>
    </w:p>
    <w:p w:rsidR="00134489" w:rsidRPr="00134489" w:rsidRDefault="00134489" w:rsidP="00134489">
      <w:pPr>
        <w:widowControl/>
        <w:autoSpaceDE/>
        <w:autoSpaceDN/>
        <w:ind w:firstLine="601"/>
        <w:jc w:val="both"/>
        <w:rPr>
          <w:rFonts w:eastAsia="Calibri"/>
          <w:sz w:val="24"/>
          <w:szCs w:val="24"/>
        </w:rPr>
      </w:pPr>
      <w:r w:rsidRPr="00134489">
        <w:rPr>
          <w:rFonts w:eastAsia="Calibri"/>
          <w:sz w:val="24"/>
          <w:szCs w:val="24"/>
        </w:rPr>
        <w:t>8. Развитие лингвистических компетенций учащихся.</w:t>
      </w:r>
    </w:p>
    <w:p w:rsidR="00134489" w:rsidRPr="00134489" w:rsidRDefault="00134489" w:rsidP="00134489">
      <w:pPr>
        <w:widowControl/>
        <w:autoSpaceDE/>
        <w:autoSpaceDN/>
        <w:ind w:firstLine="601"/>
        <w:jc w:val="both"/>
        <w:rPr>
          <w:rFonts w:eastAsia="Calibri"/>
          <w:sz w:val="24"/>
          <w:szCs w:val="24"/>
        </w:rPr>
      </w:pPr>
      <w:r w:rsidRPr="00134489">
        <w:rPr>
          <w:rFonts w:eastAsia="Calibri"/>
          <w:sz w:val="24"/>
          <w:szCs w:val="24"/>
        </w:rPr>
        <w:t>9. Формирование любви и уважения к русскому языку.</w:t>
      </w:r>
    </w:p>
    <w:p w:rsidR="00134489" w:rsidRPr="00134489" w:rsidRDefault="00134489" w:rsidP="00134489">
      <w:pPr>
        <w:widowControl/>
        <w:autoSpaceDE/>
        <w:autoSpaceDN/>
        <w:ind w:firstLine="601"/>
        <w:jc w:val="both"/>
        <w:rPr>
          <w:rFonts w:eastAsia="Calibri"/>
          <w:sz w:val="24"/>
          <w:szCs w:val="24"/>
        </w:rPr>
      </w:pPr>
      <w:r w:rsidRPr="00134489">
        <w:rPr>
          <w:rFonts w:eastAsia="Calibri"/>
          <w:sz w:val="24"/>
          <w:szCs w:val="24"/>
        </w:rPr>
        <w:t xml:space="preserve">10. Расширение кругозора учащихся. </w:t>
      </w:r>
    </w:p>
    <w:p w:rsidR="00134489" w:rsidRPr="00134489" w:rsidRDefault="00134489" w:rsidP="00134489">
      <w:pPr>
        <w:widowControl/>
        <w:autoSpaceDE/>
        <w:autoSpaceDN/>
        <w:ind w:firstLine="601"/>
        <w:jc w:val="both"/>
        <w:rPr>
          <w:rFonts w:eastAsia="Calibri"/>
          <w:b/>
          <w:sz w:val="24"/>
          <w:szCs w:val="24"/>
        </w:rPr>
      </w:pPr>
    </w:p>
    <w:p w:rsidR="00134489" w:rsidRPr="00134489" w:rsidRDefault="00134489" w:rsidP="00134489">
      <w:pPr>
        <w:pStyle w:val="a3"/>
        <w:tabs>
          <w:tab w:val="left" w:pos="1771"/>
          <w:tab w:val="left" w:pos="2108"/>
          <w:tab w:val="left" w:pos="2561"/>
          <w:tab w:val="left" w:pos="3689"/>
          <w:tab w:val="left" w:pos="4686"/>
          <w:tab w:val="left" w:pos="5149"/>
          <w:tab w:val="left" w:pos="6469"/>
          <w:tab w:val="left" w:pos="8028"/>
        </w:tabs>
        <w:ind w:left="142" w:right="187"/>
        <w:rPr>
          <w:b/>
        </w:rPr>
      </w:pPr>
    </w:p>
    <w:sectPr w:rsidR="00134489" w:rsidRPr="00134489">
      <w:pgSz w:w="11910" w:h="16840"/>
      <w:pgMar w:top="1040" w:right="9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21A47F3"/>
    <w:multiLevelType w:val="hybridMultilevel"/>
    <w:tmpl w:val="0FD01A6E"/>
    <w:lvl w:ilvl="0" w:tplc="6AC81AEA">
      <w:numFmt w:val="bullet"/>
      <w:lvlText w:val="-"/>
      <w:lvlJc w:val="left"/>
      <w:pPr>
        <w:ind w:left="756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38E412">
      <w:numFmt w:val="bullet"/>
      <w:lvlText w:val="•"/>
      <w:lvlJc w:val="left"/>
      <w:pPr>
        <w:ind w:left="1845" w:hanging="159"/>
      </w:pPr>
      <w:rPr>
        <w:rFonts w:hint="default"/>
        <w:lang w:val="ru-RU" w:eastAsia="en-US" w:bidi="ar-SA"/>
      </w:rPr>
    </w:lvl>
    <w:lvl w:ilvl="2" w:tplc="1E12F4B6">
      <w:numFmt w:val="bullet"/>
      <w:lvlText w:val="•"/>
      <w:lvlJc w:val="left"/>
      <w:pPr>
        <w:ind w:left="2930" w:hanging="159"/>
      </w:pPr>
      <w:rPr>
        <w:rFonts w:hint="default"/>
        <w:lang w:val="ru-RU" w:eastAsia="en-US" w:bidi="ar-SA"/>
      </w:rPr>
    </w:lvl>
    <w:lvl w:ilvl="3" w:tplc="893EB6C8">
      <w:numFmt w:val="bullet"/>
      <w:lvlText w:val="•"/>
      <w:lvlJc w:val="left"/>
      <w:pPr>
        <w:ind w:left="4015" w:hanging="159"/>
      </w:pPr>
      <w:rPr>
        <w:rFonts w:hint="default"/>
        <w:lang w:val="ru-RU" w:eastAsia="en-US" w:bidi="ar-SA"/>
      </w:rPr>
    </w:lvl>
    <w:lvl w:ilvl="4" w:tplc="A40CD65C">
      <w:numFmt w:val="bullet"/>
      <w:lvlText w:val="•"/>
      <w:lvlJc w:val="left"/>
      <w:pPr>
        <w:ind w:left="5100" w:hanging="159"/>
      </w:pPr>
      <w:rPr>
        <w:rFonts w:hint="default"/>
        <w:lang w:val="ru-RU" w:eastAsia="en-US" w:bidi="ar-SA"/>
      </w:rPr>
    </w:lvl>
    <w:lvl w:ilvl="5" w:tplc="442248F4">
      <w:numFmt w:val="bullet"/>
      <w:lvlText w:val="•"/>
      <w:lvlJc w:val="left"/>
      <w:pPr>
        <w:ind w:left="6185" w:hanging="159"/>
      </w:pPr>
      <w:rPr>
        <w:rFonts w:hint="default"/>
        <w:lang w:val="ru-RU" w:eastAsia="en-US" w:bidi="ar-SA"/>
      </w:rPr>
    </w:lvl>
    <w:lvl w:ilvl="6" w:tplc="3BA8F88C">
      <w:numFmt w:val="bullet"/>
      <w:lvlText w:val="•"/>
      <w:lvlJc w:val="left"/>
      <w:pPr>
        <w:ind w:left="7270" w:hanging="159"/>
      </w:pPr>
      <w:rPr>
        <w:rFonts w:hint="default"/>
        <w:lang w:val="ru-RU" w:eastAsia="en-US" w:bidi="ar-SA"/>
      </w:rPr>
    </w:lvl>
    <w:lvl w:ilvl="7" w:tplc="DE889FA2">
      <w:numFmt w:val="bullet"/>
      <w:lvlText w:val="•"/>
      <w:lvlJc w:val="left"/>
      <w:pPr>
        <w:ind w:left="8355" w:hanging="159"/>
      </w:pPr>
      <w:rPr>
        <w:rFonts w:hint="default"/>
        <w:lang w:val="ru-RU" w:eastAsia="en-US" w:bidi="ar-SA"/>
      </w:rPr>
    </w:lvl>
    <w:lvl w:ilvl="8" w:tplc="BAB402C0">
      <w:numFmt w:val="bullet"/>
      <w:lvlText w:val="•"/>
      <w:lvlJc w:val="left"/>
      <w:pPr>
        <w:ind w:left="9440" w:hanging="159"/>
      </w:pPr>
      <w:rPr>
        <w:rFonts w:hint="default"/>
        <w:lang w:val="ru-RU" w:eastAsia="en-US" w:bidi="ar-SA"/>
      </w:rPr>
    </w:lvl>
  </w:abstractNum>
  <w:abstractNum w:abstractNumId="4">
    <w:nsid w:val="02D54C87"/>
    <w:multiLevelType w:val="hybridMultilevel"/>
    <w:tmpl w:val="162E4EF4"/>
    <w:lvl w:ilvl="0" w:tplc="4A10A01C">
      <w:start w:val="1"/>
      <w:numFmt w:val="decimal"/>
      <w:lvlText w:val="%1."/>
      <w:lvlJc w:val="left"/>
      <w:pPr>
        <w:ind w:left="9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A472E">
      <w:start w:val="1"/>
      <w:numFmt w:val="decimal"/>
      <w:lvlText w:val="%2."/>
      <w:lvlJc w:val="left"/>
      <w:pPr>
        <w:ind w:left="196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70AEE6">
      <w:numFmt w:val="bullet"/>
      <w:lvlText w:val="•"/>
      <w:lvlJc w:val="left"/>
      <w:pPr>
        <w:ind w:left="3032" w:hanging="245"/>
      </w:pPr>
      <w:rPr>
        <w:rFonts w:hint="default"/>
        <w:lang w:val="ru-RU" w:eastAsia="en-US" w:bidi="ar-SA"/>
      </w:rPr>
    </w:lvl>
    <w:lvl w:ilvl="3" w:tplc="316A1722">
      <w:numFmt w:val="bullet"/>
      <w:lvlText w:val="•"/>
      <w:lvlJc w:val="left"/>
      <w:pPr>
        <w:ind w:left="4104" w:hanging="245"/>
      </w:pPr>
      <w:rPr>
        <w:rFonts w:hint="default"/>
        <w:lang w:val="ru-RU" w:eastAsia="en-US" w:bidi="ar-SA"/>
      </w:rPr>
    </w:lvl>
    <w:lvl w:ilvl="4" w:tplc="C9789178">
      <w:numFmt w:val="bullet"/>
      <w:lvlText w:val="•"/>
      <w:lvlJc w:val="left"/>
      <w:pPr>
        <w:ind w:left="5177" w:hanging="245"/>
      </w:pPr>
      <w:rPr>
        <w:rFonts w:hint="default"/>
        <w:lang w:val="ru-RU" w:eastAsia="en-US" w:bidi="ar-SA"/>
      </w:rPr>
    </w:lvl>
    <w:lvl w:ilvl="5" w:tplc="26F61CBC">
      <w:numFmt w:val="bullet"/>
      <w:lvlText w:val="•"/>
      <w:lvlJc w:val="left"/>
      <w:pPr>
        <w:ind w:left="6249" w:hanging="245"/>
      </w:pPr>
      <w:rPr>
        <w:rFonts w:hint="default"/>
        <w:lang w:val="ru-RU" w:eastAsia="en-US" w:bidi="ar-SA"/>
      </w:rPr>
    </w:lvl>
    <w:lvl w:ilvl="6" w:tplc="E0B4EE4C">
      <w:numFmt w:val="bullet"/>
      <w:lvlText w:val="•"/>
      <w:lvlJc w:val="left"/>
      <w:pPr>
        <w:ind w:left="7321" w:hanging="245"/>
      </w:pPr>
      <w:rPr>
        <w:rFonts w:hint="default"/>
        <w:lang w:val="ru-RU" w:eastAsia="en-US" w:bidi="ar-SA"/>
      </w:rPr>
    </w:lvl>
    <w:lvl w:ilvl="7" w:tplc="6596C96A">
      <w:numFmt w:val="bullet"/>
      <w:lvlText w:val="•"/>
      <w:lvlJc w:val="left"/>
      <w:pPr>
        <w:ind w:left="8394" w:hanging="245"/>
      </w:pPr>
      <w:rPr>
        <w:rFonts w:hint="default"/>
        <w:lang w:val="ru-RU" w:eastAsia="en-US" w:bidi="ar-SA"/>
      </w:rPr>
    </w:lvl>
    <w:lvl w:ilvl="8" w:tplc="9B3252BC">
      <w:numFmt w:val="bullet"/>
      <w:lvlText w:val="•"/>
      <w:lvlJc w:val="left"/>
      <w:pPr>
        <w:ind w:left="9466" w:hanging="245"/>
      </w:pPr>
      <w:rPr>
        <w:rFonts w:hint="default"/>
        <w:lang w:val="ru-RU" w:eastAsia="en-US" w:bidi="ar-SA"/>
      </w:rPr>
    </w:lvl>
  </w:abstractNum>
  <w:abstractNum w:abstractNumId="5">
    <w:nsid w:val="0F1F5CB8"/>
    <w:multiLevelType w:val="hybridMultilevel"/>
    <w:tmpl w:val="A83EDA88"/>
    <w:lvl w:ilvl="0" w:tplc="5636B122">
      <w:start w:val="1"/>
      <w:numFmt w:val="decimal"/>
      <w:lvlText w:val="%1."/>
      <w:lvlJc w:val="left"/>
      <w:pPr>
        <w:ind w:left="54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2186A">
      <w:numFmt w:val="bullet"/>
      <w:lvlText w:val="•"/>
      <w:lvlJc w:val="left"/>
      <w:pPr>
        <w:ind w:left="1647" w:hanging="252"/>
      </w:pPr>
      <w:rPr>
        <w:rFonts w:hint="default"/>
        <w:lang w:val="ru-RU" w:eastAsia="en-US" w:bidi="ar-SA"/>
      </w:rPr>
    </w:lvl>
    <w:lvl w:ilvl="2" w:tplc="176A9C32">
      <w:numFmt w:val="bullet"/>
      <w:lvlText w:val="•"/>
      <w:lvlJc w:val="left"/>
      <w:pPr>
        <w:ind w:left="2754" w:hanging="252"/>
      </w:pPr>
      <w:rPr>
        <w:rFonts w:hint="default"/>
        <w:lang w:val="ru-RU" w:eastAsia="en-US" w:bidi="ar-SA"/>
      </w:rPr>
    </w:lvl>
    <w:lvl w:ilvl="3" w:tplc="C07CC6CE">
      <w:numFmt w:val="bullet"/>
      <w:lvlText w:val="•"/>
      <w:lvlJc w:val="left"/>
      <w:pPr>
        <w:ind w:left="3861" w:hanging="252"/>
      </w:pPr>
      <w:rPr>
        <w:rFonts w:hint="default"/>
        <w:lang w:val="ru-RU" w:eastAsia="en-US" w:bidi="ar-SA"/>
      </w:rPr>
    </w:lvl>
    <w:lvl w:ilvl="4" w:tplc="48F09F28">
      <w:numFmt w:val="bullet"/>
      <w:lvlText w:val="•"/>
      <w:lvlJc w:val="left"/>
      <w:pPr>
        <w:ind w:left="4968" w:hanging="252"/>
      </w:pPr>
      <w:rPr>
        <w:rFonts w:hint="default"/>
        <w:lang w:val="ru-RU" w:eastAsia="en-US" w:bidi="ar-SA"/>
      </w:rPr>
    </w:lvl>
    <w:lvl w:ilvl="5" w:tplc="33B61E1E">
      <w:numFmt w:val="bullet"/>
      <w:lvlText w:val="•"/>
      <w:lvlJc w:val="left"/>
      <w:pPr>
        <w:ind w:left="6075" w:hanging="252"/>
      </w:pPr>
      <w:rPr>
        <w:rFonts w:hint="default"/>
        <w:lang w:val="ru-RU" w:eastAsia="en-US" w:bidi="ar-SA"/>
      </w:rPr>
    </w:lvl>
    <w:lvl w:ilvl="6" w:tplc="C9508C18">
      <w:numFmt w:val="bullet"/>
      <w:lvlText w:val="•"/>
      <w:lvlJc w:val="left"/>
      <w:pPr>
        <w:ind w:left="7182" w:hanging="252"/>
      </w:pPr>
      <w:rPr>
        <w:rFonts w:hint="default"/>
        <w:lang w:val="ru-RU" w:eastAsia="en-US" w:bidi="ar-SA"/>
      </w:rPr>
    </w:lvl>
    <w:lvl w:ilvl="7" w:tplc="0C989FF2">
      <w:numFmt w:val="bullet"/>
      <w:lvlText w:val="•"/>
      <w:lvlJc w:val="left"/>
      <w:pPr>
        <w:ind w:left="8289" w:hanging="252"/>
      </w:pPr>
      <w:rPr>
        <w:rFonts w:hint="default"/>
        <w:lang w:val="ru-RU" w:eastAsia="en-US" w:bidi="ar-SA"/>
      </w:rPr>
    </w:lvl>
    <w:lvl w:ilvl="8" w:tplc="98824400">
      <w:numFmt w:val="bullet"/>
      <w:lvlText w:val="•"/>
      <w:lvlJc w:val="left"/>
      <w:pPr>
        <w:ind w:left="9396" w:hanging="252"/>
      </w:pPr>
      <w:rPr>
        <w:rFonts w:hint="default"/>
        <w:lang w:val="ru-RU" w:eastAsia="en-US" w:bidi="ar-SA"/>
      </w:rPr>
    </w:lvl>
  </w:abstractNum>
  <w:abstractNum w:abstractNumId="6">
    <w:nsid w:val="10C33DAF"/>
    <w:multiLevelType w:val="hybridMultilevel"/>
    <w:tmpl w:val="691E0B6C"/>
    <w:lvl w:ilvl="0" w:tplc="9A564502">
      <w:numFmt w:val="bullet"/>
      <w:lvlText w:val="-"/>
      <w:lvlJc w:val="left"/>
      <w:pPr>
        <w:ind w:left="540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E08CA2">
      <w:numFmt w:val="bullet"/>
      <w:lvlText w:val="•"/>
      <w:lvlJc w:val="left"/>
      <w:pPr>
        <w:ind w:left="1647" w:hanging="152"/>
      </w:pPr>
      <w:rPr>
        <w:rFonts w:hint="default"/>
        <w:lang w:val="ru-RU" w:eastAsia="en-US" w:bidi="ar-SA"/>
      </w:rPr>
    </w:lvl>
    <w:lvl w:ilvl="2" w:tplc="B2BC4C56">
      <w:numFmt w:val="bullet"/>
      <w:lvlText w:val="•"/>
      <w:lvlJc w:val="left"/>
      <w:pPr>
        <w:ind w:left="2754" w:hanging="152"/>
      </w:pPr>
      <w:rPr>
        <w:rFonts w:hint="default"/>
        <w:lang w:val="ru-RU" w:eastAsia="en-US" w:bidi="ar-SA"/>
      </w:rPr>
    </w:lvl>
    <w:lvl w:ilvl="3" w:tplc="04D84DE6">
      <w:numFmt w:val="bullet"/>
      <w:lvlText w:val="•"/>
      <w:lvlJc w:val="left"/>
      <w:pPr>
        <w:ind w:left="3861" w:hanging="152"/>
      </w:pPr>
      <w:rPr>
        <w:rFonts w:hint="default"/>
        <w:lang w:val="ru-RU" w:eastAsia="en-US" w:bidi="ar-SA"/>
      </w:rPr>
    </w:lvl>
    <w:lvl w:ilvl="4" w:tplc="F91C5BE4">
      <w:numFmt w:val="bullet"/>
      <w:lvlText w:val="•"/>
      <w:lvlJc w:val="left"/>
      <w:pPr>
        <w:ind w:left="4968" w:hanging="152"/>
      </w:pPr>
      <w:rPr>
        <w:rFonts w:hint="default"/>
        <w:lang w:val="ru-RU" w:eastAsia="en-US" w:bidi="ar-SA"/>
      </w:rPr>
    </w:lvl>
    <w:lvl w:ilvl="5" w:tplc="CBF8728C">
      <w:numFmt w:val="bullet"/>
      <w:lvlText w:val="•"/>
      <w:lvlJc w:val="left"/>
      <w:pPr>
        <w:ind w:left="6075" w:hanging="152"/>
      </w:pPr>
      <w:rPr>
        <w:rFonts w:hint="default"/>
        <w:lang w:val="ru-RU" w:eastAsia="en-US" w:bidi="ar-SA"/>
      </w:rPr>
    </w:lvl>
    <w:lvl w:ilvl="6" w:tplc="EA820436">
      <w:numFmt w:val="bullet"/>
      <w:lvlText w:val="•"/>
      <w:lvlJc w:val="left"/>
      <w:pPr>
        <w:ind w:left="7182" w:hanging="152"/>
      </w:pPr>
      <w:rPr>
        <w:rFonts w:hint="default"/>
        <w:lang w:val="ru-RU" w:eastAsia="en-US" w:bidi="ar-SA"/>
      </w:rPr>
    </w:lvl>
    <w:lvl w:ilvl="7" w:tplc="F81ABC84">
      <w:numFmt w:val="bullet"/>
      <w:lvlText w:val="•"/>
      <w:lvlJc w:val="left"/>
      <w:pPr>
        <w:ind w:left="8289" w:hanging="152"/>
      </w:pPr>
      <w:rPr>
        <w:rFonts w:hint="default"/>
        <w:lang w:val="ru-RU" w:eastAsia="en-US" w:bidi="ar-SA"/>
      </w:rPr>
    </w:lvl>
    <w:lvl w:ilvl="8" w:tplc="B3C89976">
      <w:numFmt w:val="bullet"/>
      <w:lvlText w:val="•"/>
      <w:lvlJc w:val="left"/>
      <w:pPr>
        <w:ind w:left="9396" w:hanging="152"/>
      </w:pPr>
      <w:rPr>
        <w:rFonts w:hint="default"/>
        <w:lang w:val="ru-RU" w:eastAsia="en-US" w:bidi="ar-SA"/>
      </w:rPr>
    </w:lvl>
  </w:abstractNum>
  <w:abstractNum w:abstractNumId="7">
    <w:nsid w:val="14B811B0"/>
    <w:multiLevelType w:val="hybridMultilevel"/>
    <w:tmpl w:val="6C30D1BE"/>
    <w:lvl w:ilvl="0" w:tplc="F2C29C42">
      <w:numFmt w:val="bullet"/>
      <w:lvlText w:val=""/>
      <w:lvlJc w:val="left"/>
      <w:pPr>
        <w:ind w:left="54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DE659C">
      <w:numFmt w:val="bullet"/>
      <w:lvlText w:val="•"/>
      <w:lvlJc w:val="left"/>
      <w:pPr>
        <w:ind w:left="1647" w:hanging="192"/>
      </w:pPr>
      <w:rPr>
        <w:rFonts w:hint="default"/>
        <w:lang w:val="ru-RU" w:eastAsia="en-US" w:bidi="ar-SA"/>
      </w:rPr>
    </w:lvl>
    <w:lvl w:ilvl="2" w:tplc="7A64CAD2">
      <w:numFmt w:val="bullet"/>
      <w:lvlText w:val="•"/>
      <w:lvlJc w:val="left"/>
      <w:pPr>
        <w:ind w:left="2754" w:hanging="192"/>
      </w:pPr>
      <w:rPr>
        <w:rFonts w:hint="default"/>
        <w:lang w:val="ru-RU" w:eastAsia="en-US" w:bidi="ar-SA"/>
      </w:rPr>
    </w:lvl>
    <w:lvl w:ilvl="3" w:tplc="87BC9A4C">
      <w:numFmt w:val="bullet"/>
      <w:lvlText w:val="•"/>
      <w:lvlJc w:val="left"/>
      <w:pPr>
        <w:ind w:left="3861" w:hanging="192"/>
      </w:pPr>
      <w:rPr>
        <w:rFonts w:hint="default"/>
        <w:lang w:val="ru-RU" w:eastAsia="en-US" w:bidi="ar-SA"/>
      </w:rPr>
    </w:lvl>
    <w:lvl w:ilvl="4" w:tplc="EF4E3C08">
      <w:numFmt w:val="bullet"/>
      <w:lvlText w:val="•"/>
      <w:lvlJc w:val="left"/>
      <w:pPr>
        <w:ind w:left="4968" w:hanging="192"/>
      </w:pPr>
      <w:rPr>
        <w:rFonts w:hint="default"/>
        <w:lang w:val="ru-RU" w:eastAsia="en-US" w:bidi="ar-SA"/>
      </w:rPr>
    </w:lvl>
    <w:lvl w:ilvl="5" w:tplc="56846222">
      <w:numFmt w:val="bullet"/>
      <w:lvlText w:val="•"/>
      <w:lvlJc w:val="left"/>
      <w:pPr>
        <w:ind w:left="6075" w:hanging="192"/>
      </w:pPr>
      <w:rPr>
        <w:rFonts w:hint="default"/>
        <w:lang w:val="ru-RU" w:eastAsia="en-US" w:bidi="ar-SA"/>
      </w:rPr>
    </w:lvl>
    <w:lvl w:ilvl="6" w:tplc="0BECB47E">
      <w:numFmt w:val="bullet"/>
      <w:lvlText w:val="•"/>
      <w:lvlJc w:val="left"/>
      <w:pPr>
        <w:ind w:left="7182" w:hanging="192"/>
      </w:pPr>
      <w:rPr>
        <w:rFonts w:hint="default"/>
        <w:lang w:val="ru-RU" w:eastAsia="en-US" w:bidi="ar-SA"/>
      </w:rPr>
    </w:lvl>
    <w:lvl w:ilvl="7" w:tplc="CF429BA6">
      <w:numFmt w:val="bullet"/>
      <w:lvlText w:val="•"/>
      <w:lvlJc w:val="left"/>
      <w:pPr>
        <w:ind w:left="8289" w:hanging="192"/>
      </w:pPr>
      <w:rPr>
        <w:rFonts w:hint="default"/>
        <w:lang w:val="ru-RU" w:eastAsia="en-US" w:bidi="ar-SA"/>
      </w:rPr>
    </w:lvl>
    <w:lvl w:ilvl="8" w:tplc="C8ECBB82">
      <w:numFmt w:val="bullet"/>
      <w:lvlText w:val="•"/>
      <w:lvlJc w:val="left"/>
      <w:pPr>
        <w:ind w:left="9396" w:hanging="192"/>
      </w:pPr>
      <w:rPr>
        <w:rFonts w:hint="default"/>
        <w:lang w:val="ru-RU" w:eastAsia="en-US" w:bidi="ar-SA"/>
      </w:rPr>
    </w:lvl>
  </w:abstractNum>
  <w:abstractNum w:abstractNumId="8">
    <w:nsid w:val="1D376E89"/>
    <w:multiLevelType w:val="hybridMultilevel"/>
    <w:tmpl w:val="91AE4634"/>
    <w:lvl w:ilvl="0" w:tplc="8488DFE6">
      <w:numFmt w:val="bullet"/>
      <w:lvlText w:val=""/>
      <w:lvlJc w:val="left"/>
      <w:pPr>
        <w:ind w:left="1968" w:hanging="2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87691D8">
      <w:numFmt w:val="bullet"/>
      <w:lvlText w:val="•"/>
      <w:lvlJc w:val="left"/>
      <w:pPr>
        <w:ind w:left="2240" w:hanging="243"/>
      </w:pPr>
      <w:rPr>
        <w:rFonts w:hint="default"/>
        <w:lang w:val="ru-RU" w:eastAsia="en-US" w:bidi="ar-SA"/>
      </w:rPr>
    </w:lvl>
    <w:lvl w:ilvl="2" w:tplc="961AE61C">
      <w:numFmt w:val="bullet"/>
      <w:lvlText w:val="•"/>
      <w:lvlJc w:val="left"/>
      <w:pPr>
        <w:ind w:left="3281" w:hanging="243"/>
      </w:pPr>
      <w:rPr>
        <w:rFonts w:hint="default"/>
        <w:lang w:val="ru-RU" w:eastAsia="en-US" w:bidi="ar-SA"/>
      </w:rPr>
    </w:lvl>
    <w:lvl w:ilvl="3" w:tplc="7C3A4734">
      <w:numFmt w:val="bullet"/>
      <w:lvlText w:val="•"/>
      <w:lvlJc w:val="left"/>
      <w:pPr>
        <w:ind w:left="4322" w:hanging="243"/>
      </w:pPr>
      <w:rPr>
        <w:rFonts w:hint="default"/>
        <w:lang w:val="ru-RU" w:eastAsia="en-US" w:bidi="ar-SA"/>
      </w:rPr>
    </w:lvl>
    <w:lvl w:ilvl="4" w:tplc="004CCA14">
      <w:numFmt w:val="bullet"/>
      <w:lvlText w:val="•"/>
      <w:lvlJc w:val="left"/>
      <w:pPr>
        <w:ind w:left="5363" w:hanging="243"/>
      </w:pPr>
      <w:rPr>
        <w:rFonts w:hint="default"/>
        <w:lang w:val="ru-RU" w:eastAsia="en-US" w:bidi="ar-SA"/>
      </w:rPr>
    </w:lvl>
    <w:lvl w:ilvl="5" w:tplc="12F6E600">
      <w:numFmt w:val="bullet"/>
      <w:lvlText w:val="•"/>
      <w:lvlJc w:val="left"/>
      <w:pPr>
        <w:ind w:left="6404" w:hanging="243"/>
      </w:pPr>
      <w:rPr>
        <w:rFonts w:hint="default"/>
        <w:lang w:val="ru-RU" w:eastAsia="en-US" w:bidi="ar-SA"/>
      </w:rPr>
    </w:lvl>
    <w:lvl w:ilvl="6" w:tplc="1D968330">
      <w:numFmt w:val="bullet"/>
      <w:lvlText w:val="•"/>
      <w:lvlJc w:val="left"/>
      <w:pPr>
        <w:ind w:left="7446" w:hanging="243"/>
      </w:pPr>
      <w:rPr>
        <w:rFonts w:hint="default"/>
        <w:lang w:val="ru-RU" w:eastAsia="en-US" w:bidi="ar-SA"/>
      </w:rPr>
    </w:lvl>
    <w:lvl w:ilvl="7" w:tplc="27649C2C">
      <w:numFmt w:val="bullet"/>
      <w:lvlText w:val="•"/>
      <w:lvlJc w:val="left"/>
      <w:pPr>
        <w:ind w:left="8487" w:hanging="243"/>
      </w:pPr>
      <w:rPr>
        <w:rFonts w:hint="default"/>
        <w:lang w:val="ru-RU" w:eastAsia="en-US" w:bidi="ar-SA"/>
      </w:rPr>
    </w:lvl>
    <w:lvl w:ilvl="8" w:tplc="F496ABF2">
      <w:numFmt w:val="bullet"/>
      <w:lvlText w:val="•"/>
      <w:lvlJc w:val="left"/>
      <w:pPr>
        <w:ind w:left="9528" w:hanging="243"/>
      </w:pPr>
      <w:rPr>
        <w:rFonts w:hint="default"/>
        <w:lang w:val="ru-RU" w:eastAsia="en-US" w:bidi="ar-SA"/>
      </w:rPr>
    </w:lvl>
  </w:abstractNum>
  <w:abstractNum w:abstractNumId="9">
    <w:nsid w:val="1F5A0755"/>
    <w:multiLevelType w:val="hybridMultilevel"/>
    <w:tmpl w:val="F08CB45E"/>
    <w:lvl w:ilvl="0" w:tplc="F52632BE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1A3F4E">
      <w:numFmt w:val="bullet"/>
      <w:lvlText w:val=""/>
      <w:lvlJc w:val="left"/>
      <w:pPr>
        <w:ind w:left="967" w:hanging="2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F48490">
      <w:numFmt w:val="bullet"/>
      <w:lvlText w:val="•"/>
      <w:lvlJc w:val="left"/>
      <w:pPr>
        <w:ind w:left="2143" w:hanging="282"/>
      </w:pPr>
      <w:rPr>
        <w:rFonts w:hint="default"/>
        <w:lang w:val="ru-RU" w:eastAsia="en-US" w:bidi="ar-SA"/>
      </w:rPr>
    </w:lvl>
    <w:lvl w:ilvl="3" w:tplc="0EC280B8">
      <w:numFmt w:val="bullet"/>
      <w:lvlText w:val="•"/>
      <w:lvlJc w:val="left"/>
      <w:pPr>
        <w:ind w:left="3326" w:hanging="282"/>
      </w:pPr>
      <w:rPr>
        <w:rFonts w:hint="default"/>
        <w:lang w:val="ru-RU" w:eastAsia="en-US" w:bidi="ar-SA"/>
      </w:rPr>
    </w:lvl>
    <w:lvl w:ilvl="4" w:tplc="A5B0D7BC">
      <w:numFmt w:val="bullet"/>
      <w:lvlText w:val="•"/>
      <w:lvlJc w:val="left"/>
      <w:pPr>
        <w:ind w:left="4510" w:hanging="282"/>
      </w:pPr>
      <w:rPr>
        <w:rFonts w:hint="default"/>
        <w:lang w:val="ru-RU" w:eastAsia="en-US" w:bidi="ar-SA"/>
      </w:rPr>
    </w:lvl>
    <w:lvl w:ilvl="5" w:tplc="04325A1E">
      <w:numFmt w:val="bullet"/>
      <w:lvlText w:val="•"/>
      <w:lvlJc w:val="left"/>
      <w:pPr>
        <w:ind w:left="5693" w:hanging="282"/>
      </w:pPr>
      <w:rPr>
        <w:rFonts w:hint="default"/>
        <w:lang w:val="ru-RU" w:eastAsia="en-US" w:bidi="ar-SA"/>
      </w:rPr>
    </w:lvl>
    <w:lvl w:ilvl="6" w:tplc="C0A2B196">
      <w:numFmt w:val="bullet"/>
      <w:lvlText w:val="•"/>
      <w:lvlJc w:val="left"/>
      <w:pPr>
        <w:ind w:left="6877" w:hanging="282"/>
      </w:pPr>
      <w:rPr>
        <w:rFonts w:hint="default"/>
        <w:lang w:val="ru-RU" w:eastAsia="en-US" w:bidi="ar-SA"/>
      </w:rPr>
    </w:lvl>
    <w:lvl w:ilvl="7" w:tplc="3F8C4388">
      <w:numFmt w:val="bullet"/>
      <w:lvlText w:val="•"/>
      <w:lvlJc w:val="left"/>
      <w:pPr>
        <w:ind w:left="8060" w:hanging="282"/>
      </w:pPr>
      <w:rPr>
        <w:rFonts w:hint="default"/>
        <w:lang w:val="ru-RU" w:eastAsia="en-US" w:bidi="ar-SA"/>
      </w:rPr>
    </w:lvl>
    <w:lvl w:ilvl="8" w:tplc="2376BF58">
      <w:numFmt w:val="bullet"/>
      <w:lvlText w:val="•"/>
      <w:lvlJc w:val="left"/>
      <w:pPr>
        <w:ind w:left="9244" w:hanging="282"/>
      </w:pPr>
      <w:rPr>
        <w:rFonts w:hint="default"/>
        <w:lang w:val="ru-RU" w:eastAsia="en-US" w:bidi="ar-SA"/>
      </w:rPr>
    </w:lvl>
  </w:abstractNum>
  <w:abstractNum w:abstractNumId="10">
    <w:nsid w:val="22C52219"/>
    <w:multiLevelType w:val="hybridMultilevel"/>
    <w:tmpl w:val="7E5027BE"/>
    <w:lvl w:ilvl="0" w:tplc="2B28E92E">
      <w:start w:val="1"/>
      <w:numFmt w:val="decimal"/>
      <w:lvlText w:val="%1."/>
      <w:lvlJc w:val="left"/>
      <w:pPr>
        <w:ind w:left="540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E1132">
      <w:numFmt w:val="bullet"/>
      <w:lvlText w:val="•"/>
      <w:lvlJc w:val="left"/>
      <w:pPr>
        <w:ind w:left="1647" w:hanging="243"/>
      </w:pPr>
      <w:rPr>
        <w:rFonts w:hint="default"/>
        <w:lang w:val="ru-RU" w:eastAsia="en-US" w:bidi="ar-SA"/>
      </w:rPr>
    </w:lvl>
    <w:lvl w:ilvl="2" w:tplc="173A511A">
      <w:numFmt w:val="bullet"/>
      <w:lvlText w:val="•"/>
      <w:lvlJc w:val="left"/>
      <w:pPr>
        <w:ind w:left="2754" w:hanging="243"/>
      </w:pPr>
      <w:rPr>
        <w:rFonts w:hint="default"/>
        <w:lang w:val="ru-RU" w:eastAsia="en-US" w:bidi="ar-SA"/>
      </w:rPr>
    </w:lvl>
    <w:lvl w:ilvl="3" w:tplc="BE6CB9E0">
      <w:numFmt w:val="bullet"/>
      <w:lvlText w:val="•"/>
      <w:lvlJc w:val="left"/>
      <w:pPr>
        <w:ind w:left="3861" w:hanging="243"/>
      </w:pPr>
      <w:rPr>
        <w:rFonts w:hint="default"/>
        <w:lang w:val="ru-RU" w:eastAsia="en-US" w:bidi="ar-SA"/>
      </w:rPr>
    </w:lvl>
    <w:lvl w:ilvl="4" w:tplc="49C0DC6A">
      <w:numFmt w:val="bullet"/>
      <w:lvlText w:val="•"/>
      <w:lvlJc w:val="left"/>
      <w:pPr>
        <w:ind w:left="4968" w:hanging="243"/>
      </w:pPr>
      <w:rPr>
        <w:rFonts w:hint="default"/>
        <w:lang w:val="ru-RU" w:eastAsia="en-US" w:bidi="ar-SA"/>
      </w:rPr>
    </w:lvl>
    <w:lvl w:ilvl="5" w:tplc="59A447B6">
      <w:numFmt w:val="bullet"/>
      <w:lvlText w:val="•"/>
      <w:lvlJc w:val="left"/>
      <w:pPr>
        <w:ind w:left="6075" w:hanging="243"/>
      </w:pPr>
      <w:rPr>
        <w:rFonts w:hint="default"/>
        <w:lang w:val="ru-RU" w:eastAsia="en-US" w:bidi="ar-SA"/>
      </w:rPr>
    </w:lvl>
    <w:lvl w:ilvl="6" w:tplc="9A40FE10">
      <w:numFmt w:val="bullet"/>
      <w:lvlText w:val="•"/>
      <w:lvlJc w:val="left"/>
      <w:pPr>
        <w:ind w:left="7182" w:hanging="243"/>
      </w:pPr>
      <w:rPr>
        <w:rFonts w:hint="default"/>
        <w:lang w:val="ru-RU" w:eastAsia="en-US" w:bidi="ar-SA"/>
      </w:rPr>
    </w:lvl>
    <w:lvl w:ilvl="7" w:tplc="776AC1B8">
      <w:numFmt w:val="bullet"/>
      <w:lvlText w:val="•"/>
      <w:lvlJc w:val="left"/>
      <w:pPr>
        <w:ind w:left="8289" w:hanging="243"/>
      </w:pPr>
      <w:rPr>
        <w:rFonts w:hint="default"/>
        <w:lang w:val="ru-RU" w:eastAsia="en-US" w:bidi="ar-SA"/>
      </w:rPr>
    </w:lvl>
    <w:lvl w:ilvl="8" w:tplc="284410C8">
      <w:numFmt w:val="bullet"/>
      <w:lvlText w:val="•"/>
      <w:lvlJc w:val="left"/>
      <w:pPr>
        <w:ind w:left="9396" w:hanging="243"/>
      </w:pPr>
      <w:rPr>
        <w:rFonts w:hint="default"/>
        <w:lang w:val="ru-RU" w:eastAsia="en-US" w:bidi="ar-SA"/>
      </w:rPr>
    </w:lvl>
  </w:abstractNum>
  <w:abstractNum w:abstractNumId="11">
    <w:nsid w:val="241B49E6"/>
    <w:multiLevelType w:val="hybridMultilevel"/>
    <w:tmpl w:val="6D1A024E"/>
    <w:lvl w:ilvl="0" w:tplc="C8FE60FE">
      <w:start w:val="1"/>
      <w:numFmt w:val="decimal"/>
      <w:lvlText w:val="%1."/>
      <w:lvlJc w:val="left"/>
      <w:pPr>
        <w:ind w:left="54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AC72A">
      <w:numFmt w:val="bullet"/>
      <w:lvlText w:val="•"/>
      <w:lvlJc w:val="left"/>
      <w:pPr>
        <w:ind w:left="544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138CD80">
      <w:numFmt w:val="bullet"/>
      <w:lvlText w:val="•"/>
      <w:lvlJc w:val="left"/>
      <w:pPr>
        <w:ind w:left="2754" w:hanging="704"/>
      </w:pPr>
      <w:rPr>
        <w:rFonts w:hint="default"/>
        <w:lang w:val="ru-RU" w:eastAsia="en-US" w:bidi="ar-SA"/>
      </w:rPr>
    </w:lvl>
    <w:lvl w:ilvl="3" w:tplc="5E64BDA2">
      <w:numFmt w:val="bullet"/>
      <w:lvlText w:val="•"/>
      <w:lvlJc w:val="left"/>
      <w:pPr>
        <w:ind w:left="3861" w:hanging="704"/>
      </w:pPr>
      <w:rPr>
        <w:rFonts w:hint="default"/>
        <w:lang w:val="ru-RU" w:eastAsia="en-US" w:bidi="ar-SA"/>
      </w:rPr>
    </w:lvl>
    <w:lvl w:ilvl="4" w:tplc="805A8244">
      <w:numFmt w:val="bullet"/>
      <w:lvlText w:val="•"/>
      <w:lvlJc w:val="left"/>
      <w:pPr>
        <w:ind w:left="4968" w:hanging="704"/>
      </w:pPr>
      <w:rPr>
        <w:rFonts w:hint="default"/>
        <w:lang w:val="ru-RU" w:eastAsia="en-US" w:bidi="ar-SA"/>
      </w:rPr>
    </w:lvl>
    <w:lvl w:ilvl="5" w:tplc="EA50C5C2">
      <w:numFmt w:val="bullet"/>
      <w:lvlText w:val="•"/>
      <w:lvlJc w:val="left"/>
      <w:pPr>
        <w:ind w:left="6075" w:hanging="704"/>
      </w:pPr>
      <w:rPr>
        <w:rFonts w:hint="default"/>
        <w:lang w:val="ru-RU" w:eastAsia="en-US" w:bidi="ar-SA"/>
      </w:rPr>
    </w:lvl>
    <w:lvl w:ilvl="6" w:tplc="1A6AD234">
      <w:numFmt w:val="bullet"/>
      <w:lvlText w:val="•"/>
      <w:lvlJc w:val="left"/>
      <w:pPr>
        <w:ind w:left="7182" w:hanging="704"/>
      </w:pPr>
      <w:rPr>
        <w:rFonts w:hint="default"/>
        <w:lang w:val="ru-RU" w:eastAsia="en-US" w:bidi="ar-SA"/>
      </w:rPr>
    </w:lvl>
    <w:lvl w:ilvl="7" w:tplc="952EB28C">
      <w:numFmt w:val="bullet"/>
      <w:lvlText w:val="•"/>
      <w:lvlJc w:val="left"/>
      <w:pPr>
        <w:ind w:left="8289" w:hanging="704"/>
      </w:pPr>
      <w:rPr>
        <w:rFonts w:hint="default"/>
        <w:lang w:val="ru-RU" w:eastAsia="en-US" w:bidi="ar-SA"/>
      </w:rPr>
    </w:lvl>
    <w:lvl w:ilvl="8" w:tplc="58CCE50C">
      <w:numFmt w:val="bullet"/>
      <w:lvlText w:val="•"/>
      <w:lvlJc w:val="left"/>
      <w:pPr>
        <w:ind w:left="9396" w:hanging="704"/>
      </w:pPr>
      <w:rPr>
        <w:rFonts w:hint="default"/>
        <w:lang w:val="ru-RU" w:eastAsia="en-US" w:bidi="ar-SA"/>
      </w:rPr>
    </w:lvl>
  </w:abstractNum>
  <w:abstractNum w:abstractNumId="12">
    <w:nsid w:val="25B549E8"/>
    <w:multiLevelType w:val="hybridMultilevel"/>
    <w:tmpl w:val="FBDCF1F0"/>
    <w:lvl w:ilvl="0" w:tplc="28CED11E">
      <w:start w:val="1"/>
      <w:numFmt w:val="decimal"/>
      <w:lvlText w:val="%1."/>
      <w:lvlJc w:val="left"/>
      <w:pPr>
        <w:ind w:left="540" w:hanging="2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FCA09A">
      <w:numFmt w:val="bullet"/>
      <w:lvlText w:val="•"/>
      <w:lvlJc w:val="left"/>
      <w:pPr>
        <w:ind w:left="1647" w:hanging="252"/>
      </w:pPr>
      <w:rPr>
        <w:rFonts w:hint="default"/>
        <w:lang w:val="ru-RU" w:eastAsia="en-US" w:bidi="ar-SA"/>
      </w:rPr>
    </w:lvl>
    <w:lvl w:ilvl="2" w:tplc="E086FBA6">
      <w:numFmt w:val="bullet"/>
      <w:lvlText w:val="•"/>
      <w:lvlJc w:val="left"/>
      <w:pPr>
        <w:ind w:left="2754" w:hanging="252"/>
      </w:pPr>
      <w:rPr>
        <w:rFonts w:hint="default"/>
        <w:lang w:val="ru-RU" w:eastAsia="en-US" w:bidi="ar-SA"/>
      </w:rPr>
    </w:lvl>
    <w:lvl w:ilvl="3" w:tplc="A170C9AC">
      <w:numFmt w:val="bullet"/>
      <w:lvlText w:val="•"/>
      <w:lvlJc w:val="left"/>
      <w:pPr>
        <w:ind w:left="3861" w:hanging="252"/>
      </w:pPr>
      <w:rPr>
        <w:rFonts w:hint="default"/>
        <w:lang w:val="ru-RU" w:eastAsia="en-US" w:bidi="ar-SA"/>
      </w:rPr>
    </w:lvl>
    <w:lvl w:ilvl="4" w:tplc="6BEE0E10">
      <w:numFmt w:val="bullet"/>
      <w:lvlText w:val="•"/>
      <w:lvlJc w:val="left"/>
      <w:pPr>
        <w:ind w:left="4968" w:hanging="252"/>
      </w:pPr>
      <w:rPr>
        <w:rFonts w:hint="default"/>
        <w:lang w:val="ru-RU" w:eastAsia="en-US" w:bidi="ar-SA"/>
      </w:rPr>
    </w:lvl>
    <w:lvl w:ilvl="5" w:tplc="D640D7A4">
      <w:numFmt w:val="bullet"/>
      <w:lvlText w:val="•"/>
      <w:lvlJc w:val="left"/>
      <w:pPr>
        <w:ind w:left="6075" w:hanging="252"/>
      </w:pPr>
      <w:rPr>
        <w:rFonts w:hint="default"/>
        <w:lang w:val="ru-RU" w:eastAsia="en-US" w:bidi="ar-SA"/>
      </w:rPr>
    </w:lvl>
    <w:lvl w:ilvl="6" w:tplc="2B105C54">
      <w:numFmt w:val="bullet"/>
      <w:lvlText w:val="•"/>
      <w:lvlJc w:val="left"/>
      <w:pPr>
        <w:ind w:left="7182" w:hanging="252"/>
      </w:pPr>
      <w:rPr>
        <w:rFonts w:hint="default"/>
        <w:lang w:val="ru-RU" w:eastAsia="en-US" w:bidi="ar-SA"/>
      </w:rPr>
    </w:lvl>
    <w:lvl w:ilvl="7" w:tplc="68260CDA">
      <w:numFmt w:val="bullet"/>
      <w:lvlText w:val="•"/>
      <w:lvlJc w:val="left"/>
      <w:pPr>
        <w:ind w:left="8289" w:hanging="252"/>
      </w:pPr>
      <w:rPr>
        <w:rFonts w:hint="default"/>
        <w:lang w:val="ru-RU" w:eastAsia="en-US" w:bidi="ar-SA"/>
      </w:rPr>
    </w:lvl>
    <w:lvl w:ilvl="8" w:tplc="8584B476">
      <w:numFmt w:val="bullet"/>
      <w:lvlText w:val="•"/>
      <w:lvlJc w:val="left"/>
      <w:pPr>
        <w:ind w:left="9396" w:hanging="252"/>
      </w:pPr>
      <w:rPr>
        <w:rFonts w:hint="default"/>
        <w:lang w:val="ru-RU" w:eastAsia="en-US" w:bidi="ar-SA"/>
      </w:rPr>
    </w:lvl>
  </w:abstractNum>
  <w:abstractNum w:abstractNumId="13">
    <w:nsid w:val="271D43CB"/>
    <w:multiLevelType w:val="hybridMultilevel"/>
    <w:tmpl w:val="F1945410"/>
    <w:lvl w:ilvl="0" w:tplc="3CF86580">
      <w:numFmt w:val="bullet"/>
      <w:lvlText w:val=""/>
      <w:lvlJc w:val="left"/>
      <w:pPr>
        <w:ind w:left="113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36A8536">
      <w:numFmt w:val="bullet"/>
      <w:lvlText w:val=""/>
      <w:lvlJc w:val="left"/>
      <w:pPr>
        <w:ind w:left="1450" w:hanging="2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304AC26">
      <w:numFmt w:val="bullet"/>
      <w:lvlText w:val="•"/>
      <w:lvlJc w:val="left"/>
      <w:pPr>
        <w:ind w:left="2329" w:hanging="243"/>
      </w:pPr>
      <w:rPr>
        <w:rFonts w:hint="default"/>
        <w:lang w:val="ru-RU" w:eastAsia="en-US" w:bidi="ar-SA"/>
      </w:rPr>
    </w:lvl>
    <w:lvl w:ilvl="3" w:tplc="D152EE06">
      <w:numFmt w:val="bullet"/>
      <w:lvlText w:val="•"/>
      <w:lvlJc w:val="left"/>
      <w:pPr>
        <w:ind w:left="3199" w:hanging="243"/>
      </w:pPr>
      <w:rPr>
        <w:rFonts w:hint="default"/>
        <w:lang w:val="ru-RU" w:eastAsia="en-US" w:bidi="ar-SA"/>
      </w:rPr>
    </w:lvl>
    <w:lvl w:ilvl="4" w:tplc="105C167E">
      <w:numFmt w:val="bullet"/>
      <w:lvlText w:val="•"/>
      <w:lvlJc w:val="left"/>
      <w:pPr>
        <w:ind w:left="4068" w:hanging="243"/>
      </w:pPr>
      <w:rPr>
        <w:rFonts w:hint="default"/>
        <w:lang w:val="ru-RU" w:eastAsia="en-US" w:bidi="ar-SA"/>
      </w:rPr>
    </w:lvl>
    <w:lvl w:ilvl="5" w:tplc="21B6851E">
      <w:numFmt w:val="bullet"/>
      <w:lvlText w:val="•"/>
      <w:lvlJc w:val="left"/>
      <w:pPr>
        <w:ind w:left="4938" w:hanging="243"/>
      </w:pPr>
      <w:rPr>
        <w:rFonts w:hint="default"/>
        <w:lang w:val="ru-RU" w:eastAsia="en-US" w:bidi="ar-SA"/>
      </w:rPr>
    </w:lvl>
    <w:lvl w:ilvl="6" w:tplc="463AA022">
      <w:numFmt w:val="bullet"/>
      <w:lvlText w:val="•"/>
      <w:lvlJc w:val="left"/>
      <w:pPr>
        <w:ind w:left="5808" w:hanging="243"/>
      </w:pPr>
      <w:rPr>
        <w:rFonts w:hint="default"/>
        <w:lang w:val="ru-RU" w:eastAsia="en-US" w:bidi="ar-SA"/>
      </w:rPr>
    </w:lvl>
    <w:lvl w:ilvl="7" w:tplc="9FDC306A">
      <w:numFmt w:val="bullet"/>
      <w:lvlText w:val="•"/>
      <w:lvlJc w:val="left"/>
      <w:pPr>
        <w:ind w:left="6677" w:hanging="243"/>
      </w:pPr>
      <w:rPr>
        <w:rFonts w:hint="default"/>
        <w:lang w:val="ru-RU" w:eastAsia="en-US" w:bidi="ar-SA"/>
      </w:rPr>
    </w:lvl>
    <w:lvl w:ilvl="8" w:tplc="CB26118A">
      <w:numFmt w:val="bullet"/>
      <w:lvlText w:val="•"/>
      <w:lvlJc w:val="left"/>
      <w:pPr>
        <w:ind w:left="7547" w:hanging="243"/>
      </w:pPr>
      <w:rPr>
        <w:rFonts w:hint="default"/>
        <w:lang w:val="ru-RU" w:eastAsia="en-US" w:bidi="ar-SA"/>
      </w:rPr>
    </w:lvl>
  </w:abstractNum>
  <w:abstractNum w:abstractNumId="14">
    <w:nsid w:val="27E64B07"/>
    <w:multiLevelType w:val="hybridMultilevel"/>
    <w:tmpl w:val="1EB8F2BE"/>
    <w:lvl w:ilvl="0" w:tplc="00BC866E">
      <w:start w:val="1"/>
      <w:numFmt w:val="decimal"/>
      <w:lvlText w:val="%1."/>
      <w:lvlJc w:val="left"/>
      <w:pPr>
        <w:ind w:left="756" w:hanging="33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C0970">
      <w:start w:val="1"/>
      <w:numFmt w:val="decimal"/>
      <w:lvlText w:val="%2."/>
      <w:lvlJc w:val="left"/>
      <w:pPr>
        <w:ind w:left="756" w:hanging="3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172E676">
      <w:numFmt w:val="bullet"/>
      <w:lvlText w:val=""/>
      <w:lvlJc w:val="left"/>
      <w:pPr>
        <w:ind w:left="1260" w:hanging="361"/>
      </w:pPr>
      <w:rPr>
        <w:rFonts w:hint="default"/>
        <w:w w:val="100"/>
        <w:lang w:val="ru-RU" w:eastAsia="en-US" w:bidi="ar-SA"/>
      </w:rPr>
    </w:lvl>
    <w:lvl w:ilvl="3" w:tplc="B91E335E">
      <w:numFmt w:val="bullet"/>
      <w:lvlText w:val="•"/>
      <w:lvlJc w:val="left"/>
      <w:pPr>
        <w:ind w:left="2676" w:hanging="361"/>
      </w:pPr>
      <w:rPr>
        <w:rFonts w:hint="default"/>
        <w:lang w:val="ru-RU" w:eastAsia="en-US" w:bidi="ar-SA"/>
      </w:rPr>
    </w:lvl>
    <w:lvl w:ilvl="4" w:tplc="F018566C">
      <w:numFmt w:val="bullet"/>
      <w:lvlText w:val="•"/>
      <w:lvlJc w:val="left"/>
      <w:pPr>
        <w:ind w:left="3952" w:hanging="361"/>
      </w:pPr>
      <w:rPr>
        <w:rFonts w:hint="default"/>
        <w:lang w:val="ru-RU" w:eastAsia="en-US" w:bidi="ar-SA"/>
      </w:rPr>
    </w:lvl>
    <w:lvl w:ilvl="5" w:tplc="E7CC1226">
      <w:numFmt w:val="bullet"/>
      <w:lvlText w:val="•"/>
      <w:lvlJc w:val="left"/>
      <w:pPr>
        <w:ind w:left="5229" w:hanging="361"/>
      </w:pPr>
      <w:rPr>
        <w:rFonts w:hint="default"/>
        <w:lang w:val="ru-RU" w:eastAsia="en-US" w:bidi="ar-SA"/>
      </w:rPr>
    </w:lvl>
    <w:lvl w:ilvl="6" w:tplc="B19884A0">
      <w:numFmt w:val="bullet"/>
      <w:lvlText w:val="•"/>
      <w:lvlJc w:val="left"/>
      <w:pPr>
        <w:ind w:left="6505" w:hanging="361"/>
      </w:pPr>
      <w:rPr>
        <w:rFonts w:hint="default"/>
        <w:lang w:val="ru-RU" w:eastAsia="en-US" w:bidi="ar-SA"/>
      </w:rPr>
    </w:lvl>
    <w:lvl w:ilvl="7" w:tplc="6FF820F8">
      <w:numFmt w:val="bullet"/>
      <w:lvlText w:val="•"/>
      <w:lvlJc w:val="left"/>
      <w:pPr>
        <w:ind w:left="7782" w:hanging="361"/>
      </w:pPr>
      <w:rPr>
        <w:rFonts w:hint="default"/>
        <w:lang w:val="ru-RU" w:eastAsia="en-US" w:bidi="ar-SA"/>
      </w:rPr>
    </w:lvl>
    <w:lvl w:ilvl="8" w:tplc="1C7E61E0">
      <w:numFmt w:val="bullet"/>
      <w:lvlText w:val="•"/>
      <w:lvlJc w:val="left"/>
      <w:pPr>
        <w:ind w:left="9058" w:hanging="361"/>
      </w:pPr>
      <w:rPr>
        <w:rFonts w:hint="default"/>
        <w:lang w:val="ru-RU" w:eastAsia="en-US" w:bidi="ar-SA"/>
      </w:rPr>
    </w:lvl>
  </w:abstractNum>
  <w:abstractNum w:abstractNumId="15">
    <w:nsid w:val="348A422E"/>
    <w:multiLevelType w:val="hybridMultilevel"/>
    <w:tmpl w:val="388CB5DC"/>
    <w:lvl w:ilvl="0" w:tplc="2D1A94DC">
      <w:numFmt w:val="bullet"/>
      <w:lvlText w:val="-"/>
      <w:lvlJc w:val="left"/>
      <w:pPr>
        <w:ind w:left="90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144AF6">
      <w:numFmt w:val="bullet"/>
      <w:lvlText w:val="-"/>
      <w:lvlJc w:val="left"/>
      <w:pPr>
        <w:ind w:left="900" w:hanging="6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93E9CAA">
      <w:numFmt w:val="bullet"/>
      <w:lvlText w:val="•"/>
      <w:lvlJc w:val="left"/>
      <w:pPr>
        <w:ind w:left="3042" w:hanging="637"/>
      </w:pPr>
      <w:rPr>
        <w:rFonts w:hint="default"/>
        <w:lang w:val="ru-RU" w:eastAsia="en-US" w:bidi="ar-SA"/>
      </w:rPr>
    </w:lvl>
    <w:lvl w:ilvl="3" w:tplc="9B6E6476">
      <w:numFmt w:val="bullet"/>
      <w:lvlText w:val="•"/>
      <w:lvlJc w:val="left"/>
      <w:pPr>
        <w:ind w:left="4113" w:hanging="637"/>
      </w:pPr>
      <w:rPr>
        <w:rFonts w:hint="default"/>
        <w:lang w:val="ru-RU" w:eastAsia="en-US" w:bidi="ar-SA"/>
      </w:rPr>
    </w:lvl>
    <w:lvl w:ilvl="4" w:tplc="9ED6F93C">
      <w:numFmt w:val="bullet"/>
      <w:lvlText w:val="•"/>
      <w:lvlJc w:val="left"/>
      <w:pPr>
        <w:ind w:left="5184" w:hanging="637"/>
      </w:pPr>
      <w:rPr>
        <w:rFonts w:hint="default"/>
        <w:lang w:val="ru-RU" w:eastAsia="en-US" w:bidi="ar-SA"/>
      </w:rPr>
    </w:lvl>
    <w:lvl w:ilvl="5" w:tplc="3222BF18">
      <w:numFmt w:val="bullet"/>
      <w:lvlText w:val="•"/>
      <w:lvlJc w:val="left"/>
      <w:pPr>
        <w:ind w:left="6255" w:hanging="637"/>
      </w:pPr>
      <w:rPr>
        <w:rFonts w:hint="default"/>
        <w:lang w:val="ru-RU" w:eastAsia="en-US" w:bidi="ar-SA"/>
      </w:rPr>
    </w:lvl>
    <w:lvl w:ilvl="6" w:tplc="8384FABA">
      <w:numFmt w:val="bullet"/>
      <w:lvlText w:val="•"/>
      <w:lvlJc w:val="left"/>
      <w:pPr>
        <w:ind w:left="7326" w:hanging="637"/>
      </w:pPr>
      <w:rPr>
        <w:rFonts w:hint="default"/>
        <w:lang w:val="ru-RU" w:eastAsia="en-US" w:bidi="ar-SA"/>
      </w:rPr>
    </w:lvl>
    <w:lvl w:ilvl="7" w:tplc="45149F3E">
      <w:numFmt w:val="bullet"/>
      <w:lvlText w:val="•"/>
      <w:lvlJc w:val="left"/>
      <w:pPr>
        <w:ind w:left="8397" w:hanging="637"/>
      </w:pPr>
      <w:rPr>
        <w:rFonts w:hint="default"/>
        <w:lang w:val="ru-RU" w:eastAsia="en-US" w:bidi="ar-SA"/>
      </w:rPr>
    </w:lvl>
    <w:lvl w:ilvl="8" w:tplc="8F74FD1A">
      <w:numFmt w:val="bullet"/>
      <w:lvlText w:val="•"/>
      <w:lvlJc w:val="left"/>
      <w:pPr>
        <w:ind w:left="9468" w:hanging="637"/>
      </w:pPr>
      <w:rPr>
        <w:rFonts w:hint="default"/>
        <w:lang w:val="ru-RU" w:eastAsia="en-US" w:bidi="ar-SA"/>
      </w:rPr>
    </w:lvl>
  </w:abstractNum>
  <w:abstractNum w:abstractNumId="16">
    <w:nsid w:val="3615022F"/>
    <w:multiLevelType w:val="hybridMultilevel"/>
    <w:tmpl w:val="DBC6DE22"/>
    <w:lvl w:ilvl="0" w:tplc="48FEBD1C"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38B69A">
      <w:numFmt w:val="bullet"/>
      <w:lvlText w:val="•"/>
      <w:lvlJc w:val="left"/>
      <w:pPr>
        <w:ind w:left="2295" w:hanging="361"/>
      </w:pPr>
      <w:rPr>
        <w:rFonts w:hint="default"/>
        <w:lang w:val="ru-RU" w:eastAsia="en-US" w:bidi="ar-SA"/>
      </w:rPr>
    </w:lvl>
    <w:lvl w:ilvl="2" w:tplc="E9BC712A">
      <w:numFmt w:val="bullet"/>
      <w:lvlText w:val="•"/>
      <w:lvlJc w:val="left"/>
      <w:pPr>
        <w:ind w:left="3330" w:hanging="361"/>
      </w:pPr>
      <w:rPr>
        <w:rFonts w:hint="default"/>
        <w:lang w:val="ru-RU" w:eastAsia="en-US" w:bidi="ar-SA"/>
      </w:rPr>
    </w:lvl>
    <w:lvl w:ilvl="3" w:tplc="BB565AF2">
      <w:numFmt w:val="bullet"/>
      <w:lvlText w:val="•"/>
      <w:lvlJc w:val="left"/>
      <w:pPr>
        <w:ind w:left="4365" w:hanging="361"/>
      </w:pPr>
      <w:rPr>
        <w:rFonts w:hint="default"/>
        <w:lang w:val="ru-RU" w:eastAsia="en-US" w:bidi="ar-SA"/>
      </w:rPr>
    </w:lvl>
    <w:lvl w:ilvl="4" w:tplc="61B0FFAE">
      <w:numFmt w:val="bullet"/>
      <w:lvlText w:val="•"/>
      <w:lvlJc w:val="left"/>
      <w:pPr>
        <w:ind w:left="5400" w:hanging="361"/>
      </w:pPr>
      <w:rPr>
        <w:rFonts w:hint="default"/>
        <w:lang w:val="ru-RU" w:eastAsia="en-US" w:bidi="ar-SA"/>
      </w:rPr>
    </w:lvl>
    <w:lvl w:ilvl="5" w:tplc="4DCC0AAC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6" w:tplc="EA9ADB68">
      <w:numFmt w:val="bullet"/>
      <w:lvlText w:val="•"/>
      <w:lvlJc w:val="left"/>
      <w:pPr>
        <w:ind w:left="7470" w:hanging="361"/>
      </w:pPr>
      <w:rPr>
        <w:rFonts w:hint="default"/>
        <w:lang w:val="ru-RU" w:eastAsia="en-US" w:bidi="ar-SA"/>
      </w:rPr>
    </w:lvl>
    <w:lvl w:ilvl="7" w:tplc="D3F85D82">
      <w:numFmt w:val="bullet"/>
      <w:lvlText w:val="•"/>
      <w:lvlJc w:val="left"/>
      <w:pPr>
        <w:ind w:left="8505" w:hanging="361"/>
      </w:pPr>
      <w:rPr>
        <w:rFonts w:hint="default"/>
        <w:lang w:val="ru-RU" w:eastAsia="en-US" w:bidi="ar-SA"/>
      </w:rPr>
    </w:lvl>
    <w:lvl w:ilvl="8" w:tplc="D7ECF890">
      <w:numFmt w:val="bullet"/>
      <w:lvlText w:val="•"/>
      <w:lvlJc w:val="left"/>
      <w:pPr>
        <w:ind w:left="9540" w:hanging="361"/>
      </w:pPr>
      <w:rPr>
        <w:rFonts w:hint="default"/>
        <w:lang w:val="ru-RU" w:eastAsia="en-US" w:bidi="ar-SA"/>
      </w:rPr>
    </w:lvl>
  </w:abstractNum>
  <w:abstractNum w:abstractNumId="17">
    <w:nsid w:val="3F735402"/>
    <w:multiLevelType w:val="hybridMultilevel"/>
    <w:tmpl w:val="3B3E02C8"/>
    <w:lvl w:ilvl="0" w:tplc="174C2886">
      <w:start w:val="1"/>
      <w:numFmt w:val="decimal"/>
      <w:lvlText w:val="%1."/>
      <w:lvlJc w:val="left"/>
      <w:pPr>
        <w:ind w:left="540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5CD578">
      <w:numFmt w:val="bullet"/>
      <w:lvlText w:val="•"/>
      <w:lvlJc w:val="left"/>
      <w:pPr>
        <w:ind w:left="1647" w:hanging="329"/>
      </w:pPr>
      <w:rPr>
        <w:rFonts w:hint="default"/>
        <w:lang w:val="ru-RU" w:eastAsia="en-US" w:bidi="ar-SA"/>
      </w:rPr>
    </w:lvl>
    <w:lvl w:ilvl="2" w:tplc="15E69C2E">
      <w:numFmt w:val="bullet"/>
      <w:lvlText w:val="•"/>
      <w:lvlJc w:val="left"/>
      <w:pPr>
        <w:ind w:left="2754" w:hanging="329"/>
      </w:pPr>
      <w:rPr>
        <w:rFonts w:hint="default"/>
        <w:lang w:val="ru-RU" w:eastAsia="en-US" w:bidi="ar-SA"/>
      </w:rPr>
    </w:lvl>
    <w:lvl w:ilvl="3" w:tplc="13CCF86E">
      <w:numFmt w:val="bullet"/>
      <w:lvlText w:val="•"/>
      <w:lvlJc w:val="left"/>
      <w:pPr>
        <w:ind w:left="3861" w:hanging="329"/>
      </w:pPr>
      <w:rPr>
        <w:rFonts w:hint="default"/>
        <w:lang w:val="ru-RU" w:eastAsia="en-US" w:bidi="ar-SA"/>
      </w:rPr>
    </w:lvl>
    <w:lvl w:ilvl="4" w:tplc="2A902294">
      <w:numFmt w:val="bullet"/>
      <w:lvlText w:val="•"/>
      <w:lvlJc w:val="left"/>
      <w:pPr>
        <w:ind w:left="4968" w:hanging="329"/>
      </w:pPr>
      <w:rPr>
        <w:rFonts w:hint="default"/>
        <w:lang w:val="ru-RU" w:eastAsia="en-US" w:bidi="ar-SA"/>
      </w:rPr>
    </w:lvl>
    <w:lvl w:ilvl="5" w:tplc="ED741C28">
      <w:numFmt w:val="bullet"/>
      <w:lvlText w:val="•"/>
      <w:lvlJc w:val="left"/>
      <w:pPr>
        <w:ind w:left="6075" w:hanging="329"/>
      </w:pPr>
      <w:rPr>
        <w:rFonts w:hint="default"/>
        <w:lang w:val="ru-RU" w:eastAsia="en-US" w:bidi="ar-SA"/>
      </w:rPr>
    </w:lvl>
    <w:lvl w:ilvl="6" w:tplc="7748903C">
      <w:numFmt w:val="bullet"/>
      <w:lvlText w:val="•"/>
      <w:lvlJc w:val="left"/>
      <w:pPr>
        <w:ind w:left="7182" w:hanging="329"/>
      </w:pPr>
      <w:rPr>
        <w:rFonts w:hint="default"/>
        <w:lang w:val="ru-RU" w:eastAsia="en-US" w:bidi="ar-SA"/>
      </w:rPr>
    </w:lvl>
    <w:lvl w:ilvl="7" w:tplc="C090D4FC">
      <w:numFmt w:val="bullet"/>
      <w:lvlText w:val="•"/>
      <w:lvlJc w:val="left"/>
      <w:pPr>
        <w:ind w:left="8289" w:hanging="329"/>
      </w:pPr>
      <w:rPr>
        <w:rFonts w:hint="default"/>
        <w:lang w:val="ru-RU" w:eastAsia="en-US" w:bidi="ar-SA"/>
      </w:rPr>
    </w:lvl>
    <w:lvl w:ilvl="8" w:tplc="50A09FCE">
      <w:numFmt w:val="bullet"/>
      <w:lvlText w:val="•"/>
      <w:lvlJc w:val="left"/>
      <w:pPr>
        <w:ind w:left="9396" w:hanging="329"/>
      </w:pPr>
      <w:rPr>
        <w:rFonts w:hint="default"/>
        <w:lang w:val="ru-RU" w:eastAsia="en-US" w:bidi="ar-SA"/>
      </w:rPr>
    </w:lvl>
  </w:abstractNum>
  <w:abstractNum w:abstractNumId="18">
    <w:nsid w:val="422C6022"/>
    <w:multiLevelType w:val="hybridMultilevel"/>
    <w:tmpl w:val="8EF03852"/>
    <w:lvl w:ilvl="0" w:tplc="164E0E8E">
      <w:numFmt w:val="bullet"/>
      <w:lvlText w:val=""/>
      <w:lvlJc w:val="left"/>
      <w:pPr>
        <w:ind w:left="540" w:hanging="15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94F502">
      <w:numFmt w:val="bullet"/>
      <w:lvlText w:val="•"/>
      <w:lvlJc w:val="left"/>
      <w:pPr>
        <w:ind w:left="1647" w:hanging="1554"/>
      </w:pPr>
      <w:rPr>
        <w:rFonts w:hint="default"/>
        <w:lang w:val="ru-RU" w:eastAsia="en-US" w:bidi="ar-SA"/>
      </w:rPr>
    </w:lvl>
    <w:lvl w:ilvl="2" w:tplc="E4727294">
      <w:numFmt w:val="bullet"/>
      <w:lvlText w:val="•"/>
      <w:lvlJc w:val="left"/>
      <w:pPr>
        <w:ind w:left="2754" w:hanging="1554"/>
      </w:pPr>
      <w:rPr>
        <w:rFonts w:hint="default"/>
        <w:lang w:val="ru-RU" w:eastAsia="en-US" w:bidi="ar-SA"/>
      </w:rPr>
    </w:lvl>
    <w:lvl w:ilvl="3" w:tplc="2CA061DE">
      <w:numFmt w:val="bullet"/>
      <w:lvlText w:val="•"/>
      <w:lvlJc w:val="left"/>
      <w:pPr>
        <w:ind w:left="3861" w:hanging="1554"/>
      </w:pPr>
      <w:rPr>
        <w:rFonts w:hint="default"/>
        <w:lang w:val="ru-RU" w:eastAsia="en-US" w:bidi="ar-SA"/>
      </w:rPr>
    </w:lvl>
    <w:lvl w:ilvl="4" w:tplc="1C2AEA5A">
      <w:numFmt w:val="bullet"/>
      <w:lvlText w:val="•"/>
      <w:lvlJc w:val="left"/>
      <w:pPr>
        <w:ind w:left="4968" w:hanging="1554"/>
      </w:pPr>
      <w:rPr>
        <w:rFonts w:hint="default"/>
        <w:lang w:val="ru-RU" w:eastAsia="en-US" w:bidi="ar-SA"/>
      </w:rPr>
    </w:lvl>
    <w:lvl w:ilvl="5" w:tplc="1674B86C">
      <w:numFmt w:val="bullet"/>
      <w:lvlText w:val="•"/>
      <w:lvlJc w:val="left"/>
      <w:pPr>
        <w:ind w:left="6075" w:hanging="1554"/>
      </w:pPr>
      <w:rPr>
        <w:rFonts w:hint="default"/>
        <w:lang w:val="ru-RU" w:eastAsia="en-US" w:bidi="ar-SA"/>
      </w:rPr>
    </w:lvl>
    <w:lvl w:ilvl="6" w:tplc="82965046">
      <w:numFmt w:val="bullet"/>
      <w:lvlText w:val="•"/>
      <w:lvlJc w:val="left"/>
      <w:pPr>
        <w:ind w:left="7182" w:hanging="1554"/>
      </w:pPr>
      <w:rPr>
        <w:rFonts w:hint="default"/>
        <w:lang w:val="ru-RU" w:eastAsia="en-US" w:bidi="ar-SA"/>
      </w:rPr>
    </w:lvl>
    <w:lvl w:ilvl="7" w:tplc="21BCA590">
      <w:numFmt w:val="bullet"/>
      <w:lvlText w:val="•"/>
      <w:lvlJc w:val="left"/>
      <w:pPr>
        <w:ind w:left="8289" w:hanging="1554"/>
      </w:pPr>
      <w:rPr>
        <w:rFonts w:hint="default"/>
        <w:lang w:val="ru-RU" w:eastAsia="en-US" w:bidi="ar-SA"/>
      </w:rPr>
    </w:lvl>
    <w:lvl w:ilvl="8" w:tplc="FD381A76">
      <w:numFmt w:val="bullet"/>
      <w:lvlText w:val="•"/>
      <w:lvlJc w:val="left"/>
      <w:pPr>
        <w:ind w:left="9396" w:hanging="1554"/>
      </w:pPr>
      <w:rPr>
        <w:rFonts w:hint="default"/>
        <w:lang w:val="ru-RU" w:eastAsia="en-US" w:bidi="ar-SA"/>
      </w:rPr>
    </w:lvl>
  </w:abstractNum>
  <w:abstractNum w:abstractNumId="19">
    <w:nsid w:val="475961FC"/>
    <w:multiLevelType w:val="hybridMultilevel"/>
    <w:tmpl w:val="B0F67BBC"/>
    <w:lvl w:ilvl="0" w:tplc="4E56C730">
      <w:numFmt w:val="bullet"/>
      <w:lvlText w:val=""/>
      <w:lvlJc w:val="left"/>
      <w:pPr>
        <w:ind w:left="540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86C990">
      <w:numFmt w:val="bullet"/>
      <w:lvlText w:val="•"/>
      <w:lvlJc w:val="left"/>
      <w:pPr>
        <w:ind w:left="1647" w:hanging="212"/>
      </w:pPr>
      <w:rPr>
        <w:rFonts w:hint="default"/>
        <w:lang w:val="ru-RU" w:eastAsia="en-US" w:bidi="ar-SA"/>
      </w:rPr>
    </w:lvl>
    <w:lvl w:ilvl="2" w:tplc="10948060">
      <w:numFmt w:val="bullet"/>
      <w:lvlText w:val="•"/>
      <w:lvlJc w:val="left"/>
      <w:pPr>
        <w:ind w:left="2754" w:hanging="212"/>
      </w:pPr>
      <w:rPr>
        <w:rFonts w:hint="default"/>
        <w:lang w:val="ru-RU" w:eastAsia="en-US" w:bidi="ar-SA"/>
      </w:rPr>
    </w:lvl>
    <w:lvl w:ilvl="3" w:tplc="5B52BADC">
      <w:numFmt w:val="bullet"/>
      <w:lvlText w:val="•"/>
      <w:lvlJc w:val="left"/>
      <w:pPr>
        <w:ind w:left="3861" w:hanging="212"/>
      </w:pPr>
      <w:rPr>
        <w:rFonts w:hint="default"/>
        <w:lang w:val="ru-RU" w:eastAsia="en-US" w:bidi="ar-SA"/>
      </w:rPr>
    </w:lvl>
    <w:lvl w:ilvl="4" w:tplc="4416654C">
      <w:numFmt w:val="bullet"/>
      <w:lvlText w:val="•"/>
      <w:lvlJc w:val="left"/>
      <w:pPr>
        <w:ind w:left="4968" w:hanging="212"/>
      </w:pPr>
      <w:rPr>
        <w:rFonts w:hint="default"/>
        <w:lang w:val="ru-RU" w:eastAsia="en-US" w:bidi="ar-SA"/>
      </w:rPr>
    </w:lvl>
    <w:lvl w:ilvl="5" w:tplc="B07060C4">
      <w:numFmt w:val="bullet"/>
      <w:lvlText w:val="•"/>
      <w:lvlJc w:val="left"/>
      <w:pPr>
        <w:ind w:left="6075" w:hanging="212"/>
      </w:pPr>
      <w:rPr>
        <w:rFonts w:hint="default"/>
        <w:lang w:val="ru-RU" w:eastAsia="en-US" w:bidi="ar-SA"/>
      </w:rPr>
    </w:lvl>
    <w:lvl w:ilvl="6" w:tplc="A4643084">
      <w:numFmt w:val="bullet"/>
      <w:lvlText w:val="•"/>
      <w:lvlJc w:val="left"/>
      <w:pPr>
        <w:ind w:left="7182" w:hanging="212"/>
      </w:pPr>
      <w:rPr>
        <w:rFonts w:hint="default"/>
        <w:lang w:val="ru-RU" w:eastAsia="en-US" w:bidi="ar-SA"/>
      </w:rPr>
    </w:lvl>
    <w:lvl w:ilvl="7" w:tplc="C6788F94">
      <w:numFmt w:val="bullet"/>
      <w:lvlText w:val="•"/>
      <w:lvlJc w:val="left"/>
      <w:pPr>
        <w:ind w:left="8289" w:hanging="212"/>
      </w:pPr>
      <w:rPr>
        <w:rFonts w:hint="default"/>
        <w:lang w:val="ru-RU" w:eastAsia="en-US" w:bidi="ar-SA"/>
      </w:rPr>
    </w:lvl>
    <w:lvl w:ilvl="8" w:tplc="B74A2EC4">
      <w:numFmt w:val="bullet"/>
      <w:lvlText w:val="•"/>
      <w:lvlJc w:val="left"/>
      <w:pPr>
        <w:ind w:left="9396" w:hanging="212"/>
      </w:pPr>
      <w:rPr>
        <w:rFonts w:hint="default"/>
        <w:lang w:val="ru-RU" w:eastAsia="en-US" w:bidi="ar-SA"/>
      </w:rPr>
    </w:lvl>
  </w:abstractNum>
  <w:abstractNum w:abstractNumId="20">
    <w:nsid w:val="497B4931"/>
    <w:multiLevelType w:val="hybridMultilevel"/>
    <w:tmpl w:val="5490840A"/>
    <w:lvl w:ilvl="0" w:tplc="E7A2E3BA">
      <w:start w:val="1"/>
      <w:numFmt w:val="decimal"/>
      <w:lvlText w:val="%1."/>
      <w:lvlJc w:val="left"/>
      <w:pPr>
        <w:ind w:left="756" w:hanging="3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84C6E">
      <w:start w:val="12"/>
      <w:numFmt w:val="decimal"/>
      <w:lvlText w:val="%2."/>
      <w:lvlJc w:val="left"/>
      <w:pPr>
        <w:ind w:left="12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E22536">
      <w:start w:val="1"/>
      <w:numFmt w:val="decimal"/>
      <w:lvlText w:val="%3."/>
      <w:lvlJc w:val="left"/>
      <w:pPr>
        <w:ind w:left="540" w:hanging="30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44CE860">
      <w:numFmt w:val="bullet"/>
      <w:lvlText w:val="•"/>
      <w:lvlJc w:val="left"/>
      <w:pPr>
        <w:ind w:left="2553" w:hanging="307"/>
      </w:pPr>
      <w:rPr>
        <w:rFonts w:hint="default"/>
        <w:lang w:val="ru-RU" w:eastAsia="en-US" w:bidi="ar-SA"/>
      </w:rPr>
    </w:lvl>
    <w:lvl w:ilvl="4" w:tplc="63064944">
      <w:numFmt w:val="bullet"/>
      <w:lvlText w:val="•"/>
      <w:lvlJc w:val="left"/>
      <w:pPr>
        <w:ind w:left="3847" w:hanging="307"/>
      </w:pPr>
      <w:rPr>
        <w:rFonts w:hint="default"/>
        <w:lang w:val="ru-RU" w:eastAsia="en-US" w:bidi="ar-SA"/>
      </w:rPr>
    </w:lvl>
    <w:lvl w:ilvl="5" w:tplc="40A682A2">
      <w:numFmt w:val="bullet"/>
      <w:lvlText w:val="•"/>
      <w:lvlJc w:val="left"/>
      <w:pPr>
        <w:ind w:left="5141" w:hanging="307"/>
      </w:pPr>
      <w:rPr>
        <w:rFonts w:hint="default"/>
        <w:lang w:val="ru-RU" w:eastAsia="en-US" w:bidi="ar-SA"/>
      </w:rPr>
    </w:lvl>
    <w:lvl w:ilvl="6" w:tplc="24F2B698">
      <w:numFmt w:val="bullet"/>
      <w:lvlText w:val="•"/>
      <w:lvlJc w:val="left"/>
      <w:pPr>
        <w:ind w:left="6435" w:hanging="307"/>
      </w:pPr>
      <w:rPr>
        <w:rFonts w:hint="default"/>
        <w:lang w:val="ru-RU" w:eastAsia="en-US" w:bidi="ar-SA"/>
      </w:rPr>
    </w:lvl>
    <w:lvl w:ilvl="7" w:tplc="7E0CF45A">
      <w:numFmt w:val="bullet"/>
      <w:lvlText w:val="•"/>
      <w:lvlJc w:val="left"/>
      <w:pPr>
        <w:ind w:left="7729" w:hanging="307"/>
      </w:pPr>
      <w:rPr>
        <w:rFonts w:hint="default"/>
        <w:lang w:val="ru-RU" w:eastAsia="en-US" w:bidi="ar-SA"/>
      </w:rPr>
    </w:lvl>
    <w:lvl w:ilvl="8" w:tplc="E488E116">
      <w:numFmt w:val="bullet"/>
      <w:lvlText w:val="•"/>
      <w:lvlJc w:val="left"/>
      <w:pPr>
        <w:ind w:left="9023" w:hanging="307"/>
      </w:pPr>
      <w:rPr>
        <w:rFonts w:hint="default"/>
        <w:lang w:val="ru-RU" w:eastAsia="en-US" w:bidi="ar-SA"/>
      </w:rPr>
    </w:lvl>
  </w:abstractNum>
  <w:abstractNum w:abstractNumId="21">
    <w:nsid w:val="4D587F67"/>
    <w:multiLevelType w:val="hybridMultilevel"/>
    <w:tmpl w:val="D5F47596"/>
    <w:lvl w:ilvl="0" w:tplc="686698B2">
      <w:numFmt w:val="bullet"/>
      <w:lvlText w:val="-"/>
      <w:lvlJc w:val="left"/>
      <w:pPr>
        <w:ind w:left="900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74F692">
      <w:numFmt w:val="bullet"/>
      <w:lvlText w:val="-"/>
      <w:lvlJc w:val="left"/>
      <w:pPr>
        <w:ind w:left="900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FCAA67C">
      <w:numFmt w:val="bullet"/>
      <w:lvlText w:val="•"/>
      <w:lvlJc w:val="left"/>
      <w:pPr>
        <w:ind w:left="2730" w:hanging="454"/>
      </w:pPr>
      <w:rPr>
        <w:rFonts w:hint="default"/>
        <w:lang w:val="ru-RU" w:eastAsia="en-US" w:bidi="ar-SA"/>
      </w:rPr>
    </w:lvl>
    <w:lvl w:ilvl="3" w:tplc="57A85106">
      <w:numFmt w:val="bullet"/>
      <w:lvlText w:val="•"/>
      <w:lvlJc w:val="left"/>
      <w:pPr>
        <w:ind w:left="3840" w:hanging="454"/>
      </w:pPr>
      <w:rPr>
        <w:rFonts w:hint="default"/>
        <w:lang w:val="ru-RU" w:eastAsia="en-US" w:bidi="ar-SA"/>
      </w:rPr>
    </w:lvl>
    <w:lvl w:ilvl="4" w:tplc="B436FB7E">
      <w:numFmt w:val="bullet"/>
      <w:lvlText w:val="•"/>
      <w:lvlJc w:val="left"/>
      <w:pPr>
        <w:ind w:left="4950" w:hanging="454"/>
      </w:pPr>
      <w:rPr>
        <w:rFonts w:hint="default"/>
        <w:lang w:val="ru-RU" w:eastAsia="en-US" w:bidi="ar-SA"/>
      </w:rPr>
    </w:lvl>
    <w:lvl w:ilvl="5" w:tplc="D57A624E">
      <w:numFmt w:val="bullet"/>
      <w:lvlText w:val="•"/>
      <w:lvlJc w:val="left"/>
      <w:pPr>
        <w:ind w:left="6060" w:hanging="454"/>
      </w:pPr>
      <w:rPr>
        <w:rFonts w:hint="default"/>
        <w:lang w:val="ru-RU" w:eastAsia="en-US" w:bidi="ar-SA"/>
      </w:rPr>
    </w:lvl>
    <w:lvl w:ilvl="6" w:tplc="D3005C24">
      <w:numFmt w:val="bullet"/>
      <w:lvlText w:val="•"/>
      <w:lvlJc w:val="left"/>
      <w:pPr>
        <w:ind w:left="7170" w:hanging="454"/>
      </w:pPr>
      <w:rPr>
        <w:rFonts w:hint="default"/>
        <w:lang w:val="ru-RU" w:eastAsia="en-US" w:bidi="ar-SA"/>
      </w:rPr>
    </w:lvl>
    <w:lvl w:ilvl="7" w:tplc="32426934">
      <w:numFmt w:val="bullet"/>
      <w:lvlText w:val="•"/>
      <w:lvlJc w:val="left"/>
      <w:pPr>
        <w:ind w:left="8280" w:hanging="454"/>
      </w:pPr>
      <w:rPr>
        <w:rFonts w:hint="default"/>
        <w:lang w:val="ru-RU" w:eastAsia="en-US" w:bidi="ar-SA"/>
      </w:rPr>
    </w:lvl>
    <w:lvl w:ilvl="8" w:tplc="4D761AFA">
      <w:numFmt w:val="bullet"/>
      <w:lvlText w:val="•"/>
      <w:lvlJc w:val="left"/>
      <w:pPr>
        <w:ind w:left="9390" w:hanging="454"/>
      </w:pPr>
      <w:rPr>
        <w:rFonts w:hint="default"/>
        <w:lang w:val="ru-RU" w:eastAsia="en-US" w:bidi="ar-SA"/>
      </w:rPr>
    </w:lvl>
  </w:abstractNum>
  <w:abstractNum w:abstractNumId="22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8F0D25"/>
    <w:multiLevelType w:val="hybridMultilevel"/>
    <w:tmpl w:val="F1E6B9FC"/>
    <w:lvl w:ilvl="0" w:tplc="7688B6B0">
      <w:numFmt w:val="bullet"/>
      <w:lvlText w:val="•"/>
      <w:lvlJc w:val="left"/>
      <w:pPr>
        <w:ind w:left="12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FA43A4">
      <w:numFmt w:val="bullet"/>
      <w:lvlText w:val="•"/>
      <w:lvlJc w:val="left"/>
      <w:pPr>
        <w:ind w:left="2295" w:hanging="361"/>
      </w:pPr>
      <w:rPr>
        <w:rFonts w:hint="default"/>
        <w:lang w:val="ru-RU" w:eastAsia="en-US" w:bidi="ar-SA"/>
      </w:rPr>
    </w:lvl>
    <w:lvl w:ilvl="2" w:tplc="3BB27B52">
      <w:numFmt w:val="bullet"/>
      <w:lvlText w:val="•"/>
      <w:lvlJc w:val="left"/>
      <w:pPr>
        <w:ind w:left="3330" w:hanging="361"/>
      </w:pPr>
      <w:rPr>
        <w:rFonts w:hint="default"/>
        <w:lang w:val="ru-RU" w:eastAsia="en-US" w:bidi="ar-SA"/>
      </w:rPr>
    </w:lvl>
    <w:lvl w:ilvl="3" w:tplc="6388DA08">
      <w:numFmt w:val="bullet"/>
      <w:lvlText w:val="•"/>
      <w:lvlJc w:val="left"/>
      <w:pPr>
        <w:ind w:left="4365" w:hanging="361"/>
      </w:pPr>
      <w:rPr>
        <w:rFonts w:hint="default"/>
        <w:lang w:val="ru-RU" w:eastAsia="en-US" w:bidi="ar-SA"/>
      </w:rPr>
    </w:lvl>
    <w:lvl w:ilvl="4" w:tplc="06FA1D12">
      <w:numFmt w:val="bullet"/>
      <w:lvlText w:val="•"/>
      <w:lvlJc w:val="left"/>
      <w:pPr>
        <w:ind w:left="5400" w:hanging="361"/>
      </w:pPr>
      <w:rPr>
        <w:rFonts w:hint="default"/>
        <w:lang w:val="ru-RU" w:eastAsia="en-US" w:bidi="ar-SA"/>
      </w:rPr>
    </w:lvl>
    <w:lvl w:ilvl="5" w:tplc="B45CDF00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6" w:tplc="82C2C3C6">
      <w:numFmt w:val="bullet"/>
      <w:lvlText w:val="•"/>
      <w:lvlJc w:val="left"/>
      <w:pPr>
        <w:ind w:left="7470" w:hanging="361"/>
      </w:pPr>
      <w:rPr>
        <w:rFonts w:hint="default"/>
        <w:lang w:val="ru-RU" w:eastAsia="en-US" w:bidi="ar-SA"/>
      </w:rPr>
    </w:lvl>
    <w:lvl w:ilvl="7" w:tplc="1FA0B646">
      <w:numFmt w:val="bullet"/>
      <w:lvlText w:val="•"/>
      <w:lvlJc w:val="left"/>
      <w:pPr>
        <w:ind w:left="8505" w:hanging="361"/>
      </w:pPr>
      <w:rPr>
        <w:rFonts w:hint="default"/>
        <w:lang w:val="ru-RU" w:eastAsia="en-US" w:bidi="ar-SA"/>
      </w:rPr>
    </w:lvl>
    <w:lvl w:ilvl="8" w:tplc="1B1C47D4">
      <w:numFmt w:val="bullet"/>
      <w:lvlText w:val="•"/>
      <w:lvlJc w:val="left"/>
      <w:pPr>
        <w:ind w:left="9540" w:hanging="361"/>
      </w:pPr>
      <w:rPr>
        <w:rFonts w:hint="default"/>
        <w:lang w:val="ru-RU" w:eastAsia="en-US" w:bidi="ar-SA"/>
      </w:rPr>
    </w:lvl>
  </w:abstractNum>
  <w:abstractNum w:abstractNumId="24">
    <w:nsid w:val="52C81A41"/>
    <w:multiLevelType w:val="hybridMultilevel"/>
    <w:tmpl w:val="CDACBC00"/>
    <w:lvl w:ilvl="0" w:tplc="E3F49ED8">
      <w:start w:val="1"/>
      <w:numFmt w:val="decimal"/>
      <w:lvlText w:val="%1."/>
      <w:lvlJc w:val="left"/>
      <w:pPr>
        <w:ind w:left="54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E6F08">
      <w:numFmt w:val="bullet"/>
      <w:lvlText w:val="•"/>
      <w:lvlJc w:val="left"/>
      <w:pPr>
        <w:ind w:left="544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56E5628">
      <w:numFmt w:val="bullet"/>
      <w:lvlText w:val="•"/>
      <w:lvlJc w:val="left"/>
      <w:pPr>
        <w:ind w:left="2754" w:hanging="704"/>
      </w:pPr>
      <w:rPr>
        <w:rFonts w:hint="default"/>
        <w:lang w:val="ru-RU" w:eastAsia="en-US" w:bidi="ar-SA"/>
      </w:rPr>
    </w:lvl>
    <w:lvl w:ilvl="3" w:tplc="C98477F6">
      <w:numFmt w:val="bullet"/>
      <w:lvlText w:val="•"/>
      <w:lvlJc w:val="left"/>
      <w:pPr>
        <w:ind w:left="3861" w:hanging="704"/>
      </w:pPr>
      <w:rPr>
        <w:rFonts w:hint="default"/>
        <w:lang w:val="ru-RU" w:eastAsia="en-US" w:bidi="ar-SA"/>
      </w:rPr>
    </w:lvl>
    <w:lvl w:ilvl="4" w:tplc="A9AE191A">
      <w:numFmt w:val="bullet"/>
      <w:lvlText w:val="•"/>
      <w:lvlJc w:val="left"/>
      <w:pPr>
        <w:ind w:left="4968" w:hanging="704"/>
      </w:pPr>
      <w:rPr>
        <w:rFonts w:hint="default"/>
        <w:lang w:val="ru-RU" w:eastAsia="en-US" w:bidi="ar-SA"/>
      </w:rPr>
    </w:lvl>
    <w:lvl w:ilvl="5" w:tplc="7A98846A">
      <w:numFmt w:val="bullet"/>
      <w:lvlText w:val="•"/>
      <w:lvlJc w:val="left"/>
      <w:pPr>
        <w:ind w:left="6075" w:hanging="704"/>
      </w:pPr>
      <w:rPr>
        <w:rFonts w:hint="default"/>
        <w:lang w:val="ru-RU" w:eastAsia="en-US" w:bidi="ar-SA"/>
      </w:rPr>
    </w:lvl>
    <w:lvl w:ilvl="6" w:tplc="54526496">
      <w:numFmt w:val="bullet"/>
      <w:lvlText w:val="•"/>
      <w:lvlJc w:val="left"/>
      <w:pPr>
        <w:ind w:left="7182" w:hanging="704"/>
      </w:pPr>
      <w:rPr>
        <w:rFonts w:hint="default"/>
        <w:lang w:val="ru-RU" w:eastAsia="en-US" w:bidi="ar-SA"/>
      </w:rPr>
    </w:lvl>
    <w:lvl w:ilvl="7" w:tplc="402C34B8">
      <w:numFmt w:val="bullet"/>
      <w:lvlText w:val="•"/>
      <w:lvlJc w:val="left"/>
      <w:pPr>
        <w:ind w:left="8289" w:hanging="704"/>
      </w:pPr>
      <w:rPr>
        <w:rFonts w:hint="default"/>
        <w:lang w:val="ru-RU" w:eastAsia="en-US" w:bidi="ar-SA"/>
      </w:rPr>
    </w:lvl>
    <w:lvl w:ilvl="8" w:tplc="C4384E5C">
      <w:numFmt w:val="bullet"/>
      <w:lvlText w:val="•"/>
      <w:lvlJc w:val="left"/>
      <w:pPr>
        <w:ind w:left="9396" w:hanging="704"/>
      </w:pPr>
      <w:rPr>
        <w:rFonts w:hint="default"/>
        <w:lang w:val="ru-RU" w:eastAsia="en-US" w:bidi="ar-SA"/>
      </w:rPr>
    </w:lvl>
  </w:abstractNum>
  <w:abstractNum w:abstractNumId="25">
    <w:nsid w:val="53134A84"/>
    <w:multiLevelType w:val="hybridMultilevel"/>
    <w:tmpl w:val="D2EADE1C"/>
    <w:lvl w:ilvl="0" w:tplc="6F80DF2A">
      <w:numFmt w:val="bullet"/>
      <w:lvlText w:val=""/>
      <w:lvlJc w:val="left"/>
      <w:pPr>
        <w:ind w:left="540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429404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2" w:tplc="EE3C1AC0">
      <w:numFmt w:val="bullet"/>
      <w:lvlText w:val="•"/>
      <w:lvlJc w:val="left"/>
      <w:pPr>
        <w:ind w:left="2754" w:hanging="221"/>
      </w:pPr>
      <w:rPr>
        <w:rFonts w:hint="default"/>
        <w:lang w:val="ru-RU" w:eastAsia="en-US" w:bidi="ar-SA"/>
      </w:rPr>
    </w:lvl>
    <w:lvl w:ilvl="3" w:tplc="99B2BAD8">
      <w:numFmt w:val="bullet"/>
      <w:lvlText w:val="•"/>
      <w:lvlJc w:val="left"/>
      <w:pPr>
        <w:ind w:left="3861" w:hanging="221"/>
      </w:pPr>
      <w:rPr>
        <w:rFonts w:hint="default"/>
        <w:lang w:val="ru-RU" w:eastAsia="en-US" w:bidi="ar-SA"/>
      </w:rPr>
    </w:lvl>
    <w:lvl w:ilvl="4" w:tplc="9EDE24B6">
      <w:numFmt w:val="bullet"/>
      <w:lvlText w:val="•"/>
      <w:lvlJc w:val="left"/>
      <w:pPr>
        <w:ind w:left="4968" w:hanging="221"/>
      </w:pPr>
      <w:rPr>
        <w:rFonts w:hint="default"/>
        <w:lang w:val="ru-RU" w:eastAsia="en-US" w:bidi="ar-SA"/>
      </w:rPr>
    </w:lvl>
    <w:lvl w:ilvl="5" w:tplc="C68A254A">
      <w:numFmt w:val="bullet"/>
      <w:lvlText w:val="•"/>
      <w:lvlJc w:val="left"/>
      <w:pPr>
        <w:ind w:left="6075" w:hanging="221"/>
      </w:pPr>
      <w:rPr>
        <w:rFonts w:hint="default"/>
        <w:lang w:val="ru-RU" w:eastAsia="en-US" w:bidi="ar-SA"/>
      </w:rPr>
    </w:lvl>
    <w:lvl w:ilvl="6" w:tplc="C96A77B4">
      <w:numFmt w:val="bullet"/>
      <w:lvlText w:val="•"/>
      <w:lvlJc w:val="left"/>
      <w:pPr>
        <w:ind w:left="7182" w:hanging="221"/>
      </w:pPr>
      <w:rPr>
        <w:rFonts w:hint="default"/>
        <w:lang w:val="ru-RU" w:eastAsia="en-US" w:bidi="ar-SA"/>
      </w:rPr>
    </w:lvl>
    <w:lvl w:ilvl="7" w:tplc="DA1AC462">
      <w:numFmt w:val="bullet"/>
      <w:lvlText w:val="•"/>
      <w:lvlJc w:val="left"/>
      <w:pPr>
        <w:ind w:left="8289" w:hanging="221"/>
      </w:pPr>
      <w:rPr>
        <w:rFonts w:hint="default"/>
        <w:lang w:val="ru-RU" w:eastAsia="en-US" w:bidi="ar-SA"/>
      </w:rPr>
    </w:lvl>
    <w:lvl w:ilvl="8" w:tplc="6FA8FE34">
      <w:numFmt w:val="bullet"/>
      <w:lvlText w:val="•"/>
      <w:lvlJc w:val="left"/>
      <w:pPr>
        <w:ind w:left="9396" w:hanging="221"/>
      </w:pPr>
      <w:rPr>
        <w:rFonts w:hint="default"/>
        <w:lang w:val="ru-RU" w:eastAsia="en-US" w:bidi="ar-SA"/>
      </w:rPr>
    </w:lvl>
  </w:abstractNum>
  <w:abstractNum w:abstractNumId="26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isLgl/>
      <w:lvlText w:val="%1.%2."/>
      <w:lvlJc w:val="left"/>
      <w:pPr>
        <w:ind w:left="631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27">
    <w:nsid w:val="568149D0"/>
    <w:multiLevelType w:val="hybridMultilevel"/>
    <w:tmpl w:val="CBD06D18"/>
    <w:lvl w:ilvl="0" w:tplc="B22823F0">
      <w:numFmt w:val="bullet"/>
      <w:lvlText w:val="-"/>
      <w:lvlJc w:val="left"/>
      <w:pPr>
        <w:ind w:left="540" w:hanging="140"/>
      </w:pPr>
      <w:rPr>
        <w:rFonts w:hint="default"/>
        <w:w w:val="99"/>
        <w:lang w:val="ru-RU" w:eastAsia="en-US" w:bidi="ar-SA"/>
      </w:rPr>
    </w:lvl>
    <w:lvl w:ilvl="1" w:tplc="1AA2FF20">
      <w:numFmt w:val="bullet"/>
      <w:lvlText w:val=""/>
      <w:lvlJc w:val="left"/>
      <w:pPr>
        <w:ind w:left="1956" w:hanging="6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5EE8B9C">
      <w:numFmt w:val="bullet"/>
      <w:lvlText w:val="•"/>
      <w:lvlJc w:val="left"/>
      <w:pPr>
        <w:ind w:left="3032" w:hanging="696"/>
      </w:pPr>
      <w:rPr>
        <w:rFonts w:hint="default"/>
        <w:lang w:val="ru-RU" w:eastAsia="en-US" w:bidi="ar-SA"/>
      </w:rPr>
    </w:lvl>
    <w:lvl w:ilvl="3" w:tplc="4C9EDF52">
      <w:numFmt w:val="bullet"/>
      <w:lvlText w:val="•"/>
      <w:lvlJc w:val="left"/>
      <w:pPr>
        <w:ind w:left="4104" w:hanging="696"/>
      </w:pPr>
      <w:rPr>
        <w:rFonts w:hint="default"/>
        <w:lang w:val="ru-RU" w:eastAsia="en-US" w:bidi="ar-SA"/>
      </w:rPr>
    </w:lvl>
    <w:lvl w:ilvl="4" w:tplc="D6E6E980">
      <w:numFmt w:val="bullet"/>
      <w:lvlText w:val="•"/>
      <w:lvlJc w:val="left"/>
      <w:pPr>
        <w:ind w:left="5177" w:hanging="696"/>
      </w:pPr>
      <w:rPr>
        <w:rFonts w:hint="default"/>
        <w:lang w:val="ru-RU" w:eastAsia="en-US" w:bidi="ar-SA"/>
      </w:rPr>
    </w:lvl>
    <w:lvl w:ilvl="5" w:tplc="5890E918">
      <w:numFmt w:val="bullet"/>
      <w:lvlText w:val="•"/>
      <w:lvlJc w:val="left"/>
      <w:pPr>
        <w:ind w:left="6249" w:hanging="696"/>
      </w:pPr>
      <w:rPr>
        <w:rFonts w:hint="default"/>
        <w:lang w:val="ru-RU" w:eastAsia="en-US" w:bidi="ar-SA"/>
      </w:rPr>
    </w:lvl>
    <w:lvl w:ilvl="6" w:tplc="EF32F550">
      <w:numFmt w:val="bullet"/>
      <w:lvlText w:val="•"/>
      <w:lvlJc w:val="left"/>
      <w:pPr>
        <w:ind w:left="7321" w:hanging="696"/>
      </w:pPr>
      <w:rPr>
        <w:rFonts w:hint="default"/>
        <w:lang w:val="ru-RU" w:eastAsia="en-US" w:bidi="ar-SA"/>
      </w:rPr>
    </w:lvl>
    <w:lvl w:ilvl="7" w:tplc="C1AEDDF4">
      <w:numFmt w:val="bullet"/>
      <w:lvlText w:val="•"/>
      <w:lvlJc w:val="left"/>
      <w:pPr>
        <w:ind w:left="8394" w:hanging="696"/>
      </w:pPr>
      <w:rPr>
        <w:rFonts w:hint="default"/>
        <w:lang w:val="ru-RU" w:eastAsia="en-US" w:bidi="ar-SA"/>
      </w:rPr>
    </w:lvl>
    <w:lvl w:ilvl="8" w:tplc="6F10417A">
      <w:numFmt w:val="bullet"/>
      <w:lvlText w:val="•"/>
      <w:lvlJc w:val="left"/>
      <w:pPr>
        <w:ind w:left="9466" w:hanging="696"/>
      </w:pPr>
      <w:rPr>
        <w:rFonts w:hint="default"/>
        <w:lang w:val="ru-RU" w:eastAsia="en-US" w:bidi="ar-SA"/>
      </w:rPr>
    </w:lvl>
  </w:abstractNum>
  <w:abstractNum w:abstractNumId="28">
    <w:nsid w:val="587E1F29"/>
    <w:multiLevelType w:val="hybridMultilevel"/>
    <w:tmpl w:val="3A2AE7B6"/>
    <w:lvl w:ilvl="0" w:tplc="EA0EDEF6">
      <w:numFmt w:val="bullet"/>
      <w:lvlText w:val=""/>
      <w:lvlJc w:val="left"/>
      <w:pPr>
        <w:ind w:left="540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C2F562">
      <w:numFmt w:val="bullet"/>
      <w:lvlText w:val="•"/>
      <w:lvlJc w:val="left"/>
      <w:pPr>
        <w:ind w:left="1647" w:hanging="300"/>
      </w:pPr>
      <w:rPr>
        <w:rFonts w:hint="default"/>
        <w:lang w:val="ru-RU" w:eastAsia="en-US" w:bidi="ar-SA"/>
      </w:rPr>
    </w:lvl>
    <w:lvl w:ilvl="2" w:tplc="352A096A">
      <w:numFmt w:val="bullet"/>
      <w:lvlText w:val="•"/>
      <w:lvlJc w:val="left"/>
      <w:pPr>
        <w:ind w:left="2754" w:hanging="300"/>
      </w:pPr>
      <w:rPr>
        <w:rFonts w:hint="default"/>
        <w:lang w:val="ru-RU" w:eastAsia="en-US" w:bidi="ar-SA"/>
      </w:rPr>
    </w:lvl>
    <w:lvl w:ilvl="3" w:tplc="A7F272BE">
      <w:numFmt w:val="bullet"/>
      <w:lvlText w:val="•"/>
      <w:lvlJc w:val="left"/>
      <w:pPr>
        <w:ind w:left="3861" w:hanging="300"/>
      </w:pPr>
      <w:rPr>
        <w:rFonts w:hint="default"/>
        <w:lang w:val="ru-RU" w:eastAsia="en-US" w:bidi="ar-SA"/>
      </w:rPr>
    </w:lvl>
    <w:lvl w:ilvl="4" w:tplc="4A8645A6">
      <w:numFmt w:val="bullet"/>
      <w:lvlText w:val="•"/>
      <w:lvlJc w:val="left"/>
      <w:pPr>
        <w:ind w:left="4968" w:hanging="300"/>
      </w:pPr>
      <w:rPr>
        <w:rFonts w:hint="default"/>
        <w:lang w:val="ru-RU" w:eastAsia="en-US" w:bidi="ar-SA"/>
      </w:rPr>
    </w:lvl>
    <w:lvl w:ilvl="5" w:tplc="710E8B36">
      <w:numFmt w:val="bullet"/>
      <w:lvlText w:val="•"/>
      <w:lvlJc w:val="left"/>
      <w:pPr>
        <w:ind w:left="6075" w:hanging="300"/>
      </w:pPr>
      <w:rPr>
        <w:rFonts w:hint="default"/>
        <w:lang w:val="ru-RU" w:eastAsia="en-US" w:bidi="ar-SA"/>
      </w:rPr>
    </w:lvl>
    <w:lvl w:ilvl="6" w:tplc="041E6A44">
      <w:numFmt w:val="bullet"/>
      <w:lvlText w:val="•"/>
      <w:lvlJc w:val="left"/>
      <w:pPr>
        <w:ind w:left="7182" w:hanging="300"/>
      </w:pPr>
      <w:rPr>
        <w:rFonts w:hint="default"/>
        <w:lang w:val="ru-RU" w:eastAsia="en-US" w:bidi="ar-SA"/>
      </w:rPr>
    </w:lvl>
    <w:lvl w:ilvl="7" w:tplc="3482DDD0">
      <w:numFmt w:val="bullet"/>
      <w:lvlText w:val="•"/>
      <w:lvlJc w:val="left"/>
      <w:pPr>
        <w:ind w:left="8289" w:hanging="300"/>
      </w:pPr>
      <w:rPr>
        <w:rFonts w:hint="default"/>
        <w:lang w:val="ru-RU" w:eastAsia="en-US" w:bidi="ar-SA"/>
      </w:rPr>
    </w:lvl>
    <w:lvl w:ilvl="8" w:tplc="34F0651E">
      <w:numFmt w:val="bullet"/>
      <w:lvlText w:val="•"/>
      <w:lvlJc w:val="left"/>
      <w:pPr>
        <w:ind w:left="9396" w:hanging="300"/>
      </w:pPr>
      <w:rPr>
        <w:rFonts w:hint="default"/>
        <w:lang w:val="ru-RU" w:eastAsia="en-US" w:bidi="ar-SA"/>
      </w:rPr>
    </w:lvl>
  </w:abstractNum>
  <w:abstractNum w:abstractNumId="29">
    <w:nsid w:val="5A146A09"/>
    <w:multiLevelType w:val="hybridMultilevel"/>
    <w:tmpl w:val="491899AE"/>
    <w:lvl w:ilvl="0" w:tplc="2A16EEE8">
      <w:numFmt w:val="bullet"/>
      <w:lvlText w:val=""/>
      <w:lvlJc w:val="left"/>
      <w:pPr>
        <w:ind w:left="110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A684AC">
      <w:numFmt w:val="bullet"/>
      <w:lvlText w:val="•"/>
      <w:lvlJc w:val="left"/>
      <w:pPr>
        <w:ind w:left="2151" w:hanging="284"/>
      </w:pPr>
      <w:rPr>
        <w:rFonts w:hint="default"/>
        <w:lang w:val="ru-RU" w:eastAsia="en-US" w:bidi="ar-SA"/>
      </w:rPr>
    </w:lvl>
    <w:lvl w:ilvl="2" w:tplc="5CA6AA9C">
      <w:numFmt w:val="bullet"/>
      <w:lvlText w:val="•"/>
      <w:lvlJc w:val="left"/>
      <w:pPr>
        <w:ind w:left="3202" w:hanging="284"/>
      </w:pPr>
      <w:rPr>
        <w:rFonts w:hint="default"/>
        <w:lang w:val="ru-RU" w:eastAsia="en-US" w:bidi="ar-SA"/>
      </w:rPr>
    </w:lvl>
    <w:lvl w:ilvl="3" w:tplc="B7FCF13C">
      <w:numFmt w:val="bullet"/>
      <w:lvlText w:val="•"/>
      <w:lvlJc w:val="left"/>
      <w:pPr>
        <w:ind w:left="4253" w:hanging="284"/>
      </w:pPr>
      <w:rPr>
        <w:rFonts w:hint="default"/>
        <w:lang w:val="ru-RU" w:eastAsia="en-US" w:bidi="ar-SA"/>
      </w:rPr>
    </w:lvl>
    <w:lvl w:ilvl="4" w:tplc="28DE3894">
      <w:numFmt w:val="bullet"/>
      <w:lvlText w:val="•"/>
      <w:lvlJc w:val="left"/>
      <w:pPr>
        <w:ind w:left="5304" w:hanging="284"/>
      </w:pPr>
      <w:rPr>
        <w:rFonts w:hint="default"/>
        <w:lang w:val="ru-RU" w:eastAsia="en-US" w:bidi="ar-SA"/>
      </w:rPr>
    </w:lvl>
    <w:lvl w:ilvl="5" w:tplc="FD92754A">
      <w:numFmt w:val="bullet"/>
      <w:lvlText w:val="•"/>
      <w:lvlJc w:val="left"/>
      <w:pPr>
        <w:ind w:left="6355" w:hanging="284"/>
      </w:pPr>
      <w:rPr>
        <w:rFonts w:hint="default"/>
        <w:lang w:val="ru-RU" w:eastAsia="en-US" w:bidi="ar-SA"/>
      </w:rPr>
    </w:lvl>
    <w:lvl w:ilvl="6" w:tplc="F2F2E8DE">
      <w:numFmt w:val="bullet"/>
      <w:lvlText w:val="•"/>
      <w:lvlJc w:val="left"/>
      <w:pPr>
        <w:ind w:left="7406" w:hanging="284"/>
      </w:pPr>
      <w:rPr>
        <w:rFonts w:hint="default"/>
        <w:lang w:val="ru-RU" w:eastAsia="en-US" w:bidi="ar-SA"/>
      </w:rPr>
    </w:lvl>
    <w:lvl w:ilvl="7" w:tplc="446E8DF8">
      <w:numFmt w:val="bullet"/>
      <w:lvlText w:val="•"/>
      <w:lvlJc w:val="left"/>
      <w:pPr>
        <w:ind w:left="8457" w:hanging="284"/>
      </w:pPr>
      <w:rPr>
        <w:rFonts w:hint="default"/>
        <w:lang w:val="ru-RU" w:eastAsia="en-US" w:bidi="ar-SA"/>
      </w:rPr>
    </w:lvl>
    <w:lvl w:ilvl="8" w:tplc="061005BC">
      <w:numFmt w:val="bullet"/>
      <w:lvlText w:val="•"/>
      <w:lvlJc w:val="left"/>
      <w:pPr>
        <w:ind w:left="9508" w:hanging="284"/>
      </w:pPr>
      <w:rPr>
        <w:rFonts w:hint="default"/>
        <w:lang w:val="ru-RU" w:eastAsia="en-US" w:bidi="ar-SA"/>
      </w:rPr>
    </w:lvl>
  </w:abstractNum>
  <w:abstractNum w:abstractNumId="30">
    <w:nsid w:val="5E6A54F2"/>
    <w:multiLevelType w:val="hybridMultilevel"/>
    <w:tmpl w:val="28B4D4CC"/>
    <w:lvl w:ilvl="0" w:tplc="44A28CA8"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E44968">
      <w:numFmt w:val="bullet"/>
      <w:lvlText w:val="•"/>
      <w:lvlJc w:val="left"/>
      <w:pPr>
        <w:ind w:left="2295" w:hanging="361"/>
      </w:pPr>
      <w:rPr>
        <w:rFonts w:hint="default"/>
        <w:lang w:val="ru-RU" w:eastAsia="en-US" w:bidi="ar-SA"/>
      </w:rPr>
    </w:lvl>
    <w:lvl w:ilvl="2" w:tplc="884C5694">
      <w:numFmt w:val="bullet"/>
      <w:lvlText w:val="•"/>
      <w:lvlJc w:val="left"/>
      <w:pPr>
        <w:ind w:left="3330" w:hanging="361"/>
      </w:pPr>
      <w:rPr>
        <w:rFonts w:hint="default"/>
        <w:lang w:val="ru-RU" w:eastAsia="en-US" w:bidi="ar-SA"/>
      </w:rPr>
    </w:lvl>
    <w:lvl w:ilvl="3" w:tplc="E29AD0F0">
      <w:numFmt w:val="bullet"/>
      <w:lvlText w:val="•"/>
      <w:lvlJc w:val="left"/>
      <w:pPr>
        <w:ind w:left="4365" w:hanging="361"/>
      </w:pPr>
      <w:rPr>
        <w:rFonts w:hint="default"/>
        <w:lang w:val="ru-RU" w:eastAsia="en-US" w:bidi="ar-SA"/>
      </w:rPr>
    </w:lvl>
    <w:lvl w:ilvl="4" w:tplc="057CC796">
      <w:numFmt w:val="bullet"/>
      <w:lvlText w:val="•"/>
      <w:lvlJc w:val="left"/>
      <w:pPr>
        <w:ind w:left="5400" w:hanging="361"/>
      </w:pPr>
      <w:rPr>
        <w:rFonts w:hint="default"/>
        <w:lang w:val="ru-RU" w:eastAsia="en-US" w:bidi="ar-SA"/>
      </w:rPr>
    </w:lvl>
    <w:lvl w:ilvl="5" w:tplc="7F009278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6" w:tplc="8258EFD8">
      <w:numFmt w:val="bullet"/>
      <w:lvlText w:val="•"/>
      <w:lvlJc w:val="left"/>
      <w:pPr>
        <w:ind w:left="7470" w:hanging="361"/>
      </w:pPr>
      <w:rPr>
        <w:rFonts w:hint="default"/>
        <w:lang w:val="ru-RU" w:eastAsia="en-US" w:bidi="ar-SA"/>
      </w:rPr>
    </w:lvl>
    <w:lvl w:ilvl="7" w:tplc="C8D0593A">
      <w:numFmt w:val="bullet"/>
      <w:lvlText w:val="•"/>
      <w:lvlJc w:val="left"/>
      <w:pPr>
        <w:ind w:left="8505" w:hanging="361"/>
      </w:pPr>
      <w:rPr>
        <w:rFonts w:hint="default"/>
        <w:lang w:val="ru-RU" w:eastAsia="en-US" w:bidi="ar-SA"/>
      </w:rPr>
    </w:lvl>
    <w:lvl w:ilvl="8" w:tplc="7480ED0C">
      <w:numFmt w:val="bullet"/>
      <w:lvlText w:val="•"/>
      <w:lvlJc w:val="left"/>
      <w:pPr>
        <w:ind w:left="9540" w:hanging="361"/>
      </w:pPr>
      <w:rPr>
        <w:rFonts w:hint="default"/>
        <w:lang w:val="ru-RU" w:eastAsia="en-US" w:bidi="ar-SA"/>
      </w:rPr>
    </w:lvl>
  </w:abstractNum>
  <w:abstractNum w:abstractNumId="31">
    <w:nsid w:val="66AD4E4B"/>
    <w:multiLevelType w:val="hybridMultilevel"/>
    <w:tmpl w:val="ABBCD28E"/>
    <w:lvl w:ilvl="0" w:tplc="0756A78A">
      <w:numFmt w:val="bullet"/>
      <w:lvlText w:val=""/>
      <w:lvlJc w:val="left"/>
      <w:pPr>
        <w:ind w:left="540" w:hanging="1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A92A7F4">
      <w:numFmt w:val="bullet"/>
      <w:lvlText w:val="•"/>
      <w:lvlJc w:val="left"/>
      <w:pPr>
        <w:ind w:left="1647" w:hanging="180"/>
      </w:pPr>
      <w:rPr>
        <w:rFonts w:hint="default"/>
        <w:lang w:val="ru-RU" w:eastAsia="en-US" w:bidi="ar-SA"/>
      </w:rPr>
    </w:lvl>
    <w:lvl w:ilvl="2" w:tplc="EB1C239E">
      <w:numFmt w:val="bullet"/>
      <w:lvlText w:val="•"/>
      <w:lvlJc w:val="left"/>
      <w:pPr>
        <w:ind w:left="2754" w:hanging="180"/>
      </w:pPr>
      <w:rPr>
        <w:rFonts w:hint="default"/>
        <w:lang w:val="ru-RU" w:eastAsia="en-US" w:bidi="ar-SA"/>
      </w:rPr>
    </w:lvl>
    <w:lvl w:ilvl="3" w:tplc="D0108D40">
      <w:numFmt w:val="bullet"/>
      <w:lvlText w:val="•"/>
      <w:lvlJc w:val="left"/>
      <w:pPr>
        <w:ind w:left="3861" w:hanging="180"/>
      </w:pPr>
      <w:rPr>
        <w:rFonts w:hint="default"/>
        <w:lang w:val="ru-RU" w:eastAsia="en-US" w:bidi="ar-SA"/>
      </w:rPr>
    </w:lvl>
    <w:lvl w:ilvl="4" w:tplc="53041074">
      <w:numFmt w:val="bullet"/>
      <w:lvlText w:val="•"/>
      <w:lvlJc w:val="left"/>
      <w:pPr>
        <w:ind w:left="4968" w:hanging="180"/>
      </w:pPr>
      <w:rPr>
        <w:rFonts w:hint="default"/>
        <w:lang w:val="ru-RU" w:eastAsia="en-US" w:bidi="ar-SA"/>
      </w:rPr>
    </w:lvl>
    <w:lvl w:ilvl="5" w:tplc="955C8420">
      <w:numFmt w:val="bullet"/>
      <w:lvlText w:val="•"/>
      <w:lvlJc w:val="left"/>
      <w:pPr>
        <w:ind w:left="6075" w:hanging="180"/>
      </w:pPr>
      <w:rPr>
        <w:rFonts w:hint="default"/>
        <w:lang w:val="ru-RU" w:eastAsia="en-US" w:bidi="ar-SA"/>
      </w:rPr>
    </w:lvl>
    <w:lvl w:ilvl="6" w:tplc="5590EDF8">
      <w:numFmt w:val="bullet"/>
      <w:lvlText w:val="•"/>
      <w:lvlJc w:val="left"/>
      <w:pPr>
        <w:ind w:left="7182" w:hanging="180"/>
      </w:pPr>
      <w:rPr>
        <w:rFonts w:hint="default"/>
        <w:lang w:val="ru-RU" w:eastAsia="en-US" w:bidi="ar-SA"/>
      </w:rPr>
    </w:lvl>
    <w:lvl w:ilvl="7" w:tplc="F27C0244">
      <w:numFmt w:val="bullet"/>
      <w:lvlText w:val="•"/>
      <w:lvlJc w:val="left"/>
      <w:pPr>
        <w:ind w:left="8289" w:hanging="180"/>
      </w:pPr>
      <w:rPr>
        <w:rFonts w:hint="default"/>
        <w:lang w:val="ru-RU" w:eastAsia="en-US" w:bidi="ar-SA"/>
      </w:rPr>
    </w:lvl>
    <w:lvl w:ilvl="8" w:tplc="5E426122">
      <w:numFmt w:val="bullet"/>
      <w:lvlText w:val="•"/>
      <w:lvlJc w:val="left"/>
      <w:pPr>
        <w:ind w:left="9396" w:hanging="180"/>
      </w:pPr>
      <w:rPr>
        <w:rFonts w:hint="default"/>
        <w:lang w:val="ru-RU" w:eastAsia="en-US" w:bidi="ar-SA"/>
      </w:rPr>
    </w:lvl>
  </w:abstractNum>
  <w:abstractNum w:abstractNumId="32">
    <w:nsid w:val="6BFB5940"/>
    <w:multiLevelType w:val="hybridMultilevel"/>
    <w:tmpl w:val="907A412E"/>
    <w:lvl w:ilvl="0" w:tplc="0B10ABC8">
      <w:numFmt w:val="bullet"/>
      <w:lvlText w:val="-"/>
      <w:lvlJc w:val="left"/>
      <w:pPr>
        <w:ind w:left="54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620880">
      <w:numFmt w:val="bullet"/>
      <w:lvlText w:val="•"/>
      <w:lvlJc w:val="left"/>
      <w:pPr>
        <w:ind w:left="1647" w:hanging="147"/>
      </w:pPr>
      <w:rPr>
        <w:rFonts w:hint="default"/>
        <w:lang w:val="ru-RU" w:eastAsia="en-US" w:bidi="ar-SA"/>
      </w:rPr>
    </w:lvl>
    <w:lvl w:ilvl="2" w:tplc="5C720A7E">
      <w:numFmt w:val="bullet"/>
      <w:lvlText w:val="•"/>
      <w:lvlJc w:val="left"/>
      <w:pPr>
        <w:ind w:left="2754" w:hanging="147"/>
      </w:pPr>
      <w:rPr>
        <w:rFonts w:hint="default"/>
        <w:lang w:val="ru-RU" w:eastAsia="en-US" w:bidi="ar-SA"/>
      </w:rPr>
    </w:lvl>
    <w:lvl w:ilvl="3" w:tplc="EDDCBBCA">
      <w:numFmt w:val="bullet"/>
      <w:lvlText w:val="•"/>
      <w:lvlJc w:val="left"/>
      <w:pPr>
        <w:ind w:left="3861" w:hanging="147"/>
      </w:pPr>
      <w:rPr>
        <w:rFonts w:hint="default"/>
        <w:lang w:val="ru-RU" w:eastAsia="en-US" w:bidi="ar-SA"/>
      </w:rPr>
    </w:lvl>
    <w:lvl w:ilvl="4" w:tplc="C78E3586">
      <w:numFmt w:val="bullet"/>
      <w:lvlText w:val="•"/>
      <w:lvlJc w:val="left"/>
      <w:pPr>
        <w:ind w:left="4968" w:hanging="147"/>
      </w:pPr>
      <w:rPr>
        <w:rFonts w:hint="default"/>
        <w:lang w:val="ru-RU" w:eastAsia="en-US" w:bidi="ar-SA"/>
      </w:rPr>
    </w:lvl>
    <w:lvl w:ilvl="5" w:tplc="CF76816A">
      <w:numFmt w:val="bullet"/>
      <w:lvlText w:val="•"/>
      <w:lvlJc w:val="left"/>
      <w:pPr>
        <w:ind w:left="6075" w:hanging="147"/>
      </w:pPr>
      <w:rPr>
        <w:rFonts w:hint="default"/>
        <w:lang w:val="ru-RU" w:eastAsia="en-US" w:bidi="ar-SA"/>
      </w:rPr>
    </w:lvl>
    <w:lvl w:ilvl="6" w:tplc="5128D500">
      <w:numFmt w:val="bullet"/>
      <w:lvlText w:val="•"/>
      <w:lvlJc w:val="left"/>
      <w:pPr>
        <w:ind w:left="7182" w:hanging="147"/>
      </w:pPr>
      <w:rPr>
        <w:rFonts w:hint="default"/>
        <w:lang w:val="ru-RU" w:eastAsia="en-US" w:bidi="ar-SA"/>
      </w:rPr>
    </w:lvl>
    <w:lvl w:ilvl="7" w:tplc="F68AC278">
      <w:numFmt w:val="bullet"/>
      <w:lvlText w:val="•"/>
      <w:lvlJc w:val="left"/>
      <w:pPr>
        <w:ind w:left="8289" w:hanging="147"/>
      </w:pPr>
      <w:rPr>
        <w:rFonts w:hint="default"/>
        <w:lang w:val="ru-RU" w:eastAsia="en-US" w:bidi="ar-SA"/>
      </w:rPr>
    </w:lvl>
    <w:lvl w:ilvl="8" w:tplc="2F983940">
      <w:numFmt w:val="bullet"/>
      <w:lvlText w:val="•"/>
      <w:lvlJc w:val="left"/>
      <w:pPr>
        <w:ind w:left="9396" w:hanging="147"/>
      </w:pPr>
      <w:rPr>
        <w:rFonts w:hint="default"/>
        <w:lang w:val="ru-RU" w:eastAsia="en-US" w:bidi="ar-SA"/>
      </w:rPr>
    </w:lvl>
  </w:abstractNum>
  <w:abstractNum w:abstractNumId="33">
    <w:nsid w:val="6D6801B5"/>
    <w:multiLevelType w:val="hybridMultilevel"/>
    <w:tmpl w:val="6CD46EAE"/>
    <w:lvl w:ilvl="0" w:tplc="62E0C14A"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E80E5BA">
      <w:numFmt w:val="bullet"/>
      <w:lvlText w:val="•"/>
      <w:lvlJc w:val="left"/>
      <w:pPr>
        <w:ind w:left="2295" w:hanging="361"/>
      </w:pPr>
      <w:rPr>
        <w:rFonts w:hint="default"/>
        <w:lang w:val="ru-RU" w:eastAsia="en-US" w:bidi="ar-SA"/>
      </w:rPr>
    </w:lvl>
    <w:lvl w:ilvl="2" w:tplc="9EF23B60">
      <w:numFmt w:val="bullet"/>
      <w:lvlText w:val="•"/>
      <w:lvlJc w:val="left"/>
      <w:pPr>
        <w:ind w:left="3330" w:hanging="361"/>
      </w:pPr>
      <w:rPr>
        <w:rFonts w:hint="default"/>
        <w:lang w:val="ru-RU" w:eastAsia="en-US" w:bidi="ar-SA"/>
      </w:rPr>
    </w:lvl>
    <w:lvl w:ilvl="3" w:tplc="278CB15E">
      <w:numFmt w:val="bullet"/>
      <w:lvlText w:val="•"/>
      <w:lvlJc w:val="left"/>
      <w:pPr>
        <w:ind w:left="4365" w:hanging="361"/>
      </w:pPr>
      <w:rPr>
        <w:rFonts w:hint="default"/>
        <w:lang w:val="ru-RU" w:eastAsia="en-US" w:bidi="ar-SA"/>
      </w:rPr>
    </w:lvl>
    <w:lvl w:ilvl="4" w:tplc="11A895C4">
      <w:numFmt w:val="bullet"/>
      <w:lvlText w:val="•"/>
      <w:lvlJc w:val="left"/>
      <w:pPr>
        <w:ind w:left="5400" w:hanging="361"/>
      </w:pPr>
      <w:rPr>
        <w:rFonts w:hint="default"/>
        <w:lang w:val="ru-RU" w:eastAsia="en-US" w:bidi="ar-SA"/>
      </w:rPr>
    </w:lvl>
    <w:lvl w:ilvl="5" w:tplc="F54E478E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6" w:tplc="A0DC979C">
      <w:numFmt w:val="bullet"/>
      <w:lvlText w:val="•"/>
      <w:lvlJc w:val="left"/>
      <w:pPr>
        <w:ind w:left="7470" w:hanging="361"/>
      </w:pPr>
      <w:rPr>
        <w:rFonts w:hint="default"/>
        <w:lang w:val="ru-RU" w:eastAsia="en-US" w:bidi="ar-SA"/>
      </w:rPr>
    </w:lvl>
    <w:lvl w:ilvl="7" w:tplc="C8060926">
      <w:numFmt w:val="bullet"/>
      <w:lvlText w:val="•"/>
      <w:lvlJc w:val="left"/>
      <w:pPr>
        <w:ind w:left="8505" w:hanging="361"/>
      </w:pPr>
      <w:rPr>
        <w:rFonts w:hint="default"/>
        <w:lang w:val="ru-RU" w:eastAsia="en-US" w:bidi="ar-SA"/>
      </w:rPr>
    </w:lvl>
    <w:lvl w:ilvl="8" w:tplc="590A5ED6">
      <w:numFmt w:val="bullet"/>
      <w:lvlText w:val="•"/>
      <w:lvlJc w:val="left"/>
      <w:pPr>
        <w:ind w:left="9540" w:hanging="361"/>
      </w:pPr>
      <w:rPr>
        <w:rFonts w:hint="default"/>
        <w:lang w:val="ru-RU" w:eastAsia="en-US" w:bidi="ar-SA"/>
      </w:rPr>
    </w:lvl>
  </w:abstractNum>
  <w:abstractNum w:abstractNumId="34">
    <w:nsid w:val="6FB53A1A"/>
    <w:multiLevelType w:val="hybridMultilevel"/>
    <w:tmpl w:val="63682660"/>
    <w:lvl w:ilvl="0" w:tplc="85849BCE">
      <w:start w:val="8"/>
      <w:numFmt w:val="decimal"/>
      <w:lvlText w:val="%1."/>
      <w:lvlJc w:val="left"/>
      <w:pPr>
        <w:ind w:left="1260" w:hanging="361"/>
        <w:jc w:val="left"/>
      </w:pPr>
      <w:rPr>
        <w:rFonts w:hint="default"/>
        <w:w w:val="100"/>
        <w:lang w:val="ru-RU" w:eastAsia="en-US" w:bidi="ar-SA"/>
      </w:rPr>
    </w:lvl>
    <w:lvl w:ilvl="1" w:tplc="9B3614E2">
      <w:numFmt w:val="bullet"/>
      <w:lvlText w:val="•"/>
      <w:lvlJc w:val="left"/>
      <w:pPr>
        <w:ind w:left="2295" w:hanging="361"/>
      </w:pPr>
      <w:rPr>
        <w:rFonts w:hint="default"/>
        <w:lang w:val="ru-RU" w:eastAsia="en-US" w:bidi="ar-SA"/>
      </w:rPr>
    </w:lvl>
    <w:lvl w:ilvl="2" w:tplc="A45C05E2">
      <w:numFmt w:val="bullet"/>
      <w:lvlText w:val="•"/>
      <w:lvlJc w:val="left"/>
      <w:pPr>
        <w:ind w:left="3330" w:hanging="361"/>
      </w:pPr>
      <w:rPr>
        <w:rFonts w:hint="default"/>
        <w:lang w:val="ru-RU" w:eastAsia="en-US" w:bidi="ar-SA"/>
      </w:rPr>
    </w:lvl>
    <w:lvl w:ilvl="3" w:tplc="FB48BED6">
      <w:numFmt w:val="bullet"/>
      <w:lvlText w:val="•"/>
      <w:lvlJc w:val="left"/>
      <w:pPr>
        <w:ind w:left="4365" w:hanging="361"/>
      </w:pPr>
      <w:rPr>
        <w:rFonts w:hint="default"/>
        <w:lang w:val="ru-RU" w:eastAsia="en-US" w:bidi="ar-SA"/>
      </w:rPr>
    </w:lvl>
    <w:lvl w:ilvl="4" w:tplc="D1CE5000">
      <w:numFmt w:val="bullet"/>
      <w:lvlText w:val="•"/>
      <w:lvlJc w:val="left"/>
      <w:pPr>
        <w:ind w:left="5400" w:hanging="361"/>
      </w:pPr>
      <w:rPr>
        <w:rFonts w:hint="default"/>
        <w:lang w:val="ru-RU" w:eastAsia="en-US" w:bidi="ar-SA"/>
      </w:rPr>
    </w:lvl>
    <w:lvl w:ilvl="5" w:tplc="5EA42C54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6" w:tplc="0D7240F4">
      <w:numFmt w:val="bullet"/>
      <w:lvlText w:val="•"/>
      <w:lvlJc w:val="left"/>
      <w:pPr>
        <w:ind w:left="7470" w:hanging="361"/>
      </w:pPr>
      <w:rPr>
        <w:rFonts w:hint="default"/>
        <w:lang w:val="ru-RU" w:eastAsia="en-US" w:bidi="ar-SA"/>
      </w:rPr>
    </w:lvl>
    <w:lvl w:ilvl="7" w:tplc="52447CAE">
      <w:numFmt w:val="bullet"/>
      <w:lvlText w:val="•"/>
      <w:lvlJc w:val="left"/>
      <w:pPr>
        <w:ind w:left="8505" w:hanging="361"/>
      </w:pPr>
      <w:rPr>
        <w:rFonts w:hint="default"/>
        <w:lang w:val="ru-RU" w:eastAsia="en-US" w:bidi="ar-SA"/>
      </w:rPr>
    </w:lvl>
    <w:lvl w:ilvl="8" w:tplc="B2141B8C">
      <w:numFmt w:val="bullet"/>
      <w:lvlText w:val="•"/>
      <w:lvlJc w:val="left"/>
      <w:pPr>
        <w:ind w:left="9540" w:hanging="361"/>
      </w:pPr>
      <w:rPr>
        <w:rFonts w:hint="default"/>
        <w:lang w:val="ru-RU" w:eastAsia="en-US" w:bidi="ar-SA"/>
      </w:rPr>
    </w:lvl>
  </w:abstractNum>
  <w:abstractNum w:abstractNumId="35">
    <w:nsid w:val="735F59BF"/>
    <w:multiLevelType w:val="hybridMultilevel"/>
    <w:tmpl w:val="58F8B360"/>
    <w:lvl w:ilvl="0" w:tplc="DE2600D2">
      <w:start w:val="1"/>
      <w:numFmt w:val="decimal"/>
      <w:lvlText w:val="%1."/>
      <w:lvlJc w:val="left"/>
      <w:pPr>
        <w:ind w:left="4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48A16">
      <w:start w:val="1"/>
      <w:numFmt w:val="decimal"/>
      <w:lvlText w:val="%2."/>
      <w:lvlJc w:val="left"/>
      <w:pPr>
        <w:ind w:left="75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70ED42">
      <w:start w:val="1"/>
      <w:numFmt w:val="decimal"/>
      <w:lvlText w:val="%3."/>
      <w:lvlJc w:val="left"/>
      <w:pPr>
        <w:ind w:left="7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02A95E6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4" w:tplc="3ECEEEE8">
      <w:numFmt w:val="bullet"/>
      <w:lvlText w:val="•"/>
      <w:lvlJc w:val="left"/>
      <w:pPr>
        <w:ind w:left="4377" w:hanging="240"/>
      </w:pPr>
      <w:rPr>
        <w:rFonts w:hint="default"/>
        <w:lang w:val="ru-RU" w:eastAsia="en-US" w:bidi="ar-SA"/>
      </w:rPr>
    </w:lvl>
    <w:lvl w:ilvl="5" w:tplc="F1BA1254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9B7AFE70">
      <w:numFmt w:val="bullet"/>
      <w:lvlText w:val="•"/>
      <w:lvlJc w:val="left"/>
      <w:pPr>
        <w:ind w:left="6788" w:hanging="240"/>
      </w:pPr>
      <w:rPr>
        <w:rFonts w:hint="default"/>
        <w:lang w:val="ru-RU" w:eastAsia="en-US" w:bidi="ar-SA"/>
      </w:rPr>
    </w:lvl>
    <w:lvl w:ilvl="7" w:tplc="BE904B74">
      <w:numFmt w:val="bullet"/>
      <w:lvlText w:val="•"/>
      <w:lvlJc w:val="left"/>
      <w:pPr>
        <w:ind w:left="7994" w:hanging="240"/>
      </w:pPr>
      <w:rPr>
        <w:rFonts w:hint="default"/>
        <w:lang w:val="ru-RU" w:eastAsia="en-US" w:bidi="ar-SA"/>
      </w:rPr>
    </w:lvl>
    <w:lvl w:ilvl="8" w:tplc="FE14DE3E">
      <w:numFmt w:val="bullet"/>
      <w:lvlText w:val="•"/>
      <w:lvlJc w:val="left"/>
      <w:pPr>
        <w:ind w:left="9199" w:hanging="24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6"/>
  </w:num>
  <w:num w:numId="3">
    <w:abstractNumId w:val="13"/>
  </w:num>
  <w:num w:numId="4">
    <w:abstractNumId w:val="8"/>
  </w:num>
  <w:num w:numId="5">
    <w:abstractNumId w:val="4"/>
  </w:num>
  <w:num w:numId="6">
    <w:abstractNumId w:val="17"/>
  </w:num>
  <w:num w:numId="7">
    <w:abstractNumId w:val="5"/>
  </w:num>
  <w:num w:numId="8">
    <w:abstractNumId w:val="10"/>
  </w:num>
  <w:num w:numId="9">
    <w:abstractNumId w:val="12"/>
  </w:num>
  <w:num w:numId="10">
    <w:abstractNumId w:val="28"/>
  </w:num>
  <w:num w:numId="11">
    <w:abstractNumId w:val="25"/>
  </w:num>
  <w:num w:numId="12">
    <w:abstractNumId w:val="21"/>
  </w:num>
  <w:num w:numId="13">
    <w:abstractNumId w:val="7"/>
  </w:num>
  <w:num w:numId="14">
    <w:abstractNumId w:val="33"/>
  </w:num>
  <w:num w:numId="15">
    <w:abstractNumId w:val="27"/>
  </w:num>
  <w:num w:numId="16">
    <w:abstractNumId w:val="15"/>
  </w:num>
  <w:num w:numId="17">
    <w:abstractNumId w:val="18"/>
  </w:num>
  <w:num w:numId="18">
    <w:abstractNumId w:val="20"/>
  </w:num>
  <w:num w:numId="19">
    <w:abstractNumId w:val="24"/>
  </w:num>
  <w:num w:numId="20">
    <w:abstractNumId w:val="19"/>
  </w:num>
  <w:num w:numId="21">
    <w:abstractNumId w:val="23"/>
  </w:num>
  <w:num w:numId="22">
    <w:abstractNumId w:val="6"/>
  </w:num>
  <w:num w:numId="23">
    <w:abstractNumId w:val="32"/>
  </w:num>
  <w:num w:numId="24">
    <w:abstractNumId w:val="34"/>
  </w:num>
  <w:num w:numId="25">
    <w:abstractNumId w:val="14"/>
  </w:num>
  <w:num w:numId="26">
    <w:abstractNumId w:val="11"/>
  </w:num>
  <w:num w:numId="27">
    <w:abstractNumId w:val="29"/>
  </w:num>
  <w:num w:numId="28">
    <w:abstractNumId w:val="9"/>
  </w:num>
  <w:num w:numId="29">
    <w:abstractNumId w:val="3"/>
  </w:num>
  <w:num w:numId="30">
    <w:abstractNumId w:val="31"/>
  </w:num>
  <w:num w:numId="31">
    <w:abstractNumId w:val="35"/>
  </w:num>
  <w:num w:numId="32">
    <w:abstractNumId w:val="1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compat>
    <w:ulTrailSpace/>
    <w:shapeLayoutLikeWW8/>
    <w:compatSetting w:name="compatibilityMode" w:uri="http://schemas.microsoft.com/office/word" w:val="14"/>
  </w:compat>
  <w:rsids>
    <w:rsidRoot w:val="00BE2C5D"/>
    <w:rsid w:val="00134489"/>
    <w:rsid w:val="004F59EB"/>
    <w:rsid w:val="006A34ED"/>
    <w:rsid w:val="00BE2C5D"/>
    <w:rsid w:val="00D7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5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08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4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4F5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Body Text Indent"/>
    <w:basedOn w:val="a"/>
    <w:link w:val="a7"/>
    <w:uiPriority w:val="99"/>
    <w:semiHidden/>
    <w:unhideWhenUsed/>
    <w:rsid w:val="001344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3448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5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08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4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4F5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Body Text Indent"/>
    <w:basedOn w:val="a"/>
    <w:link w:val="a7"/>
    <w:uiPriority w:val="99"/>
    <w:semiHidden/>
    <w:unhideWhenUsed/>
    <w:rsid w:val="001344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3448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7453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2024-02-18T12:51:00Z</dcterms:created>
  <dcterms:modified xsi:type="dcterms:W3CDTF">2024-02-18T12:51:00Z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2024-02-18T00:00:00Z</vt:filetime>
  </property>
</Properties>
</file>