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64" w:rsidRDefault="00DE6A61" w:rsidP="006C59A6">
      <w:pPr>
        <w:spacing w:after="0" w:line="240" w:lineRule="auto"/>
        <w:ind w:firstLine="708"/>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noProof/>
          <w:sz w:val="32"/>
          <w:szCs w:val="32"/>
          <w:lang w:eastAsia="ru-RU"/>
        </w:rPr>
        <w:drawing>
          <wp:anchor distT="0" distB="0" distL="114300" distR="114300" simplePos="0" relativeHeight="251658240" behindDoc="0" locked="0" layoutInCell="1" allowOverlap="1">
            <wp:simplePos x="0" y="0"/>
            <wp:positionH relativeFrom="margin">
              <wp:posOffset>-1019175</wp:posOffset>
            </wp:positionH>
            <wp:positionV relativeFrom="margin">
              <wp:posOffset>-603250</wp:posOffset>
            </wp:positionV>
            <wp:extent cx="7423150" cy="10238740"/>
            <wp:effectExtent l="19050" t="0" r="635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423150" cy="10238740"/>
                    </a:xfrm>
                    <a:prstGeom prst="rect">
                      <a:avLst/>
                    </a:prstGeom>
                    <a:noFill/>
                    <a:ln w="9525">
                      <a:noFill/>
                      <a:miter lim="800000"/>
                      <a:headEnd/>
                      <a:tailEnd/>
                    </a:ln>
                  </pic:spPr>
                </pic:pic>
              </a:graphicData>
            </a:graphic>
          </wp:anchor>
        </w:drawing>
      </w:r>
    </w:p>
    <w:p w:rsidR="006C59A6" w:rsidRPr="006C59A6" w:rsidRDefault="006C59A6" w:rsidP="006C59A6">
      <w:pPr>
        <w:spacing w:after="0" w:line="240" w:lineRule="auto"/>
        <w:ind w:firstLine="708"/>
        <w:jc w:val="both"/>
        <w:rPr>
          <w:rFonts w:ascii="Times New Roman" w:eastAsia="Times New Roman" w:hAnsi="Times New Roman" w:cs="Times New Roman"/>
          <w:b/>
          <w:i/>
          <w:sz w:val="32"/>
          <w:szCs w:val="32"/>
          <w:lang w:eastAsia="ru-RU"/>
        </w:rPr>
      </w:pPr>
      <w:r w:rsidRPr="006C59A6">
        <w:rPr>
          <w:rFonts w:ascii="Times New Roman" w:eastAsia="Times New Roman" w:hAnsi="Times New Roman" w:cs="Times New Roman"/>
          <w:b/>
          <w:i/>
          <w:sz w:val="32"/>
          <w:szCs w:val="32"/>
          <w:lang w:eastAsia="ru-RU"/>
        </w:rPr>
        <w:lastRenderedPageBreak/>
        <w:t>Введение</w:t>
      </w:r>
      <w:r w:rsidRPr="006C59A6">
        <w:rPr>
          <w:rFonts w:ascii="Times New Roman" w:eastAsia="Times New Roman" w:hAnsi="Times New Roman" w:cs="Times New Roman"/>
          <w:i/>
          <w:sz w:val="32"/>
          <w:szCs w:val="32"/>
          <w:lang w:eastAsia="ru-RU"/>
        </w:rPr>
        <w:t>.</w:t>
      </w:r>
    </w:p>
    <w:p w:rsidR="006C59A6" w:rsidRPr="006C59A6" w:rsidRDefault="006C59A6" w:rsidP="006C59A6">
      <w:pPr>
        <w:spacing w:after="0" w:line="240" w:lineRule="auto"/>
        <w:ind w:right="-55" w:firstLine="708"/>
        <w:jc w:val="both"/>
        <w:rPr>
          <w:rFonts w:ascii="Times New Roman" w:eastAsia="Times New Roman" w:hAnsi="Times New Roman" w:cs="Times New Roman"/>
          <w:sz w:val="24"/>
          <w:szCs w:val="24"/>
        </w:rPr>
      </w:pPr>
      <w:r w:rsidRPr="006C59A6">
        <w:rPr>
          <w:rFonts w:ascii="Times New Roman" w:eastAsia="Times New Roman" w:hAnsi="Times New Roman" w:cs="Times New Roman"/>
          <w:bCs/>
          <w:kern w:val="32"/>
          <w:sz w:val="24"/>
          <w:szCs w:val="24"/>
        </w:rPr>
        <w:t>Рабочая программа по учебному предмету « Математика »</w:t>
      </w:r>
      <w:r w:rsidR="00C86FC1">
        <w:rPr>
          <w:rFonts w:ascii="Times New Roman" w:eastAsia="Times New Roman" w:hAnsi="Times New Roman" w:cs="Times New Roman"/>
          <w:bCs/>
          <w:i/>
          <w:kern w:val="32"/>
          <w:sz w:val="24"/>
          <w:szCs w:val="24"/>
        </w:rPr>
        <w:t>(профильный</w:t>
      </w:r>
      <w:r w:rsidRPr="006C59A6">
        <w:rPr>
          <w:rFonts w:ascii="Times New Roman" w:eastAsia="Times New Roman" w:hAnsi="Times New Roman" w:cs="Times New Roman"/>
          <w:bCs/>
          <w:i/>
          <w:kern w:val="32"/>
          <w:sz w:val="24"/>
          <w:szCs w:val="24"/>
        </w:rPr>
        <w:t xml:space="preserve">  уровень) </w:t>
      </w:r>
      <w:r w:rsidRPr="006C59A6">
        <w:rPr>
          <w:rFonts w:ascii="Times New Roman" w:eastAsia="Times New Roman" w:hAnsi="Times New Roman" w:cs="Times New Roman"/>
          <w:sz w:val="24"/>
          <w:szCs w:val="24"/>
        </w:rPr>
        <w:t>разработана в соответствии с нормативными актами:</w:t>
      </w:r>
    </w:p>
    <w:p w:rsidR="006C59A6" w:rsidRPr="006C59A6" w:rsidRDefault="006C59A6" w:rsidP="006C59A6">
      <w:pPr>
        <w:spacing w:after="0" w:line="240" w:lineRule="auto"/>
        <w:ind w:firstLine="708"/>
        <w:jc w:val="both"/>
        <w:rPr>
          <w:rFonts w:ascii="Times New Roman" w:eastAsia="Times New Roman" w:hAnsi="Times New Roman" w:cs="Times New Roman"/>
          <w:sz w:val="24"/>
          <w:szCs w:val="24"/>
        </w:rPr>
      </w:pPr>
      <w:r w:rsidRPr="006C59A6">
        <w:rPr>
          <w:rFonts w:ascii="Times New Roman" w:eastAsia="Times New Roman" w:hAnsi="Times New Roman" w:cs="Times New Roman"/>
          <w:sz w:val="24"/>
          <w:szCs w:val="24"/>
        </w:rPr>
        <w:t>-</w:t>
      </w:r>
      <w:r w:rsidRPr="006C59A6">
        <w:rPr>
          <w:rFonts w:ascii="Times New Roman" w:eastAsia="Times New Roman" w:hAnsi="Times New Roman" w:cs="Times New Roman"/>
          <w:sz w:val="24"/>
          <w:szCs w:val="24"/>
        </w:rPr>
        <w:tab/>
        <w:t>Федеральный закон от 29.12.2012 № 273-ФЗ «Об образовании в Российской Федерации» (с последующими изменениями);</w:t>
      </w:r>
    </w:p>
    <w:p w:rsidR="006C59A6" w:rsidRPr="006C59A6" w:rsidRDefault="006C59A6" w:rsidP="006C59A6">
      <w:pPr>
        <w:spacing w:after="0" w:line="240" w:lineRule="auto"/>
        <w:ind w:firstLine="708"/>
        <w:jc w:val="both"/>
        <w:rPr>
          <w:rFonts w:ascii="Times New Roman" w:eastAsia="Times New Roman" w:hAnsi="Times New Roman" w:cs="Times New Roman"/>
          <w:i/>
          <w:sz w:val="24"/>
          <w:szCs w:val="24"/>
          <w:lang w:eastAsia="ru-RU"/>
        </w:rPr>
      </w:pPr>
      <w:r w:rsidRPr="006C59A6">
        <w:rPr>
          <w:rFonts w:ascii="Times New Roman" w:eastAsia="Times New Roman" w:hAnsi="Times New Roman" w:cs="Times New Roman"/>
          <w:i/>
          <w:sz w:val="24"/>
          <w:szCs w:val="24"/>
        </w:rPr>
        <w:t>-</w:t>
      </w:r>
      <w:r w:rsidRPr="006C59A6">
        <w:rPr>
          <w:rFonts w:ascii="Times New Roman" w:eastAsia="Times New Roman" w:hAnsi="Times New Roman" w:cs="Times New Roman"/>
          <w:i/>
          <w:sz w:val="24"/>
          <w:szCs w:val="24"/>
        </w:rPr>
        <w:tab/>
        <w:t xml:space="preserve">Концепция развития математического образования </w:t>
      </w:r>
      <w:bookmarkStart w:id="0" w:name="_Hlk497077832"/>
      <w:r w:rsidRPr="006C59A6">
        <w:rPr>
          <w:rFonts w:ascii="Times New Roman" w:eastAsia="Times New Roman" w:hAnsi="Times New Roman" w:cs="Times New Roman"/>
          <w:i/>
          <w:sz w:val="24"/>
          <w:szCs w:val="24"/>
        </w:rPr>
        <w:t xml:space="preserve">в </w:t>
      </w:r>
      <w:r w:rsidRPr="006C59A6">
        <w:rPr>
          <w:rFonts w:ascii="Times New Roman" w:eastAsia="Times New Roman" w:hAnsi="Times New Roman" w:cs="Times New Roman"/>
          <w:i/>
          <w:sz w:val="24"/>
          <w:szCs w:val="24"/>
          <w:lang w:eastAsia="ru-RU"/>
        </w:rPr>
        <w:t>Российской Федерации, утверждена распоряжением Правительства РФ от 24.12.2013 № 2506-р;</w:t>
      </w:r>
      <w:bookmarkEnd w:id="0"/>
    </w:p>
    <w:p w:rsidR="006C59A6" w:rsidRPr="006C59A6" w:rsidRDefault="006C59A6" w:rsidP="006C59A6">
      <w:pPr>
        <w:spacing w:after="0" w:line="240" w:lineRule="auto"/>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w:t>
      </w:r>
      <w:r w:rsidRPr="006C59A6">
        <w:rPr>
          <w:rFonts w:ascii="Times New Roman" w:eastAsia="Times New Roman" w:hAnsi="Times New Roman" w:cs="Times New Roman"/>
          <w:sz w:val="24"/>
          <w:szCs w:val="24"/>
          <w:lang w:eastAsia="ru-RU"/>
        </w:rPr>
        <w:tab/>
        <w:t xml:space="preserve">приказ Министерства образования и науки </w:t>
      </w:r>
      <w:bookmarkStart w:id="1" w:name="_Hlk497077709"/>
      <w:r w:rsidRPr="006C59A6">
        <w:rPr>
          <w:rFonts w:ascii="Times New Roman" w:eastAsia="Times New Roman" w:hAnsi="Times New Roman" w:cs="Times New Roman"/>
          <w:sz w:val="24"/>
          <w:szCs w:val="24"/>
          <w:lang w:eastAsia="ru-RU"/>
        </w:rPr>
        <w:t xml:space="preserve">Российской Федерации </w:t>
      </w:r>
      <w:bookmarkEnd w:id="1"/>
      <w:r w:rsidRPr="006C59A6">
        <w:rPr>
          <w:rFonts w:ascii="Times New Roman" w:eastAsia="Times New Roman" w:hAnsi="Times New Roman" w:cs="Times New Roman"/>
          <w:sz w:val="24"/>
          <w:szCs w:val="24"/>
          <w:lang w:eastAsia="ru-RU"/>
        </w:rPr>
        <w:t>от 17.05.2012 № 413 «Об утверждении федерального государственного образовательного стандарта среднего общего образования» (с последующими изменениями);</w:t>
      </w:r>
    </w:p>
    <w:p w:rsidR="006C59A6" w:rsidRPr="006C59A6" w:rsidRDefault="006C59A6" w:rsidP="006C59A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w:t>
      </w:r>
      <w:r w:rsidRPr="006C59A6">
        <w:rPr>
          <w:rFonts w:ascii="Times New Roman" w:eastAsia="Times New Roman" w:hAnsi="Times New Roman" w:cs="Times New Roman"/>
          <w:sz w:val="24"/>
          <w:szCs w:val="24"/>
          <w:lang w:eastAsia="ru-RU"/>
        </w:rPr>
        <w:tab/>
        <w:t xml:space="preserve">приказ Министерства просвещения Российской Федерации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6C59A6" w:rsidRPr="006C59A6" w:rsidRDefault="006C59A6" w:rsidP="006C59A6">
      <w:pPr>
        <w:spacing w:after="0" w:line="240" w:lineRule="auto"/>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w:t>
      </w:r>
      <w:r w:rsidRPr="006C59A6">
        <w:rPr>
          <w:rFonts w:ascii="Times New Roman" w:eastAsia="Times New Roman" w:hAnsi="Times New Roman" w:cs="Times New Roman"/>
          <w:sz w:val="24"/>
          <w:szCs w:val="24"/>
          <w:lang w:eastAsia="ru-RU"/>
        </w:rPr>
        <w:tab/>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заседания от 28.06.2016 № 2/16-з);</w:t>
      </w:r>
    </w:p>
    <w:p w:rsidR="006C59A6" w:rsidRPr="006C59A6" w:rsidRDefault="006C59A6" w:rsidP="006C59A6">
      <w:pPr>
        <w:spacing w:after="0" w:line="240" w:lineRule="auto"/>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i/>
          <w:sz w:val="24"/>
          <w:szCs w:val="24"/>
          <w:lang w:eastAsia="ru-RU"/>
        </w:rPr>
        <w:t>-</w:t>
      </w:r>
      <w:r w:rsidRPr="006C59A6">
        <w:rPr>
          <w:rFonts w:ascii="Times New Roman" w:eastAsia="Times New Roman" w:hAnsi="Times New Roman" w:cs="Times New Roman"/>
          <w:i/>
          <w:sz w:val="24"/>
          <w:szCs w:val="24"/>
          <w:lang w:eastAsia="ru-RU"/>
        </w:rPr>
        <w:tab/>
      </w:r>
      <w:r w:rsidRPr="006C59A6">
        <w:rPr>
          <w:rFonts w:ascii="Times New Roman" w:eastAsia="Times New Roman" w:hAnsi="Times New Roman" w:cs="Times New Roman"/>
          <w:sz w:val="24"/>
          <w:szCs w:val="24"/>
          <w:lang w:eastAsia="ru-RU"/>
        </w:rPr>
        <w:t>УМК:</w:t>
      </w:r>
    </w:p>
    <w:p w:rsidR="006C59A6" w:rsidRPr="006C59A6" w:rsidRDefault="006C59A6" w:rsidP="006C59A6">
      <w:pPr>
        <w:spacing w:after="0" w:line="240" w:lineRule="auto"/>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 xml:space="preserve">Ш.А.Алимов  и др. Алгебра и начала математического анализа 10-11 классы базовый и углубленный уровни М: Просвещение 2017 г. </w:t>
      </w:r>
    </w:p>
    <w:p w:rsidR="006C59A6" w:rsidRPr="006C59A6" w:rsidRDefault="006C59A6" w:rsidP="006C59A6">
      <w:pPr>
        <w:spacing w:after="0" w:line="240" w:lineRule="auto"/>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Атанасян  Л.С. и др. Геометрия 10-11 кл. М.: Просвещение, 2014 г. - 2017 г.</w:t>
      </w:r>
    </w:p>
    <w:p w:rsidR="006C59A6" w:rsidRPr="006C59A6" w:rsidRDefault="006C59A6" w:rsidP="006C59A6">
      <w:pPr>
        <w:spacing w:after="0" w:line="240" w:lineRule="auto"/>
        <w:ind w:firstLine="708"/>
        <w:jc w:val="both"/>
        <w:rPr>
          <w:rFonts w:ascii="Times New Roman" w:eastAsia="Times New Roman" w:hAnsi="Times New Roman" w:cs="Times New Roman"/>
          <w:i/>
          <w:sz w:val="24"/>
          <w:szCs w:val="24"/>
          <w:lang w:eastAsia="ru-RU"/>
        </w:rPr>
      </w:pPr>
      <w:r w:rsidRPr="006C59A6">
        <w:rPr>
          <w:rFonts w:ascii="Times New Roman" w:eastAsia="Times New Roman" w:hAnsi="Times New Roman" w:cs="Times New Roman"/>
          <w:sz w:val="24"/>
          <w:szCs w:val="24"/>
          <w:lang w:eastAsia="ru-RU"/>
        </w:rPr>
        <w:t xml:space="preserve"> Сборник рабочих программ. 10-11 классы базовый и углубленный уровни; пособие для учителей общеобразовательных учреждений.- М.: Просвещение, 2018.; Л.С. Атанасяна (Геометрия. Сборник рабочих программ. 10-11 классы; пособие для учителей общеобразовательных учреждений -М.: Просвещение, 2015)</w:t>
      </w:r>
    </w:p>
    <w:p w:rsidR="006C59A6" w:rsidRPr="006C59A6" w:rsidRDefault="006C59A6" w:rsidP="006C59A6">
      <w:pPr>
        <w:spacing w:after="0" w:line="240" w:lineRule="auto"/>
        <w:ind w:firstLine="708"/>
        <w:jc w:val="both"/>
        <w:rPr>
          <w:rFonts w:ascii="Times New Roman" w:eastAsia="Times New Roman" w:hAnsi="Times New Roman" w:cs="Times New Roman"/>
          <w:i/>
          <w:sz w:val="28"/>
          <w:szCs w:val="28"/>
          <w:lang w:eastAsia="ru-RU"/>
        </w:rPr>
      </w:pPr>
      <w:r w:rsidRPr="006C59A6">
        <w:rPr>
          <w:rFonts w:ascii="Times New Roman" w:eastAsia="Times New Roman" w:hAnsi="Times New Roman" w:cs="Times New Roman"/>
          <w:i/>
          <w:sz w:val="24"/>
          <w:szCs w:val="24"/>
          <w:lang w:eastAsia="ru-RU"/>
        </w:rPr>
        <w:t>-</w:t>
      </w:r>
      <w:r w:rsidRPr="006C59A6">
        <w:rPr>
          <w:rFonts w:ascii="Times New Roman" w:eastAsia="Times New Roman" w:hAnsi="Times New Roman" w:cs="Times New Roman"/>
          <w:i/>
          <w:sz w:val="24"/>
          <w:szCs w:val="24"/>
          <w:lang w:eastAsia="ru-RU"/>
        </w:rPr>
        <w:tab/>
        <w:t xml:space="preserve">локальный нормативный акт </w:t>
      </w:r>
      <w:r w:rsidR="00C86FC1">
        <w:rPr>
          <w:rFonts w:ascii="Times New Roman" w:eastAsia="Times New Roman" w:hAnsi="Times New Roman" w:cs="Times New Roman"/>
          <w:i/>
          <w:sz w:val="24"/>
          <w:szCs w:val="24"/>
          <w:lang w:eastAsia="ru-RU"/>
        </w:rPr>
        <w:t>МБОУ «Шуйская СОШ»</w:t>
      </w:r>
    </w:p>
    <w:p w:rsidR="006C59A6" w:rsidRPr="006C59A6" w:rsidRDefault="00C86FC1" w:rsidP="006C59A6">
      <w:pPr>
        <w:tabs>
          <w:tab w:val="left" w:pos="540"/>
        </w:tabs>
        <w:spacing w:after="0" w:line="240" w:lineRule="auto"/>
        <w:ind w:right="-5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1</w:t>
      </w:r>
      <w:r w:rsidR="006C59A6" w:rsidRPr="006C59A6">
        <w:rPr>
          <w:rFonts w:ascii="Times New Roman" w:eastAsia="Times New Roman" w:hAnsi="Times New Roman" w:cs="Times New Roman"/>
          <w:b/>
          <w:sz w:val="28"/>
          <w:szCs w:val="28"/>
          <w:lang w:eastAsia="ru-RU"/>
        </w:rPr>
        <w:t xml:space="preserve"> Планируемые результаты освоения учебного предмета.</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i/>
          <w:sz w:val="24"/>
          <w:szCs w:val="24"/>
          <w:lang w:eastAsia="ru-RU"/>
        </w:rPr>
      </w:pPr>
      <w:r w:rsidRPr="006C59A6">
        <w:rPr>
          <w:rFonts w:ascii="Times New Roman" w:eastAsia="Times New Roman" w:hAnsi="Times New Roman" w:cs="Times New Roman"/>
          <w:sz w:val="28"/>
          <w:szCs w:val="28"/>
          <w:lang w:eastAsia="ru-RU"/>
        </w:rPr>
        <w:tab/>
      </w:r>
      <w:r w:rsidRPr="006C59A6">
        <w:rPr>
          <w:rFonts w:ascii="Times New Roman" w:eastAsia="Times New Roman" w:hAnsi="Times New Roman" w:cs="Times New Roman"/>
          <w:sz w:val="24"/>
          <w:szCs w:val="24"/>
          <w:lang w:eastAsia="ru-RU"/>
        </w:rPr>
        <w:t>1.1.</w:t>
      </w:r>
      <w:r w:rsidRPr="006C59A6">
        <w:rPr>
          <w:rFonts w:ascii="Times New Roman" w:eastAsia="Times New Roman" w:hAnsi="Times New Roman" w:cs="Times New Roman"/>
          <w:sz w:val="24"/>
          <w:szCs w:val="24"/>
          <w:lang w:eastAsia="ru-RU"/>
        </w:rPr>
        <w:tab/>
        <w:t>Личностные результаты.</w:t>
      </w:r>
      <w:r w:rsidRPr="006C59A6">
        <w:rPr>
          <w:rFonts w:ascii="Times New Roman" w:eastAsia="Times New Roman" w:hAnsi="Times New Roman" w:cs="Times New Roman"/>
          <w:i/>
          <w:sz w:val="24"/>
          <w:szCs w:val="24"/>
          <w:lang w:eastAsia="ru-RU"/>
        </w:rPr>
        <w:t>(п. 7 ФГОС СОО)</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Личностные результаты освоения основной образовательной программы должны отражать:</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3) готовность к служению Отечеству, его защите;</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(в ред. Приказа Минобрнауки России от 29.06.2017 N 613)</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lastRenderedPageBreak/>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p>
    <w:p w:rsidR="006C59A6" w:rsidRPr="006C59A6" w:rsidRDefault="006C59A6" w:rsidP="006C59A6">
      <w:pPr>
        <w:shd w:val="clear" w:color="auto" w:fill="FFFFFF"/>
        <w:spacing w:after="0" w:line="240" w:lineRule="atLeast"/>
        <w:jc w:val="both"/>
        <w:rPr>
          <w:rFonts w:ascii="Times New Roman" w:eastAsia="Times New Roman" w:hAnsi="Times New Roman" w:cs="Times New Roman"/>
          <w:i/>
          <w:sz w:val="28"/>
          <w:szCs w:val="28"/>
          <w:lang w:eastAsia="ru-RU"/>
        </w:rPr>
      </w:pPr>
      <w:r w:rsidRPr="006C59A6">
        <w:rPr>
          <w:rFonts w:ascii="Times New Roman" w:eastAsia="Times New Roman" w:hAnsi="Times New Roman" w:cs="Times New Roman"/>
          <w:sz w:val="28"/>
          <w:szCs w:val="28"/>
          <w:lang w:eastAsia="ru-RU"/>
        </w:rPr>
        <w:tab/>
        <w:t>1.2.</w:t>
      </w:r>
      <w:r w:rsidRPr="006C59A6">
        <w:rPr>
          <w:rFonts w:ascii="Times New Roman" w:eastAsia="Times New Roman" w:hAnsi="Times New Roman" w:cs="Times New Roman"/>
          <w:sz w:val="28"/>
          <w:szCs w:val="28"/>
          <w:lang w:eastAsia="ru-RU"/>
        </w:rPr>
        <w:tab/>
        <w:t>Метапредметные результаты</w:t>
      </w:r>
      <w:r w:rsidRPr="006C59A6">
        <w:rPr>
          <w:rFonts w:ascii="Times New Roman" w:eastAsia="Times New Roman" w:hAnsi="Times New Roman" w:cs="Times New Roman"/>
          <w:i/>
          <w:sz w:val="28"/>
          <w:szCs w:val="28"/>
          <w:lang w:eastAsia="ru-RU"/>
        </w:rPr>
        <w:t>.</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Метапредметные результаты освоения основной образовательной программы должны отражать:</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(в ред. Приказа Минобрнауки России от 29.12.2014 N 1645)</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lastRenderedPageBreak/>
        <w:t>8) владение языковыми средствами - умение ясно, логично и точно излагать свою точку зрения, использовать адекватные языковые средства;</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C59A6" w:rsidRPr="006C59A6" w:rsidRDefault="006C59A6" w:rsidP="006C59A6">
      <w:pPr>
        <w:shd w:val="clear" w:color="auto" w:fill="FFFFFF"/>
        <w:spacing w:after="0" w:line="240" w:lineRule="atLeast"/>
        <w:jc w:val="both"/>
        <w:rPr>
          <w:rFonts w:ascii="Times New Roman" w:eastAsia="Times New Roman" w:hAnsi="Times New Roman" w:cs="Times New Roman"/>
          <w:i/>
          <w:sz w:val="24"/>
          <w:szCs w:val="24"/>
          <w:lang w:eastAsia="ru-RU"/>
        </w:rPr>
      </w:pPr>
    </w:p>
    <w:p w:rsidR="006C59A6" w:rsidRPr="006C59A6" w:rsidRDefault="006C59A6" w:rsidP="006C59A6">
      <w:pPr>
        <w:shd w:val="clear" w:color="auto" w:fill="FFFFFF"/>
        <w:spacing w:after="0" w:line="240" w:lineRule="atLeast"/>
        <w:ind w:firstLine="708"/>
        <w:jc w:val="both"/>
        <w:rPr>
          <w:rFonts w:ascii="Times New Roman" w:eastAsia="Times New Roman" w:hAnsi="Times New Roman" w:cs="Times New Roman"/>
          <w:i/>
          <w:sz w:val="28"/>
          <w:szCs w:val="28"/>
          <w:lang w:eastAsia="ru-RU"/>
        </w:rPr>
      </w:pPr>
      <w:r w:rsidRPr="006C59A6">
        <w:rPr>
          <w:rFonts w:ascii="Times New Roman" w:eastAsia="Times New Roman" w:hAnsi="Times New Roman" w:cs="Times New Roman"/>
          <w:sz w:val="28"/>
          <w:szCs w:val="28"/>
          <w:lang w:eastAsia="ru-RU"/>
        </w:rPr>
        <w:t xml:space="preserve">Универсальные учебные действия: </w:t>
      </w:r>
    </w:p>
    <w:p w:rsidR="006C59A6" w:rsidRPr="006C59A6" w:rsidRDefault="006C59A6" w:rsidP="006C59A6">
      <w:pPr>
        <w:shd w:val="clear" w:color="auto" w:fill="FFFFFF"/>
        <w:spacing w:after="0" w:line="240" w:lineRule="atLeast"/>
        <w:ind w:firstLine="708"/>
        <w:jc w:val="both"/>
        <w:rPr>
          <w:rFonts w:ascii="Times New Roman" w:eastAsia="Times New Roman" w:hAnsi="Times New Roman" w:cs="Times New Roman"/>
          <w:sz w:val="28"/>
          <w:szCs w:val="28"/>
          <w:lang w:eastAsia="ru-RU"/>
        </w:rPr>
      </w:pPr>
    </w:p>
    <w:p w:rsidR="006C59A6" w:rsidRPr="006C59A6" w:rsidRDefault="006C59A6" w:rsidP="006C59A6">
      <w:pPr>
        <w:numPr>
          <w:ilvl w:val="0"/>
          <w:numId w:val="1"/>
        </w:numPr>
        <w:shd w:val="clear" w:color="auto" w:fill="FFFFFF"/>
        <w:spacing w:after="0" w:line="240" w:lineRule="atLeast"/>
        <w:jc w:val="both"/>
        <w:rPr>
          <w:rFonts w:ascii="Times New Roman" w:eastAsia="Times New Roman" w:hAnsi="Times New Roman" w:cs="Times New Roman"/>
          <w:b/>
          <w:sz w:val="28"/>
          <w:szCs w:val="28"/>
          <w:lang w:eastAsia="ru-RU"/>
        </w:rPr>
      </w:pPr>
      <w:r w:rsidRPr="006C59A6">
        <w:rPr>
          <w:rFonts w:ascii="Times New Roman" w:eastAsia="Times New Roman" w:hAnsi="Times New Roman" w:cs="Times New Roman"/>
          <w:b/>
          <w:sz w:val="28"/>
          <w:szCs w:val="28"/>
          <w:lang w:eastAsia="ru-RU"/>
        </w:rPr>
        <w:t>Регулятивные универсальные учебные действия</w:t>
      </w:r>
    </w:p>
    <w:p w:rsidR="006C59A6" w:rsidRPr="006C59A6" w:rsidRDefault="006C59A6" w:rsidP="006C59A6">
      <w:pPr>
        <w:shd w:val="clear" w:color="auto" w:fill="FFFFFF"/>
        <w:spacing w:after="0" w:line="240" w:lineRule="atLeast"/>
        <w:ind w:firstLine="708"/>
        <w:jc w:val="both"/>
        <w:rPr>
          <w:rFonts w:ascii="Times New Roman" w:eastAsia="Times New Roman" w:hAnsi="Times New Roman" w:cs="Times New Roman"/>
          <w:b/>
          <w:sz w:val="28"/>
          <w:szCs w:val="28"/>
          <w:lang w:eastAsia="ru-RU"/>
        </w:rPr>
      </w:pPr>
      <w:r w:rsidRPr="006C59A6">
        <w:rPr>
          <w:rFonts w:ascii="Times New Roman" w:eastAsia="Times New Roman" w:hAnsi="Times New Roman" w:cs="Times New Roman"/>
          <w:b/>
          <w:sz w:val="28"/>
          <w:szCs w:val="28"/>
          <w:lang w:eastAsia="ru-RU"/>
        </w:rPr>
        <w:t>Выпускник научится:</w:t>
      </w:r>
    </w:p>
    <w:p w:rsidR="006C59A6" w:rsidRPr="006C59A6" w:rsidRDefault="006C59A6" w:rsidP="006C59A6">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самостоятельно определять цели, задавать параметры и критерии, по которым можно определить, что цель достигнута;</w:t>
      </w:r>
    </w:p>
    <w:p w:rsidR="006C59A6" w:rsidRPr="006C59A6" w:rsidRDefault="006C59A6" w:rsidP="006C59A6">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C59A6" w:rsidRPr="006C59A6" w:rsidRDefault="006C59A6" w:rsidP="006C59A6">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и жизненных ситуациях;</w:t>
      </w:r>
    </w:p>
    <w:p w:rsidR="006C59A6" w:rsidRPr="006C59A6" w:rsidRDefault="006C59A6" w:rsidP="006C59A6">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6C59A6" w:rsidRPr="006C59A6" w:rsidRDefault="006C59A6" w:rsidP="006C59A6">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6C59A6" w:rsidRPr="006C59A6" w:rsidRDefault="006C59A6" w:rsidP="006C59A6">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организовывать эффективный поиск ресурсов, необходимых для достижения поставленной цели;</w:t>
      </w:r>
    </w:p>
    <w:p w:rsidR="006C59A6" w:rsidRPr="006C59A6" w:rsidRDefault="006C59A6" w:rsidP="006C59A6">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сопоставлять полученный результат деятельности с поставленной заранее целью.</w:t>
      </w:r>
    </w:p>
    <w:p w:rsidR="006C59A6" w:rsidRPr="006C59A6" w:rsidRDefault="006C59A6" w:rsidP="006C59A6">
      <w:pPr>
        <w:shd w:val="clear" w:color="auto" w:fill="FFFFFF"/>
        <w:spacing w:after="0" w:line="240" w:lineRule="atLeast"/>
        <w:ind w:firstLine="708"/>
        <w:jc w:val="both"/>
        <w:rPr>
          <w:rFonts w:ascii="Times New Roman" w:eastAsia="Times New Roman" w:hAnsi="Times New Roman" w:cs="Times New Roman"/>
          <w:sz w:val="28"/>
          <w:szCs w:val="28"/>
          <w:lang w:eastAsia="ru-RU"/>
        </w:rPr>
      </w:pPr>
    </w:p>
    <w:p w:rsidR="006C59A6" w:rsidRPr="006C59A6" w:rsidRDefault="006C59A6" w:rsidP="006C59A6">
      <w:pPr>
        <w:shd w:val="clear" w:color="auto" w:fill="FFFFFF"/>
        <w:spacing w:after="0" w:line="240" w:lineRule="atLeast"/>
        <w:ind w:firstLine="708"/>
        <w:jc w:val="both"/>
        <w:rPr>
          <w:rFonts w:ascii="Times New Roman" w:eastAsia="Times New Roman" w:hAnsi="Times New Roman" w:cs="Times New Roman"/>
          <w:b/>
          <w:sz w:val="28"/>
          <w:szCs w:val="28"/>
          <w:lang w:eastAsia="ru-RU"/>
        </w:rPr>
      </w:pPr>
      <w:r w:rsidRPr="006C59A6">
        <w:rPr>
          <w:rFonts w:ascii="Times New Roman" w:eastAsia="Times New Roman" w:hAnsi="Times New Roman" w:cs="Times New Roman"/>
          <w:b/>
          <w:sz w:val="28"/>
          <w:szCs w:val="28"/>
          <w:lang w:eastAsia="ru-RU"/>
        </w:rPr>
        <w:t>2. Познавательные универсальные учебные действия</w:t>
      </w:r>
    </w:p>
    <w:p w:rsidR="006C59A6" w:rsidRPr="006C59A6" w:rsidRDefault="006C59A6" w:rsidP="006C59A6">
      <w:pPr>
        <w:shd w:val="clear" w:color="auto" w:fill="FFFFFF"/>
        <w:spacing w:after="0" w:line="240" w:lineRule="atLeast"/>
        <w:ind w:firstLine="708"/>
        <w:jc w:val="both"/>
        <w:rPr>
          <w:rFonts w:ascii="Times New Roman" w:eastAsia="Times New Roman" w:hAnsi="Times New Roman" w:cs="Times New Roman"/>
          <w:b/>
          <w:sz w:val="24"/>
          <w:szCs w:val="24"/>
          <w:lang w:eastAsia="ru-RU"/>
        </w:rPr>
      </w:pPr>
      <w:r w:rsidRPr="006C59A6">
        <w:rPr>
          <w:rFonts w:ascii="Times New Roman" w:eastAsia="Times New Roman" w:hAnsi="Times New Roman" w:cs="Times New Roman"/>
          <w:b/>
          <w:sz w:val="24"/>
          <w:szCs w:val="24"/>
          <w:lang w:eastAsia="ru-RU"/>
        </w:rPr>
        <w:t xml:space="preserve">Выпускник научится: </w:t>
      </w:r>
    </w:p>
    <w:p w:rsidR="006C59A6" w:rsidRPr="006C59A6" w:rsidRDefault="006C59A6" w:rsidP="006C59A6">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C59A6" w:rsidRPr="006C59A6" w:rsidRDefault="006C59A6" w:rsidP="006C59A6">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6C59A6" w:rsidRPr="006C59A6" w:rsidRDefault="006C59A6" w:rsidP="006C59A6">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C59A6" w:rsidRPr="006C59A6" w:rsidRDefault="006C59A6" w:rsidP="006C59A6">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C59A6" w:rsidRPr="006C59A6" w:rsidRDefault="006C59A6" w:rsidP="006C59A6">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6C59A6" w:rsidRPr="006C59A6" w:rsidRDefault="006C59A6" w:rsidP="006C59A6">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6C59A6" w:rsidRPr="006C59A6" w:rsidRDefault="006C59A6" w:rsidP="006C59A6">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6C59A6">
        <w:rPr>
          <w:rFonts w:ascii="Times New Roman" w:eastAsia="Times New Roman" w:hAnsi="Times New Roman" w:cs="Times New Roman"/>
          <w:sz w:val="24"/>
          <w:szCs w:val="24"/>
          <w:lang w:eastAsia="ru-RU"/>
        </w:rPr>
        <w:t>менять и удерживать разные позиции в познавательной деятельности</w:t>
      </w:r>
      <w:r w:rsidRPr="006C59A6">
        <w:rPr>
          <w:rFonts w:ascii="Times New Roman" w:eastAsia="Times New Roman" w:hAnsi="Times New Roman" w:cs="Times New Roman"/>
          <w:sz w:val="28"/>
          <w:szCs w:val="28"/>
          <w:lang w:eastAsia="ru-RU"/>
        </w:rPr>
        <w:t>.</w:t>
      </w:r>
    </w:p>
    <w:p w:rsidR="006C59A6" w:rsidRPr="006C59A6" w:rsidRDefault="006C59A6" w:rsidP="006C59A6">
      <w:pPr>
        <w:shd w:val="clear" w:color="auto" w:fill="FFFFFF"/>
        <w:spacing w:after="0" w:line="240" w:lineRule="atLeast"/>
        <w:ind w:firstLine="708"/>
        <w:jc w:val="both"/>
        <w:rPr>
          <w:rFonts w:ascii="Times New Roman" w:eastAsia="Times New Roman" w:hAnsi="Times New Roman" w:cs="Times New Roman"/>
          <w:sz w:val="28"/>
          <w:szCs w:val="28"/>
          <w:lang w:eastAsia="ru-RU"/>
        </w:rPr>
      </w:pPr>
    </w:p>
    <w:p w:rsidR="006C59A6" w:rsidRPr="006C59A6" w:rsidRDefault="006C59A6" w:rsidP="006C59A6">
      <w:pPr>
        <w:numPr>
          <w:ilvl w:val="0"/>
          <w:numId w:val="2"/>
        </w:numPr>
        <w:shd w:val="clear" w:color="auto" w:fill="FFFFFF"/>
        <w:spacing w:after="0" w:line="240" w:lineRule="atLeast"/>
        <w:jc w:val="both"/>
        <w:rPr>
          <w:rFonts w:ascii="Times New Roman" w:eastAsia="Times New Roman" w:hAnsi="Times New Roman" w:cs="Times New Roman"/>
          <w:b/>
          <w:sz w:val="28"/>
          <w:szCs w:val="28"/>
          <w:lang w:eastAsia="ru-RU"/>
        </w:rPr>
      </w:pPr>
      <w:r w:rsidRPr="006C59A6">
        <w:rPr>
          <w:rFonts w:ascii="Times New Roman" w:eastAsia="Times New Roman" w:hAnsi="Times New Roman" w:cs="Times New Roman"/>
          <w:b/>
          <w:sz w:val="28"/>
          <w:szCs w:val="28"/>
          <w:lang w:eastAsia="ru-RU"/>
        </w:rPr>
        <w:t>Коммуникативные универсальные учебные действия</w:t>
      </w:r>
    </w:p>
    <w:p w:rsidR="006C59A6" w:rsidRPr="006C59A6" w:rsidRDefault="006C59A6" w:rsidP="006C59A6">
      <w:pPr>
        <w:shd w:val="clear" w:color="auto" w:fill="FFFFFF"/>
        <w:spacing w:after="0" w:line="240" w:lineRule="atLeast"/>
        <w:ind w:firstLine="708"/>
        <w:jc w:val="both"/>
        <w:rPr>
          <w:rFonts w:ascii="Times New Roman" w:eastAsia="Times New Roman" w:hAnsi="Times New Roman" w:cs="Times New Roman"/>
          <w:b/>
          <w:sz w:val="24"/>
          <w:szCs w:val="24"/>
          <w:lang w:eastAsia="ru-RU"/>
        </w:rPr>
      </w:pPr>
      <w:r w:rsidRPr="006C59A6">
        <w:rPr>
          <w:rFonts w:ascii="Times New Roman" w:eastAsia="Times New Roman" w:hAnsi="Times New Roman" w:cs="Times New Roman"/>
          <w:b/>
          <w:sz w:val="24"/>
          <w:szCs w:val="24"/>
          <w:lang w:eastAsia="ru-RU"/>
        </w:rPr>
        <w:t>Выпускник научится:</w:t>
      </w:r>
    </w:p>
    <w:p w:rsidR="001027CD" w:rsidRPr="006C59A6" w:rsidRDefault="006C59A6"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w:t>
      </w:r>
      <w:r w:rsidR="001027CD" w:rsidRPr="006C59A6">
        <w:rPr>
          <w:rFonts w:ascii="Times New Roman" w:eastAsia="Times New Roman" w:hAnsi="Times New Roman" w:cs="Times New Roman"/>
          <w:sz w:val="24"/>
          <w:szCs w:val="24"/>
          <w:lang w:eastAsia="ru-RU"/>
        </w:rPr>
        <w:t>не личных симпатий;</w:t>
      </w:r>
    </w:p>
    <w:p w:rsidR="001027CD" w:rsidRPr="006C59A6"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lastRenderedPageBreak/>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т.д.);координировать и выполнять работу в условиях реального, виртуального и комбинированного взаимодействия;</w:t>
      </w:r>
    </w:p>
    <w:p w:rsidR="001027CD" w:rsidRPr="006C59A6"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1027CD" w:rsidRPr="006C59A6"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027CD" w:rsidRPr="006C59A6" w:rsidRDefault="001027CD" w:rsidP="001027CD">
      <w:pPr>
        <w:shd w:val="clear" w:color="auto" w:fill="FFFFFF"/>
        <w:spacing w:after="0" w:line="240" w:lineRule="atLeast"/>
        <w:ind w:left="1789"/>
        <w:contextualSpacing/>
        <w:rPr>
          <w:rFonts w:ascii="Times New Roman" w:eastAsia="Times New Roman" w:hAnsi="Times New Roman" w:cs="Times New Roman"/>
          <w:i/>
          <w:sz w:val="28"/>
          <w:szCs w:val="28"/>
          <w:lang w:eastAsia="ru-RU"/>
        </w:rPr>
      </w:pPr>
    </w:p>
    <w:p w:rsidR="001027CD" w:rsidRPr="006C59A6" w:rsidRDefault="001027CD" w:rsidP="001027CD">
      <w:pPr>
        <w:shd w:val="clear" w:color="auto" w:fill="FFFFFF"/>
        <w:spacing w:after="0" w:line="240" w:lineRule="atLeast"/>
        <w:rPr>
          <w:rFonts w:ascii="Times New Roman" w:eastAsia="Times New Roman" w:hAnsi="Times New Roman" w:cs="Times New Roman"/>
          <w:b/>
          <w:sz w:val="24"/>
          <w:szCs w:val="24"/>
          <w:lang w:eastAsia="ru-RU"/>
        </w:rPr>
      </w:pPr>
      <w:r w:rsidRPr="006C59A6">
        <w:rPr>
          <w:rFonts w:ascii="Times New Roman" w:eastAsia="Times New Roman" w:hAnsi="Times New Roman" w:cs="Times New Roman"/>
          <w:b/>
          <w:sz w:val="24"/>
          <w:szCs w:val="24"/>
          <w:lang w:eastAsia="ru-RU"/>
        </w:rPr>
        <w:t>Предметные результаты:</w:t>
      </w:r>
    </w:p>
    <w:p w:rsidR="001027CD" w:rsidRPr="006C59A6"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Pr="003D25DE" w:rsidRDefault="001027CD" w:rsidP="001027CD">
      <w:pPr>
        <w:tabs>
          <w:tab w:val="left" w:pos="6360"/>
        </w:tabs>
        <w:spacing w:after="0" w:line="240" w:lineRule="auto"/>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Pr="006C59A6"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tbl>
      <w:tblPr>
        <w:tblpPr w:leftFromText="180" w:rightFromText="180" w:vertAnchor="page" w:horzAnchor="margin" w:tblpY="5576"/>
        <w:tblW w:w="7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
        <w:gridCol w:w="1628"/>
        <w:gridCol w:w="3407"/>
        <w:gridCol w:w="179"/>
        <w:gridCol w:w="2577"/>
      </w:tblGrid>
      <w:tr w:rsidR="001027CD" w:rsidRPr="001027CD" w:rsidTr="001027CD">
        <w:trPr>
          <w:trHeight w:val="833"/>
        </w:trPr>
        <w:tc>
          <w:tcPr>
            <w:tcW w:w="1655" w:type="dxa"/>
            <w:gridSpan w:val="2"/>
            <w:vAlign w:val="bottom"/>
          </w:tcPr>
          <w:p w:rsidR="001027CD" w:rsidRPr="001027CD" w:rsidRDefault="001027CD" w:rsidP="001027CD">
            <w:pPr>
              <w:suppressAutoHyphens/>
              <w:spacing w:after="0" w:line="240" w:lineRule="auto"/>
              <w:rPr>
                <w:rFonts w:ascii="Times New Roman" w:eastAsia="Calibri" w:hAnsi="Times New Roman" w:cs="Times New Roman"/>
                <w:b/>
                <w:sz w:val="24"/>
                <w:szCs w:val="24"/>
              </w:rPr>
            </w:pPr>
          </w:p>
        </w:tc>
        <w:tc>
          <w:tcPr>
            <w:tcW w:w="6163" w:type="dxa"/>
            <w:gridSpan w:val="3"/>
          </w:tcPr>
          <w:p w:rsidR="001027CD" w:rsidRPr="001027CD" w:rsidRDefault="001027CD" w:rsidP="001027CD">
            <w:pPr>
              <w:suppressAutoHyphens/>
              <w:spacing w:after="0" w:line="240" w:lineRule="auto"/>
              <w:jc w:val="center"/>
              <w:rPr>
                <w:rFonts w:ascii="Times New Roman" w:eastAsia="Calibri" w:hAnsi="Times New Roman" w:cs="Times New Roman"/>
                <w:b/>
                <w:sz w:val="24"/>
                <w:szCs w:val="24"/>
              </w:rPr>
            </w:pPr>
            <w:r w:rsidRPr="001027CD">
              <w:rPr>
                <w:rFonts w:ascii="Times New Roman" w:eastAsia="Calibri" w:hAnsi="Times New Roman" w:cs="Times New Roman"/>
                <w:b/>
                <w:sz w:val="24"/>
                <w:szCs w:val="24"/>
              </w:rPr>
              <w:t>Углубленный уровень</w:t>
            </w:r>
          </w:p>
          <w:p w:rsidR="001027CD" w:rsidRPr="001027CD" w:rsidRDefault="001027CD" w:rsidP="001027CD">
            <w:pPr>
              <w:suppressAutoHyphens/>
              <w:spacing w:after="0" w:line="240" w:lineRule="auto"/>
              <w:jc w:val="center"/>
              <w:rPr>
                <w:rFonts w:ascii="Times New Roman" w:eastAsia="Calibri" w:hAnsi="Times New Roman" w:cs="Times New Roman"/>
                <w:b/>
                <w:sz w:val="24"/>
                <w:szCs w:val="24"/>
              </w:rPr>
            </w:pPr>
            <w:r w:rsidRPr="001027CD">
              <w:rPr>
                <w:rFonts w:ascii="Times New Roman" w:eastAsia="Calibri" w:hAnsi="Times New Roman" w:cs="Times New Roman"/>
                <w:b/>
                <w:sz w:val="24"/>
                <w:szCs w:val="24"/>
              </w:rPr>
              <w:t>«Системно-теоретические результаты»</w:t>
            </w:r>
          </w:p>
        </w:tc>
      </w:tr>
      <w:tr w:rsidR="001027CD" w:rsidRPr="001027CD" w:rsidTr="001027CD">
        <w:trPr>
          <w:trHeight w:val="833"/>
        </w:trPr>
        <w:tc>
          <w:tcPr>
            <w:tcW w:w="1655" w:type="dxa"/>
            <w:gridSpan w:val="2"/>
          </w:tcPr>
          <w:p w:rsidR="001027CD" w:rsidRPr="001027CD" w:rsidRDefault="001027CD" w:rsidP="001027CD">
            <w:pPr>
              <w:suppressAutoHyphens/>
              <w:spacing w:after="0" w:line="240" w:lineRule="auto"/>
              <w:rPr>
                <w:rFonts w:ascii="Times New Roman" w:eastAsia="Calibri" w:hAnsi="Times New Roman" w:cs="Times New Roman"/>
                <w:b/>
                <w:sz w:val="24"/>
                <w:szCs w:val="24"/>
              </w:rPr>
            </w:pPr>
            <w:r w:rsidRPr="001027CD">
              <w:rPr>
                <w:rFonts w:ascii="Times New Roman" w:eastAsia="Calibri" w:hAnsi="Times New Roman" w:cs="Times New Roman"/>
                <w:b/>
                <w:sz w:val="24"/>
                <w:szCs w:val="24"/>
              </w:rPr>
              <w:t>Раздел</w:t>
            </w:r>
          </w:p>
        </w:tc>
        <w:tc>
          <w:tcPr>
            <w:tcW w:w="3586" w:type="dxa"/>
            <w:gridSpan w:val="2"/>
          </w:tcPr>
          <w:p w:rsidR="001027CD" w:rsidRPr="001027CD" w:rsidRDefault="001027CD" w:rsidP="001027CD">
            <w:pPr>
              <w:suppressAutoHyphens/>
              <w:spacing w:after="0" w:line="240" w:lineRule="auto"/>
              <w:jc w:val="center"/>
              <w:rPr>
                <w:rFonts w:ascii="Times New Roman" w:eastAsia="Calibri" w:hAnsi="Times New Roman" w:cs="Times New Roman"/>
                <w:b/>
                <w:sz w:val="24"/>
                <w:szCs w:val="24"/>
              </w:rPr>
            </w:pPr>
            <w:r w:rsidRPr="001027CD">
              <w:rPr>
                <w:rFonts w:ascii="Times New Roman" w:eastAsia="Calibri" w:hAnsi="Times New Roman" w:cs="Times New Roman"/>
                <w:b/>
                <w:sz w:val="24"/>
                <w:szCs w:val="24"/>
                <w:lang w:val="en-US"/>
              </w:rPr>
              <w:t xml:space="preserve">II. </w:t>
            </w:r>
            <w:r w:rsidRPr="001027CD">
              <w:rPr>
                <w:rFonts w:ascii="Times New Roman" w:eastAsia="Calibri" w:hAnsi="Times New Roman" w:cs="Times New Roman"/>
                <w:b/>
                <w:sz w:val="24"/>
                <w:szCs w:val="24"/>
              </w:rPr>
              <w:t>Выпускник научится</w:t>
            </w:r>
          </w:p>
        </w:tc>
        <w:tc>
          <w:tcPr>
            <w:tcW w:w="2577" w:type="dxa"/>
          </w:tcPr>
          <w:p w:rsidR="001027CD" w:rsidRPr="001027CD" w:rsidRDefault="001027CD" w:rsidP="001027CD">
            <w:pPr>
              <w:suppressAutoHyphens/>
              <w:spacing w:after="0" w:line="240" w:lineRule="auto"/>
              <w:jc w:val="center"/>
              <w:rPr>
                <w:rFonts w:ascii="Times New Roman" w:eastAsia="Calibri" w:hAnsi="Times New Roman" w:cs="Times New Roman"/>
                <w:b/>
                <w:sz w:val="24"/>
                <w:szCs w:val="24"/>
              </w:rPr>
            </w:pPr>
            <w:r w:rsidRPr="001027CD">
              <w:rPr>
                <w:rFonts w:ascii="Times New Roman" w:eastAsia="Calibri" w:hAnsi="Times New Roman" w:cs="Times New Roman"/>
                <w:b/>
                <w:sz w:val="24"/>
                <w:szCs w:val="24"/>
                <w:lang w:val="en-US"/>
              </w:rPr>
              <w:t>IV</w:t>
            </w:r>
            <w:r w:rsidRPr="001027CD">
              <w:rPr>
                <w:rFonts w:ascii="Times New Roman" w:eastAsia="Calibri" w:hAnsi="Times New Roman" w:cs="Times New Roman"/>
                <w:b/>
                <w:sz w:val="24"/>
                <w:szCs w:val="24"/>
              </w:rPr>
              <w:t>. Выпускник получит возможность научиться</w:t>
            </w:r>
          </w:p>
        </w:tc>
      </w:tr>
      <w:tr w:rsidR="001027CD" w:rsidRPr="001027CD" w:rsidTr="001027CD">
        <w:trPr>
          <w:trHeight w:val="4701"/>
        </w:trPr>
        <w:tc>
          <w:tcPr>
            <w:tcW w:w="1655" w:type="dxa"/>
            <w:gridSpan w:val="2"/>
          </w:tcPr>
          <w:p w:rsidR="001027CD" w:rsidRPr="001027CD" w:rsidRDefault="001027CD" w:rsidP="001027CD">
            <w:pPr>
              <w:suppressAutoHyphens/>
              <w:spacing w:after="0" w:line="240" w:lineRule="auto"/>
              <w:rPr>
                <w:rFonts w:ascii="Times New Roman" w:eastAsia="Calibri" w:hAnsi="Times New Roman" w:cs="Times New Roman"/>
                <w:b/>
                <w:sz w:val="24"/>
                <w:szCs w:val="24"/>
              </w:rPr>
            </w:pPr>
            <w:r w:rsidRPr="001027CD">
              <w:rPr>
                <w:rFonts w:ascii="Times New Roman" w:eastAsia="Calibri" w:hAnsi="Times New Roman" w:cs="Times New Roman"/>
                <w:b/>
                <w:sz w:val="24"/>
                <w:szCs w:val="24"/>
              </w:rPr>
              <w:t>Цели освоения предмета</w:t>
            </w:r>
          </w:p>
        </w:tc>
        <w:tc>
          <w:tcPr>
            <w:tcW w:w="3586" w:type="dxa"/>
            <w:gridSpan w:val="2"/>
          </w:tcPr>
          <w:p w:rsidR="001027CD" w:rsidRPr="001027CD" w:rsidRDefault="001027CD" w:rsidP="001027CD">
            <w:pPr>
              <w:suppressAutoHyphens/>
              <w:spacing w:after="0" w:line="240" w:lineRule="auto"/>
              <w:rPr>
                <w:rFonts w:ascii="Times New Roman" w:eastAsia="Calibri" w:hAnsi="Times New Roman" w:cs="Times New Roman"/>
                <w:sz w:val="24"/>
                <w:szCs w:val="24"/>
              </w:rPr>
            </w:pPr>
            <w:r w:rsidRPr="001027CD">
              <w:rPr>
                <w:rFonts w:ascii="Times New Roman" w:eastAsia="Calibri" w:hAnsi="Times New Roman" w:cs="Times New Roman"/>
                <w:sz w:val="24"/>
                <w:szCs w:val="24"/>
              </w:rPr>
              <w:t>Для успешного продолжения образования</w:t>
            </w:r>
          </w:p>
          <w:p w:rsidR="001027CD" w:rsidRPr="001027CD" w:rsidRDefault="001027CD" w:rsidP="001027CD">
            <w:pPr>
              <w:suppressAutoHyphens/>
              <w:spacing w:after="0" w:line="240" w:lineRule="auto"/>
              <w:rPr>
                <w:rFonts w:ascii="Times New Roman" w:eastAsia="Calibri" w:hAnsi="Times New Roman" w:cs="Times New Roman"/>
                <w:sz w:val="24"/>
                <w:szCs w:val="24"/>
              </w:rPr>
            </w:pPr>
            <w:r w:rsidRPr="001027CD">
              <w:rPr>
                <w:rFonts w:ascii="Times New Roman" w:eastAsia="Calibri" w:hAnsi="Times New Roman" w:cs="Times New Roman"/>
                <w:sz w:val="24"/>
                <w:szCs w:val="24"/>
              </w:rPr>
              <w:t>по специальностям, связанным с прикладным использованием математики</w:t>
            </w:r>
          </w:p>
        </w:tc>
        <w:tc>
          <w:tcPr>
            <w:tcW w:w="2577" w:type="dxa"/>
          </w:tcPr>
          <w:p w:rsidR="001027CD" w:rsidRPr="001027CD" w:rsidRDefault="001027CD" w:rsidP="001027CD">
            <w:pPr>
              <w:suppressAutoHyphens/>
              <w:spacing w:after="0" w:line="240" w:lineRule="auto"/>
              <w:rPr>
                <w:rFonts w:ascii="Times New Roman" w:eastAsia="Calibri" w:hAnsi="Times New Roman" w:cs="Times New Roman"/>
                <w:sz w:val="24"/>
                <w:szCs w:val="24"/>
              </w:rPr>
            </w:pPr>
            <w:r w:rsidRPr="001027CD">
              <w:rPr>
                <w:rFonts w:ascii="Times New Roman" w:eastAsia="Calibri" w:hAnsi="Times New Roman" w:cs="Times New Roman"/>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1027CD" w:rsidRPr="001027CD" w:rsidTr="001027CD">
        <w:trPr>
          <w:trHeight w:val="564"/>
        </w:trPr>
        <w:tc>
          <w:tcPr>
            <w:tcW w:w="7818" w:type="dxa"/>
            <w:gridSpan w:val="5"/>
            <w:vAlign w:val="bottom"/>
          </w:tcPr>
          <w:p w:rsidR="001027CD" w:rsidRPr="001027CD" w:rsidRDefault="001027CD" w:rsidP="001027CD">
            <w:pPr>
              <w:suppressAutoHyphens/>
              <w:spacing w:before="60" w:after="60" w:line="240" w:lineRule="auto"/>
              <w:ind w:left="357" w:hanging="357"/>
              <w:jc w:val="center"/>
              <w:rPr>
                <w:rFonts w:ascii="Times New Roman" w:eastAsia="Calibri" w:hAnsi="Times New Roman" w:cs="Times New Roman"/>
                <w:b/>
                <w:sz w:val="24"/>
                <w:szCs w:val="24"/>
              </w:rPr>
            </w:pPr>
            <w:r w:rsidRPr="001027CD">
              <w:rPr>
                <w:rFonts w:ascii="Times New Roman" w:eastAsia="Calibri" w:hAnsi="Times New Roman" w:cs="Times New Roman"/>
                <w:b/>
                <w:sz w:val="24"/>
                <w:szCs w:val="24"/>
              </w:rPr>
              <w:t>Требования к результатам</w:t>
            </w:r>
          </w:p>
        </w:tc>
      </w:tr>
      <w:tr w:rsidR="001027CD" w:rsidRPr="001027CD" w:rsidTr="001027CD">
        <w:trPr>
          <w:trHeight w:val="4298"/>
        </w:trPr>
        <w:tc>
          <w:tcPr>
            <w:tcW w:w="1655" w:type="dxa"/>
            <w:gridSpan w:val="2"/>
          </w:tcPr>
          <w:p w:rsidR="001027CD" w:rsidRPr="001027CD" w:rsidRDefault="001027CD" w:rsidP="001027CD">
            <w:pPr>
              <w:suppressAutoHyphens/>
              <w:spacing w:after="0" w:line="240" w:lineRule="auto"/>
              <w:rPr>
                <w:rFonts w:ascii="Times New Roman" w:eastAsia="Calibri" w:hAnsi="Times New Roman" w:cs="Times New Roman"/>
                <w:sz w:val="24"/>
                <w:szCs w:val="24"/>
              </w:rPr>
            </w:pPr>
            <w:r w:rsidRPr="001027CD">
              <w:rPr>
                <w:rFonts w:ascii="Times New Roman" w:eastAsia="Calibri" w:hAnsi="Times New Roman" w:cs="Times New Roman"/>
                <w:b/>
                <w:sz w:val="24"/>
                <w:szCs w:val="24"/>
              </w:rPr>
              <w:lastRenderedPageBreak/>
              <w:t>Элементы теории множеств и математической логики</w:t>
            </w:r>
          </w:p>
        </w:tc>
        <w:tc>
          <w:tcPr>
            <w:tcW w:w="3407" w:type="dxa"/>
          </w:tcPr>
          <w:p w:rsidR="001027CD" w:rsidRPr="001027CD" w:rsidRDefault="001027CD" w:rsidP="001027CD">
            <w:pPr>
              <w:numPr>
                <w:ilvl w:val="0"/>
                <w:numId w:val="4"/>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Свободно оперировать</w:t>
            </w:r>
            <w:r w:rsidRPr="001027CD">
              <w:rPr>
                <w:rFonts w:ascii="Times New Roman" w:eastAsia="Calibri" w:hAnsi="Times New Roman" w:cs="Times New Roman"/>
                <w:sz w:val="24"/>
                <w:szCs w:val="24"/>
                <w:vertAlign w:val="superscript"/>
              </w:rPr>
              <w:footnoteReference w:id="2"/>
            </w:r>
            <w:r w:rsidRPr="001027CD">
              <w:rPr>
                <w:rFonts w:ascii="Times New Roman" w:eastAsia="Calibri" w:hAnsi="Times New Roman" w:cs="Times New Roman"/>
                <w:sz w:val="24"/>
                <w:szCs w:val="24"/>
              </w:rPr>
              <w:t xml:space="preserve"> понятиями: конечное множество, элемент множества, подмножество, пересечение, объединение и разность множеств, ч</w:t>
            </w:r>
            <w:r w:rsidRPr="001027CD">
              <w:rPr>
                <w:rFonts w:ascii="Times New Roman" w:eastAsia="Calibri" w:hAnsi="Times New Roman" w:cs="Times New Roman"/>
                <w:color w:val="000000"/>
                <w:sz w:val="24"/>
                <w:szCs w:val="24"/>
              </w:rPr>
              <w:t>исловые множества на координатной прямой, отрезок, интервал,</w:t>
            </w:r>
            <w:r w:rsidRPr="001027CD">
              <w:rPr>
                <w:rFonts w:ascii="Times New Roman" w:eastAsia="Calibri"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1027CD" w:rsidRPr="001027CD" w:rsidRDefault="001027CD" w:rsidP="001027CD">
            <w:pPr>
              <w:numPr>
                <w:ilvl w:val="0"/>
                <w:numId w:val="4"/>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iCs/>
                <w:color w:val="000000"/>
                <w:sz w:val="24"/>
                <w:szCs w:val="24"/>
              </w:rPr>
              <w:t>задавать множества перечислением и характеристическим свойством;</w:t>
            </w:r>
          </w:p>
          <w:p w:rsidR="001027CD" w:rsidRPr="001027CD" w:rsidRDefault="001027CD" w:rsidP="001027CD">
            <w:pPr>
              <w:numPr>
                <w:ilvl w:val="0"/>
                <w:numId w:val="4"/>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1027CD" w:rsidRPr="001027CD" w:rsidRDefault="001027CD" w:rsidP="001027CD">
            <w:pPr>
              <w:numPr>
                <w:ilvl w:val="0"/>
                <w:numId w:val="4"/>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проверять принадлежность элемента множеству;</w:t>
            </w:r>
          </w:p>
          <w:p w:rsidR="001027CD" w:rsidRPr="001027CD" w:rsidRDefault="001027CD" w:rsidP="001027CD">
            <w:pPr>
              <w:numPr>
                <w:ilvl w:val="0"/>
                <w:numId w:val="4"/>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1027CD" w:rsidRPr="001027CD" w:rsidRDefault="001027CD" w:rsidP="001027CD">
            <w:pPr>
              <w:numPr>
                <w:ilvl w:val="0"/>
                <w:numId w:val="4"/>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проводить доказательные рассуждения для обоснования истинности утверждений.</w:t>
            </w:r>
          </w:p>
          <w:p w:rsidR="001027CD" w:rsidRPr="001027CD" w:rsidRDefault="001027CD" w:rsidP="001027CD">
            <w:pPr>
              <w:suppressAutoHyphens/>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В повседневной жизни и при изучении других предметов:</w:t>
            </w:r>
          </w:p>
          <w:p w:rsidR="001027CD" w:rsidRPr="001027CD" w:rsidRDefault="001027CD" w:rsidP="001027CD">
            <w:pPr>
              <w:numPr>
                <w:ilvl w:val="0"/>
                <w:numId w:val="4"/>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1027CD" w:rsidRPr="001027CD" w:rsidRDefault="001027CD" w:rsidP="001027CD">
            <w:pPr>
              <w:numPr>
                <w:ilvl w:val="0"/>
                <w:numId w:val="4"/>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проводить доказательные рассуждения в ситуациях </w:t>
            </w:r>
            <w:r w:rsidRPr="001027CD">
              <w:rPr>
                <w:rFonts w:ascii="Times New Roman" w:eastAsia="Calibri" w:hAnsi="Times New Roman" w:cs="Times New Roman"/>
                <w:sz w:val="24"/>
                <w:szCs w:val="24"/>
              </w:rPr>
              <w:lastRenderedPageBreak/>
              <w:t>повседневной жизни, при решении задач из других предметов</w:t>
            </w:r>
          </w:p>
        </w:tc>
        <w:tc>
          <w:tcPr>
            <w:tcW w:w="2756" w:type="dxa"/>
            <w:gridSpan w:val="2"/>
          </w:tcPr>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lastRenderedPageBreak/>
              <w:t xml:space="preserve">Достижение результатов раздела </w:t>
            </w:r>
            <w:r w:rsidRPr="001027CD">
              <w:rPr>
                <w:rFonts w:ascii="Times New Roman" w:eastAsia="Calibri" w:hAnsi="Times New Roman" w:cs="Times New Roman"/>
                <w:sz w:val="24"/>
                <w:szCs w:val="24"/>
                <w:lang w:val="en-US"/>
              </w:rPr>
              <w:t>II</w:t>
            </w:r>
            <w:r w:rsidRPr="001027CD">
              <w:rPr>
                <w:rFonts w:ascii="Times New Roman" w:eastAsia="Calibri" w:hAnsi="Times New Roman" w:cs="Times New Roman"/>
                <w:sz w:val="24"/>
                <w:szCs w:val="24"/>
              </w:rPr>
              <w:t>;</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 xml:space="preserve">оперировать понятием определения, основными видами определений, основными видами теорем; </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понимать суть косвенного доказательства;</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оперировать понятиями счетного и несчетного множества;</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применять метод математической индукции для проведения рассуждений и доказательств и при решении задач.</w:t>
            </w:r>
          </w:p>
          <w:p w:rsidR="001027CD" w:rsidRPr="001027CD" w:rsidRDefault="001027CD" w:rsidP="001027CD">
            <w:pPr>
              <w:suppressAutoHyphens/>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В повседневной жизни и при изучении других предметов:</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1027CD" w:rsidRPr="001027CD" w:rsidTr="001027CD">
        <w:trPr>
          <w:trHeight w:val="191"/>
        </w:trPr>
        <w:tc>
          <w:tcPr>
            <w:tcW w:w="1655" w:type="dxa"/>
            <w:gridSpan w:val="2"/>
          </w:tcPr>
          <w:p w:rsidR="001027CD" w:rsidRPr="001027CD" w:rsidRDefault="001027CD" w:rsidP="001027CD">
            <w:pPr>
              <w:suppressAutoHyphens/>
              <w:spacing w:after="0" w:line="240" w:lineRule="auto"/>
              <w:rPr>
                <w:rFonts w:ascii="Times New Roman" w:eastAsia="Calibri" w:hAnsi="Times New Roman" w:cs="Times New Roman"/>
                <w:b/>
                <w:sz w:val="24"/>
                <w:szCs w:val="24"/>
              </w:rPr>
            </w:pPr>
            <w:r w:rsidRPr="001027CD">
              <w:rPr>
                <w:rFonts w:ascii="Times New Roman" w:eastAsia="Calibri" w:hAnsi="Times New Roman" w:cs="Times New Roman"/>
                <w:b/>
                <w:sz w:val="24"/>
                <w:szCs w:val="24"/>
              </w:rPr>
              <w:lastRenderedPageBreak/>
              <w:t>Числа и выражения</w:t>
            </w:r>
          </w:p>
        </w:tc>
        <w:tc>
          <w:tcPr>
            <w:tcW w:w="3407" w:type="dxa"/>
          </w:tcPr>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понимать и объяснять разницу между позиционной и непозиционной системами записи чисел;</w:t>
            </w:r>
          </w:p>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переводить числа из одной системы записи (системы счисления) в другую;</w:t>
            </w:r>
          </w:p>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выполнять округление рациональных и иррациональных чисел с </w:t>
            </w:r>
            <w:r w:rsidRPr="001027CD">
              <w:rPr>
                <w:rFonts w:ascii="Times New Roman" w:eastAsia="Calibri" w:hAnsi="Times New Roman" w:cs="Times New Roman"/>
                <w:sz w:val="24"/>
                <w:szCs w:val="24"/>
              </w:rPr>
              <w:lastRenderedPageBreak/>
              <w:t>заданной точностью;</w:t>
            </w:r>
          </w:p>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сравнивать действительные числа разными способами;</w:t>
            </w:r>
          </w:p>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находить НОД и НОК разными способами и использовать их при решении задач;</w:t>
            </w:r>
          </w:p>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1027CD" w:rsidRPr="001027CD" w:rsidRDefault="001027CD" w:rsidP="001027CD">
            <w:pPr>
              <w:suppressAutoHyphens/>
              <w:spacing w:after="0" w:line="240" w:lineRule="auto"/>
              <w:ind w:left="357" w:hanging="357"/>
              <w:rPr>
                <w:rFonts w:ascii="Times New Roman" w:eastAsia="Calibri" w:hAnsi="Times New Roman" w:cs="Times New Roman"/>
                <w:sz w:val="24"/>
                <w:szCs w:val="24"/>
              </w:rPr>
            </w:pPr>
          </w:p>
          <w:p w:rsidR="001027CD" w:rsidRPr="001027CD" w:rsidRDefault="001027CD" w:rsidP="001027CD">
            <w:pPr>
              <w:suppressAutoHyphens/>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В повседневной жизни и при изучении других предметов:</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t xml:space="preserve">записывать, сравнивать, округлять числовые данные реальных величин с использованием разных систем измерения; </w:t>
            </w:r>
          </w:p>
          <w:p w:rsidR="001027CD" w:rsidRPr="001027CD" w:rsidRDefault="001027CD" w:rsidP="001027CD">
            <w:pPr>
              <w:spacing w:after="0" w:line="240" w:lineRule="auto"/>
              <w:ind w:left="357" w:hanging="357"/>
              <w:rPr>
                <w:rFonts w:ascii="Times New Roman" w:eastAsia="Calibri" w:hAnsi="Times New Roman" w:cs="Times New Roman"/>
                <w:sz w:val="24"/>
                <w:szCs w:val="24"/>
                <w:lang w:eastAsia="ru-RU"/>
              </w:rPr>
            </w:pPr>
            <w:r w:rsidRPr="001027CD">
              <w:rPr>
                <w:rFonts w:ascii="Times New Roman" w:eastAsia="Calibri" w:hAnsi="Times New Roman" w:cs="Times New Roman"/>
                <w:sz w:val="24"/>
                <w:szCs w:val="24"/>
              </w:rPr>
              <w:t xml:space="preserve">составлять и оценивать разными способами числовые выражения при решении практических </w:t>
            </w:r>
            <w:r w:rsidRPr="001027CD">
              <w:rPr>
                <w:rFonts w:ascii="Times New Roman" w:eastAsia="Calibri" w:hAnsi="Times New Roman" w:cs="Times New Roman"/>
                <w:sz w:val="24"/>
                <w:szCs w:val="24"/>
              </w:rPr>
              <w:lastRenderedPageBreak/>
              <w:t>задач и задач из других учебных предметов</w:t>
            </w:r>
          </w:p>
        </w:tc>
        <w:tc>
          <w:tcPr>
            <w:tcW w:w="2756" w:type="dxa"/>
            <w:gridSpan w:val="2"/>
          </w:tcPr>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lastRenderedPageBreak/>
              <w:t xml:space="preserve">Достижение результатов раздела </w:t>
            </w:r>
            <w:r w:rsidRPr="001027CD">
              <w:rPr>
                <w:rFonts w:ascii="Times New Roman" w:eastAsia="Calibri" w:hAnsi="Times New Roman" w:cs="Times New Roman"/>
                <w:sz w:val="24"/>
                <w:szCs w:val="24"/>
                <w:lang w:val="en-US"/>
              </w:rPr>
              <w:t>II</w:t>
            </w:r>
            <w:r w:rsidRPr="001027CD">
              <w:rPr>
                <w:rFonts w:ascii="Times New Roman" w:eastAsia="Calibri" w:hAnsi="Times New Roman" w:cs="Times New Roman"/>
                <w:sz w:val="24"/>
                <w:szCs w:val="24"/>
              </w:rPr>
              <w:t>;</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свободно оперировать числовыми множествами при решении задач;</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понимать причины и основные идеи расширения числовых множеств;</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владеть основными понятиями теории делимости при решении стандартных задач</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иметь базовые представления о множестве комплексных чисел;</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свободно выполнять тождественные преобразования тригонометрических, логарифмических, степенных выражений;</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владеть формулой бинома Ньютона;</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применять при решении задач теорему о линейном представлении НОД;</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применять при решении задач Китайскую теорему об остатках;</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 xml:space="preserve">применять при решении задач Малую </w:t>
            </w:r>
            <w:r w:rsidRPr="001027CD">
              <w:rPr>
                <w:rFonts w:ascii="Times New Roman" w:eastAsia="Calibri" w:hAnsi="Times New Roman" w:cs="Times New Roman"/>
                <w:sz w:val="24"/>
                <w:szCs w:val="24"/>
              </w:rPr>
              <w:lastRenderedPageBreak/>
              <w:t xml:space="preserve">теорему Ферма; </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 xml:space="preserve">уметь выполнять запись числа в позиционной системе счисления; </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применять при решении задач теоретико-числовые функции: число и сумма делителей, функцию Эйлера;</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применять при решении задач цепные дроби;</w:t>
            </w:r>
          </w:p>
          <w:p w:rsidR="001027CD" w:rsidRPr="001027CD" w:rsidRDefault="001027CD" w:rsidP="001027CD">
            <w:pPr>
              <w:spacing w:after="0" w:line="240" w:lineRule="auto"/>
              <w:ind w:left="360" w:hanging="360"/>
              <w:rPr>
                <w:rFonts w:ascii="Times New Roman" w:eastAsia="Calibri" w:hAnsi="Times New Roman" w:cs="Times New Roman"/>
                <w:sz w:val="24"/>
                <w:szCs w:val="24"/>
              </w:rPr>
            </w:pPr>
            <w:r w:rsidRPr="001027CD">
              <w:rPr>
                <w:rFonts w:ascii="Times New Roman" w:eastAsia="Calibri" w:hAnsi="Times New Roman" w:cs="Times New Roman"/>
                <w:sz w:val="24"/>
                <w:szCs w:val="24"/>
              </w:rPr>
              <w:t>применять при решении задач многочлены с действительными и целыми коэффициентами;</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 xml:space="preserve">владеть понятиями приводимый и неприводимый многочлен и применять их при решении задач; </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 xml:space="preserve">применять при решении задач Основную теорему алгебры; </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применять при решении задач простейшие функции комплексной переменной как геометрические преобразования</w:t>
            </w:r>
          </w:p>
        </w:tc>
      </w:tr>
      <w:tr w:rsidR="001027CD" w:rsidRPr="001027CD" w:rsidTr="001027CD">
        <w:trPr>
          <w:trHeight w:val="191"/>
        </w:trPr>
        <w:tc>
          <w:tcPr>
            <w:tcW w:w="1655" w:type="dxa"/>
            <w:gridSpan w:val="2"/>
          </w:tcPr>
          <w:p w:rsidR="001027CD" w:rsidRPr="001027CD" w:rsidRDefault="001027CD" w:rsidP="001027CD">
            <w:pPr>
              <w:suppressAutoHyphens/>
              <w:spacing w:after="0" w:line="240" w:lineRule="auto"/>
              <w:rPr>
                <w:rFonts w:ascii="Times New Roman" w:eastAsia="Calibri" w:hAnsi="Times New Roman" w:cs="Times New Roman"/>
                <w:b/>
                <w:sz w:val="24"/>
                <w:szCs w:val="24"/>
              </w:rPr>
            </w:pPr>
            <w:r w:rsidRPr="001027CD">
              <w:rPr>
                <w:rFonts w:ascii="Times New Roman" w:eastAsia="Calibri" w:hAnsi="Times New Roman" w:cs="Times New Roman"/>
                <w:b/>
                <w:sz w:val="24"/>
                <w:szCs w:val="24"/>
              </w:rPr>
              <w:lastRenderedPageBreak/>
              <w:t>Уравнения и неравенства</w:t>
            </w:r>
          </w:p>
          <w:p w:rsidR="001027CD" w:rsidRPr="001027CD" w:rsidRDefault="001027CD" w:rsidP="001027CD">
            <w:pPr>
              <w:suppressAutoHyphens/>
              <w:spacing w:after="0" w:line="240" w:lineRule="auto"/>
              <w:rPr>
                <w:rFonts w:ascii="Times New Roman" w:eastAsia="Calibri" w:hAnsi="Times New Roman" w:cs="Times New Roman"/>
                <w:b/>
                <w:sz w:val="24"/>
                <w:szCs w:val="24"/>
              </w:rPr>
            </w:pPr>
          </w:p>
        </w:tc>
        <w:tc>
          <w:tcPr>
            <w:tcW w:w="3407" w:type="dxa"/>
          </w:tcPr>
          <w:p w:rsidR="001027CD" w:rsidRPr="001027CD" w:rsidRDefault="001027CD" w:rsidP="001027CD">
            <w:pPr>
              <w:numPr>
                <w:ilvl w:val="0"/>
                <w:numId w:val="5"/>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t>применять теорему Безу к решению уравнений;</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t>применять теорему Виета для решения некоторых уравнений степени выше второй;</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t>понимать смысл теорем о равносильных и неравносильных преобразованиях уравнений и уметь их доказывать;</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t>владеть методами решения уравнений, неравенств и их систем, уметь выбирать метод решения и обосновывать свой выбор;</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lastRenderedPageBreak/>
              <w:t>решать алгебраические уравнения и неравенства и их системы с параметрами алгебраическим и графическим методами;</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t>владеть разными методами доказательства неравенств;</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t>решать уравнения в целых числах;</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t>изображать множества на плоскости, задаваемые уравнениями, неравенствами и их системами;</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t>свободно использовать тождественные преобразования при решении уравнений и систем уравнений</w:t>
            </w:r>
          </w:p>
          <w:p w:rsidR="001027CD" w:rsidRPr="001027CD" w:rsidRDefault="001027CD" w:rsidP="001027CD">
            <w:pPr>
              <w:suppressAutoHyphens/>
              <w:spacing w:after="0" w:line="240" w:lineRule="auto"/>
              <w:ind w:left="357" w:hanging="357"/>
              <w:rPr>
                <w:rFonts w:ascii="Times New Roman" w:eastAsia="Calibri" w:hAnsi="Times New Roman" w:cs="Times New Roman"/>
                <w:sz w:val="24"/>
                <w:szCs w:val="24"/>
              </w:rPr>
            </w:pPr>
          </w:p>
          <w:p w:rsidR="001027CD" w:rsidRPr="001027CD" w:rsidRDefault="001027CD" w:rsidP="001027CD">
            <w:pPr>
              <w:suppressAutoHyphens/>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В повседневной жизни и при изучении других предметов:</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t>составлять и решать уравнения, неравенства, их системы при решении задач других учебных предметов;</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t>составлять и решать уравнения и неравенства с параметрами при решении задач других учебных предметов;</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t xml:space="preserve"> использовать программные средства при решении отдельных классов уравнений и </w:t>
            </w:r>
            <w:r w:rsidRPr="001027CD">
              <w:rPr>
                <w:rFonts w:ascii="Times New Roman" w:eastAsia="Calibri" w:hAnsi="Times New Roman" w:cs="Times New Roman"/>
                <w:sz w:val="24"/>
                <w:szCs w:val="24"/>
                <w:lang w:eastAsia="ru-RU"/>
              </w:rPr>
              <w:lastRenderedPageBreak/>
              <w:t>неравенств</w:t>
            </w:r>
          </w:p>
        </w:tc>
        <w:tc>
          <w:tcPr>
            <w:tcW w:w="2756" w:type="dxa"/>
            <w:gridSpan w:val="2"/>
          </w:tcPr>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lastRenderedPageBreak/>
              <w:t xml:space="preserve">Достижение результатов раздела </w:t>
            </w:r>
            <w:r w:rsidRPr="001027CD">
              <w:rPr>
                <w:rFonts w:ascii="Times New Roman" w:eastAsia="Calibri" w:hAnsi="Times New Roman" w:cs="Times New Roman"/>
                <w:sz w:val="24"/>
                <w:szCs w:val="24"/>
                <w:lang w:val="en-US"/>
              </w:rPr>
              <w:t>II</w:t>
            </w:r>
            <w:r w:rsidRPr="001027CD">
              <w:rPr>
                <w:rFonts w:ascii="Times New Roman" w:eastAsia="Calibri" w:hAnsi="Times New Roman" w:cs="Times New Roman"/>
                <w:sz w:val="24"/>
                <w:szCs w:val="24"/>
              </w:rPr>
              <w:t>;</w:t>
            </w:r>
          </w:p>
          <w:p w:rsidR="001027CD" w:rsidRPr="001027CD" w:rsidRDefault="001027CD" w:rsidP="001027CD">
            <w:pPr>
              <w:numPr>
                <w:ilvl w:val="0"/>
                <w:numId w:val="12"/>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1027CD" w:rsidRPr="001027CD" w:rsidRDefault="001027CD" w:rsidP="001027CD">
            <w:pPr>
              <w:numPr>
                <w:ilvl w:val="0"/>
                <w:numId w:val="12"/>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свободно решать системы линейных уравнений; </w:t>
            </w:r>
          </w:p>
          <w:p w:rsidR="001027CD" w:rsidRPr="001027CD" w:rsidRDefault="001027CD" w:rsidP="001027CD">
            <w:pPr>
              <w:numPr>
                <w:ilvl w:val="0"/>
                <w:numId w:val="11"/>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решать основные типы уравнений и неравенств с параметрами;</w:t>
            </w:r>
          </w:p>
          <w:p w:rsidR="001027CD" w:rsidRPr="001027CD" w:rsidRDefault="001027CD" w:rsidP="001027CD">
            <w:pPr>
              <w:numPr>
                <w:ilvl w:val="0"/>
                <w:numId w:val="11"/>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применять при решении задач неравенства Коши — Буняковского, Бернулли;</w:t>
            </w:r>
          </w:p>
          <w:p w:rsidR="001027CD" w:rsidRPr="001027CD" w:rsidRDefault="001027CD" w:rsidP="001027CD">
            <w:pPr>
              <w:numPr>
                <w:ilvl w:val="0"/>
                <w:numId w:val="11"/>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иметь представление о неравенствах между средними степенными</w:t>
            </w:r>
          </w:p>
          <w:p w:rsidR="001027CD" w:rsidRPr="001027CD" w:rsidRDefault="001027CD" w:rsidP="001027CD">
            <w:pPr>
              <w:suppressAutoHyphens/>
              <w:spacing w:after="0" w:line="240" w:lineRule="auto"/>
              <w:ind w:left="357" w:hanging="357"/>
              <w:rPr>
                <w:rFonts w:ascii="Times New Roman" w:eastAsia="Calibri" w:hAnsi="Times New Roman" w:cs="Times New Roman"/>
                <w:sz w:val="24"/>
                <w:szCs w:val="24"/>
              </w:rPr>
            </w:pPr>
          </w:p>
          <w:p w:rsidR="001027CD" w:rsidRPr="001027CD" w:rsidRDefault="001027CD" w:rsidP="001027CD">
            <w:pPr>
              <w:suppressAutoHyphens/>
              <w:spacing w:after="0" w:line="240" w:lineRule="auto"/>
              <w:ind w:left="357" w:hanging="357"/>
              <w:rPr>
                <w:rFonts w:ascii="Times New Roman" w:eastAsia="Calibri" w:hAnsi="Times New Roman" w:cs="Times New Roman"/>
                <w:sz w:val="24"/>
                <w:szCs w:val="24"/>
              </w:rPr>
            </w:pPr>
          </w:p>
        </w:tc>
      </w:tr>
      <w:tr w:rsidR="001027CD" w:rsidRPr="001027CD" w:rsidTr="001027CD">
        <w:trPr>
          <w:gridBefore w:val="1"/>
          <w:wBefore w:w="27" w:type="dxa"/>
          <w:trHeight w:val="191"/>
        </w:trPr>
        <w:tc>
          <w:tcPr>
            <w:tcW w:w="1628" w:type="dxa"/>
          </w:tcPr>
          <w:p w:rsidR="001027CD" w:rsidRPr="001027CD" w:rsidRDefault="001027CD" w:rsidP="001027CD">
            <w:pPr>
              <w:suppressAutoHyphens/>
              <w:spacing w:after="0" w:line="240" w:lineRule="auto"/>
              <w:rPr>
                <w:rFonts w:ascii="Times New Roman" w:eastAsia="Calibri" w:hAnsi="Times New Roman" w:cs="Times New Roman"/>
                <w:b/>
                <w:sz w:val="24"/>
                <w:szCs w:val="24"/>
              </w:rPr>
            </w:pPr>
            <w:r w:rsidRPr="001027CD">
              <w:rPr>
                <w:rFonts w:ascii="Times New Roman" w:eastAsia="Calibri" w:hAnsi="Times New Roman" w:cs="Times New Roman"/>
                <w:b/>
                <w:sz w:val="24"/>
                <w:szCs w:val="24"/>
              </w:rPr>
              <w:lastRenderedPageBreak/>
              <w:t>Функции</w:t>
            </w:r>
          </w:p>
        </w:tc>
        <w:tc>
          <w:tcPr>
            <w:tcW w:w="3407" w:type="dxa"/>
          </w:tcPr>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1027CD" w:rsidRPr="001027CD" w:rsidRDefault="001027CD" w:rsidP="001027CD">
            <w:pPr>
              <w:spacing w:after="0" w:line="240" w:lineRule="auto"/>
              <w:ind w:left="357" w:hanging="357"/>
              <w:rPr>
                <w:rFonts w:ascii="Times New Roman" w:eastAsia="Calibri" w:hAnsi="Times New Roman" w:cs="Times New Roman"/>
                <w:color w:val="000000"/>
                <w:sz w:val="24"/>
                <w:szCs w:val="24"/>
                <w:lang w:eastAsia="ru-RU"/>
              </w:rPr>
            </w:pPr>
            <w:r w:rsidRPr="001027CD">
              <w:rPr>
                <w:rFonts w:ascii="Times New Roman" w:eastAsia="Calibri"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1027CD" w:rsidRPr="001027CD" w:rsidRDefault="001027CD" w:rsidP="001027CD">
            <w:pPr>
              <w:spacing w:after="0" w:line="240" w:lineRule="auto"/>
              <w:ind w:left="357" w:hanging="357"/>
              <w:rPr>
                <w:rFonts w:ascii="Times New Roman" w:eastAsia="Calibri" w:hAnsi="Times New Roman" w:cs="Times New Roman"/>
                <w:color w:val="000000"/>
                <w:sz w:val="24"/>
                <w:szCs w:val="24"/>
                <w:lang w:eastAsia="ru-RU"/>
              </w:rPr>
            </w:pPr>
            <w:r w:rsidRPr="001027CD">
              <w:rPr>
                <w:rFonts w:ascii="Times New Roman" w:eastAsia="Calibri" w:hAnsi="Times New Roman" w:cs="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1027CD" w:rsidRPr="001027CD" w:rsidRDefault="001027CD" w:rsidP="001027CD">
            <w:pPr>
              <w:spacing w:after="0" w:line="240" w:lineRule="auto"/>
              <w:ind w:left="357" w:hanging="357"/>
              <w:rPr>
                <w:rFonts w:ascii="Times New Roman" w:eastAsia="Calibri" w:hAnsi="Times New Roman" w:cs="Times New Roman"/>
                <w:color w:val="000000"/>
                <w:sz w:val="24"/>
                <w:szCs w:val="24"/>
                <w:lang w:eastAsia="ru-RU"/>
              </w:rPr>
            </w:pPr>
            <w:r w:rsidRPr="001027CD">
              <w:rPr>
                <w:rFonts w:ascii="Times New Roman" w:eastAsia="Calibri" w:hAnsi="Times New Roman" w:cs="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1027CD" w:rsidRPr="001027CD" w:rsidRDefault="001027CD" w:rsidP="001027CD">
            <w:pPr>
              <w:spacing w:after="0" w:line="240" w:lineRule="auto"/>
              <w:ind w:left="357" w:hanging="357"/>
              <w:rPr>
                <w:rFonts w:ascii="Times New Roman" w:eastAsia="Calibri" w:hAnsi="Times New Roman" w:cs="Times New Roman"/>
                <w:color w:val="000000"/>
                <w:sz w:val="24"/>
                <w:szCs w:val="24"/>
                <w:lang w:eastAsia="ru-RU"/>
              </w:rPr>
            </w:pPr>
            <w:r w:rsidRPr="001027CD">
              <w:rPr>
                <w:rFonts w:ascii="Times New Roman" w:eastAsia="Calibri" w:hAnsi="Times New Roman" w:cs="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1027CD" w:rsidRPr="001027CD" w:rsidRDefault="001027CD" w:rsidP="001027CD">
            <w:pPr>
              <w:spacing w:after="0" w:line="240" w:lineRule="auto"/>
              <w:ind w:left="357" w:hanging="357"/>
              <w:rPr>
                <w:rFonts w:ascii="Times New Roman" w:eastAsia="Calibri" w:hAnsi="Times New Roman" w:cs="Times New Roman"/>
                <w:color w:val="000000"/>
                <w:sz w:val="24"/>
                <w:szCs w:val="24"/>
                <w:lang w:eastAsia="ru-RU"/>
              </w:rPr>
            </w:pPr>
            <w:r w:rsidRPr="001027CD">
              <w:rPr>
                <w:rFonts w:ascii="Times New Roman" w:eastAsia="Calibri" w:hAnsi="Times New Roman" w:cs="Times New Roman"/>
                <w:sz w:val="24"/>
                <w:szCs w:val="24"/>
              </w:rPr>
              <w:t xml:space="preserve">владеть понятием обратная функция; применять это понятие при решении </w:t>
            </w:r>
            <w:r w:rsidRPr="001027CD">
              <w:rPr>
                <w:rFonts w:ascii="Times New Roman" w:eastAsia="Calibri" w:hAnsi="Times New Roman" w:cs="Times New Roman"/>
                <w:sz w:val="24"/>
                <w:szCs w:val="24"/>
              </w:rPr>
              <w:lastRenderedPageBreak/>
              <w:t>задач;</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применять при решении задач свойства функций: четность, периодичность, ограниченность;</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применять при решении задач преобразования графиков функций;</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владеть понятиями числовая последовательность, арифметическая и геометрическая прогрессия;</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 xml:space="preserve">применять при решении задач свойства и признаки арифметической и геометрической прогрессий. </w:t>
            </w:r>
          </w:p>
          <w:p w:rsidR="001027CD" w:rsidRPr="001027CD" w:rsidRDefault="001027CD" w:rsidP="001027CD">
            <w:pPr>
              <w:suppressAutoHyphens/>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В повседневной жизни и при изучении других учебных предметов:</w:t>
            </w:r>
          </w:p>
          <w:p w:rsidR="001027CD" w:rsidRPr="001027CD" w:rsidRDefault="001027CD" w:rsidP="001027CD">
            <w:pPr>
              <w:numPr>
                <w:ilvl w:val="0"/>
                <w:numId w:val="5"/>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1027CD" w:rsidRPr="001027CD" w:rsidRDefault="001027CD" w:rsidP="001027CD">
            <w:pPr>
              <w:numPr>
                <w:ilvl w:val="0"/>
                <w:numId w:val="5"/>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интерпретировать свойства в контексте конкретной практической ситуации;.</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2756" w:type="dxa"/>
            <w:gridSpan w:val="2"/>
          </w:tcPr>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lastRenderedPageBreak/>
              <w:t>Достижение результатов раздела II;</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владеть понятием асимптоты и уметь его применять при решении задач;</w:t>
            </w:r>
          </w:p>
          <w:p w:rsidR="001027CD" w:rsidRPr="001027CD" w:rsidRDefault="001027CD" w:rsidP="001027CD">
            <w:pPr>
              <w:spacing w:after="0" w:line="240" w:lineRule="auto"/>
              <w:ind w:left="360" w:hanging="360"/>
              <w:rPr>
                <w:rFonts w:ascii="Times New Roman" w:eastAsia="Calibri" w:hAnsi="Times New Roman" w:cs="Times New Roman"/>
                <w:sz w:val="24"/>
                <w:szCs w:val="24"/>
              </w:rPr>
            </w:pPr>
            <w:r w:rsidRPr="001027CD">
              <w:rPr>
                <w:rFonts w:ascii="Times New Roman" w:eastAsia="Calibri" w:hAnsi="Times New Roman" w:cs="Times New Roman"/>
                <w:sz w:val="24"/>
                <w:szCs w:val="24"/>
              </w:rPr>
              <w:t>применять методы решения простейших дифференциальных уравнений первого и второго порядков</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p>
          <w:p w:rsidR="001027CD" w:rsidRPr="001027CD" w:rsidRDefault="001027CD" w:rsidP="001027CD">
            <w:pPr>
              <w:suppressAutoHyphens/>
              <w:spacing w:after="0" w:line="240" w:lineRule="auto"/>
              <w:ind w:left="357" w:hanging="357"/>
              <w:contextualSpacing/>
              <w:rPr>
                <w:rFonts w:ascii="Times New Roman" w:eastAsia="Calibri" w:hAnsi="Times New Roman" w:cs="Times New Roman"/>
                <w:sz w:val="24"/>
                <w:szCs w:val="24"/>
              </w:rPr>
            </w:pPr>
          </w:p>
        </w:tc>
      </w:tr>
      <w:tr w:rsidR="001027CD" w:rsidRPr="001027CD" w:rsidTr="001027CD">
        <w:trPr>
          <w:gridBefore w:val="1"/>
          <w:wBefore w:w="27" w:type="dxa"/>
          <w:trHeight w:val="191"/>
        </w:trPr>
        <w:tc>
          <w:tcPr>
            <w:tcW w:w="1628" w:type="dxa"/>
          </w:tcPr>
          <w:p w:rsidR="001027CD" w:rsidRPr="001027CD" w:rsidRDefault="001027CD" w:rsidP="001027CD">
            <w:pPr>
              <w:suppressAutoHyphens/>
              <w:spacing w:after="0" w:line="240" w:lineRule="auto"/>
              <w:rPr>
                <w:rFonts w:ascii="Times New Roman" w:eastAsia="Calibri" w:hAnsi="Times New Roman" w:cs="Times New Roman"/>
                <w:b/>
                <w:sz w:val="24"/>
                <w:szCs w:val="24"/>
              </w:rPr>
            </w:pPr>
            <w:r w:rsidRPr="001027CD">
              <w:rPr>
                <w:rFonts w:ascii="Times New Roman" w:eastAsia="Calibri" w:hAnsi="Times New Roman" w:cs="Times New Roman"/>
                <w:b/>
                <w:sz w:val="24"/>
                <w:szCs w:val="24"/>
              </w:rPr>
              <w:lastRenderedPageBreak/>
              <w:t>Элементы математического анализа</w:t>
            </w:r>
          </w:p>
        </w:tc>
        <w:tc>
          <w:tcPr>
            <w:tcW w:w="3407" w:type="dxa"/>
          </w:tcPr>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lang w:eastAsia="ru-RU"/>
              </w:rPr>
              <w:t>Владеть</w:t>
            </w:r>
            <w:r w:rsidRPr="001027CD">
              <w:rPr>
                <w:rFonts w:ascii="Times New Roman" w:eastAsia="Calibri" w:hAnsi="Times New Roman" w:cs="Times New Roman"/>
                <w:sz w:val="24"/>
                <w:szCs w:val="24"/>
              </w:rPr>
              <w:t xml:space="preserve"> понятием бесконечно убывающая геометрическая прогрессия и уметь применять его при решении задач;</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lang w:eastAsia="ru-RU"/>
              </w:rPr>
              <w:t>применять для решения задач теорию</w:t>
            </w:r>
            <w:r w:rsidRPr="001027CD">
              <w:rPr>
                <w:rFonts w:ascii="Times New Roman" w:eastAsia="Calibri" w:hAnsi="Times New Roman" w:cs="Times New Roman"/>
                <w:sz w:val="24"/>
                <w:szCs w:val="24"/>
              </w:rPr>
              <w:t xml:space="preserve"> пределов;</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 xml:space="preserve">владеть понятиями бесконечно большие и бесконечно </w:t>
            </w:r>
            <w:r w:rsidRPr="001027CD">
              <w:rPr>
                <w:rFonts w:ascii="Times New Roman" w:eastAsia="Calibri" w:hAnsi="Times New Roman" w:cs="Times New Roman"/>
                <w:sz w:val="24"/>
                <w:szCs w:val="24"/>
              </w:rPr>
              <w:lastRenderedPageBreak/>
              <w:t xml:space="preserve">малые числовые последовательности и уметь сравнивать бесконечно большие и бесконечно малые последовательности; </w:t>
            </w:r>
          </w:p>
          <w:p w:rsidR="001027CD" w:rsidRPr="001027CD" w:rsidRDefault="001027CD" w:rsidP="001027CD">
            <w:pPr>
              <w:spacing w:after="0" w:line="240" w:lineRule="auto"/>
              <w:ind w:left="357" w:hanging="357"/>
              <w:rPr>
                <w:rFonts w:ascii="Times New Roman" w:eastAsia="Calibri" w:hAnsi="Times New Roman" w:cs="Times New Roman"/>
                <w:sz w:val="24"/>
                <w:szCs w:val="24"/>
                <w:lang w:eastAsia="ru-RU"/>
              </w:rPr>
            </w:pPr>
            <w:r w:rsidRPr="001027CD">
              <w:rPr>
                <w:rFonts w:ascii="Times New Roman" w:eastAsia="Calibri" w:hAnsi="Times New Roman" w:cs="Times New Roman"/>
                <w:sz w:val="24"/>
                <w:szCs w:val="24"/>
                <w:lang w:eastAsia="ru-RU"/>
              </w:rPr>
              <w:t>владеть понятиями: производная функции в точке, производная функции;</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t xml:space="preserve">вычислять </w:t>
            </w:r>
            <w:r w:rsidRPr="001027CD">
              <w:rPr>
                <w:rFonts w:ascii="Times New Roman" w:eastAsia="Calibri" w:hAnsi="Times New Roman" w:cs="Times New Roman"/>
                <w:sz w:val="24"/>
                <w:szCs w:val="24"/>
              </w:rPr>
              <w:t xml:space="preserve">производные элементарных функций и их комбинаций; </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rPr>
              <w:t>исследовать функции на монотонность и экстремумы;</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rPr>
              <w:t>строить графики и применять к решению задач, в том числе с параметром;</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rPr>
              <w:t>владеть понятием касательная к графику функции и уметь применять его при решении задач;</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владеть понятиями первообразная функция, определенный интеграл; </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rPr>
              <w:t>применять теорему Ньютона–Лейбница и ее следствия для решения задач.</w:t>
            </w:r>
          </w:p>
          <w:p w:rsidR="001027CD" w:rsidRPr="001027CD" w:rsidRDefault="001027CD" w:rsidP="001027CD">
            <w:pPr>
              <w:suppressAutoHyphens/>
              <w:spacing w:after="0" w:line="240" w:lineRule="auto"/>
              <w:ind w:left="357" w:hanging="357"/>
              <w:rPr>
                <w:rFonts w:ascii="Times New Roman" w:eastAsia="Calibri" w:hAnsi="Times New Roman" w:cs="Times New Roman"/>
                <w:sz w:val="24"/>
                <w:szCs w:val="24"/>
              </w:rPr>
            </w:pPr>
          </w:p>
          <w:p w:rsidR="001027CD" w:rsidRPr="001027CD" w:rsidRDefault="001027CD" w:rsidP="001027CD">
            <w:pPr>
              <w:suppressAutoHyphens/>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В повседневной жизни и при изучении других учебных предметов:</w:t>
            </w:r>
          </w:p>
          <w:p w:rsidR="001027CD" w:rsidRPr="001027CD" w:rsidRDefault="001027CD" w:rsidP="001027CD">
            <w:pPr>
              <w:numPr>
                <w:ilvl w:val="0"/>
                <w:numId w:val="10"/>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1027CD" w:rsidRPr="001027CD" w:rsidRDefault="001027CD" w:rsidP="001027CD">
            <w:pPr>
              <w:numPr>
                <w:ilvl w:val="0"/>
                <w:numId w:val="10"/>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 интерпретировать полученные результаты</w:t>
            </w:r>
          </w:p>
        </w:tc>
        <w:tc>
          <w:tcPr>
            <w:tcW w:w="2756" w:type="dxa"/>
            <w:gridSpan w:val="2"/>
          </w:tcPr>
          <w:p w:rsidR="001027CD" w:rsidRPr="001027CD" w:rsidRDefault="001027CD" w:rsidP="001027CD">
            <w:pPr>
              <w:numPr>
                <w:ilvl w:val="0"/>
                <w:numId w:val="13"/>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lastRenderedPageBreak/>
              <w:t>Достижение результатов раздела II;</w:t>
            </w:r>
          </w:p>
          <w:p w:rsidR="001027CD" w:rsidRPr="001027CD" w:rsidRDefault="001027CD" w:rsidP="001027CD">
            <w:pPr>
              <w:numPr>
                <w:ilvl w:val="0"/>
                <w:numId w:val="13"/>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свободно владеть стандартным аппаратом математического анализа для вычисления </w:t>
            </w:r>
            <w:r w:rsidRPr="001027CD">
              <w:rPr>
                <w:rFonts w:ascii="Times New Roman" w:eastAsia="Calibri" w:hAnsi="Times New Roman" w:cs="Times New Roman"/>
                <w:sz w:val="24"/>
                <w:szCs w:val="24"/>
              </w:rPr>
              <w:lastRenderedPageBreak/>
              <w:t>производных функции одной переменной;</w:t>
            </w:r>
          </w:p>
          <w:p w:rsidR="001027CD" w:rsidRPr="001027CD" w:rsidRDefault="001027CD" w:rsidP="001027CD">
            <w:pPr>
              <w:numPr>
                <w:ilvl w:val="0"/>
                <w:numId w:val="13"/>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1027CD" w:rsidRPr="001027CD" w:rsidRDefault="001027CD" w:rsidP="001027CD">
            <w:pPr>
              <w:numPr>
                <w:ilvl w:val="0"/>
                <w:numId w:val="13"/>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оперировать понятием первообразной функции для решения задач;</w:t>
            </w:r>
          </w:p>
          <w:p w:rsidR="001027CD" w:rsidRPr="001027CD" w:rsidRDefault="001027CD" w:rsidP="001027CD">
            <w:pPr>
              <w:numPr>
                <w:ilvl w:val="0"/>
                <w:numId w:val="13"/>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овладеть основными сведениями об интеграле Ньютона–Лейбница и его простейших применениях;</w:t>
            </w:r>
          </w:p>
          <w:p w:rsidR="001027CD" w:rsidRPr="001027CD" w:rsidRDefault="001027CD" w:rsidP="001027CD">
            <w:pPr>
              <w:numPr>
                <w:ilvl w:val="0"/>
                <w:numId w:val="13"/>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оперировать в стандартных ситуациях производными высших порядков;</w:t>
            </w:r>
          </w:p>
          <w:p w:rsidR="001027CD" w:rsidRPr="001027CD" w:rsidRDefault="001027CD" w:rsidP="001027CD">
            <w:pPr>
              <w:numPr>
                <w:ilvl w:val="0"/>
                <w:numId w:val="13"/>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уметь применять при решении задач свойства непрерывных функций;</w:t>
            </w:r>
          </w:p>
          <w:p w:rsidR="001027CD" w:rsidRPr="001027CD" w:rsidRDefault="001027CD" w:rsidP="001027CD">
            <w:pPr>
              <w:numPr>
                <w:ilvl w:val="0"/>
                <w:numId w:val="13"/>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уметь применять при решении задач теоремы Вейерштрасса; </w:t>
            </w:r>
          </w:p>
          <w:p w:rsidR="001027CD" w:rsidRPr="001027CD" w:rsidRDefault="001027CD" w:rsidP="001027CD">
            <w:pPr>
              <w:numPr>
                <w:ilvl w:val="0"/>
                <w:numId w:val="13"/>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уметь выполнять приближенные вычисления (методы решения уравнений, вычисления определенного интеграла);</w:t>
            </w:r>
          </w:p>
          <w:p w:rsidR="001027CD" w:rsidRPr="001027CD" w:rsidRDefault="001027CD" w:rsidP="001027CD">
            <w:pPr>
              <w:numPr>
                <w:ilvl w:val="0"/>
                <w:numId w:val="13"/>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уметь применять приложение производной и определенного интеграла к решению задач естествознания;</w:t>
            </w:r>
          </w:p>
          <w:p w:rsidR="001027CD" w:rsidRPr="001027CD" w:rsidRDefault="001027CD" w:rsidP="001027CD">
            <w:pPr>
              <w:numPr>
                <w:ilvl w:val="0"/>
                <w:numId w:val="13"/>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lastRenderedPageBreak/>
              <w:t>владеть понятиями вторая производная, выпуклость графика функции и уметь исследовать функцию на выпуклость</w:t>
            </w:r>
          </w:p>
        </w:tc>
      </w:tr>
      <w:tr w:rsidR="001027CD" w:rsidRPr="001027CD" w:rsidTr="001027CD">
        <w:trPr>
          <w:gridBefore w:val="1"/>
          <w:wBefore w:w="27" w:type="dxa"/>
          <w:trHeight w:val="191"/>
        </w:trPr>
        <w:tc>
          <w:tcPr>
            <w:tcW w:w="1628" w:type="dxa"/>
          </w:tcPr>
          <w:p w:rsidR="001027CD" w:rsidRPr="001027CD" w:rsidRDefault="001027CD" w:rsidP="001027CD">
            <w:pPr>
              <w:suppressAutoHyphens/>
              <w:spacing w:after="0" w:line="240" w:lineRule="auto"/>
              <w:rPr>
                <w:rFonts w:ascii="Times New Roman" w:eastAsia="Calibri" w:hAnsi="Times New Roman" w:cs="Times New Roman"/>
                <w:b/>
                <w:sz w:val="24"/>
                <w:szCs w:val="24"/>
              </w:rPr>
            </w:pPr>
            <w:r w:rsidRPr="001027CD">
              <w:rPr>
                <w:rFonts w:ascii="Times New Roman" w:eastAsia="Calibri" w:hAnsi="Times New Roman" w:cs="Times New Roman"/>
                <w:b/>
                <w:sz w:val="24"/>
                <w:szCs w:val="24"/>
              </w:rPr>
              <w:lastRenderedPageBreak/>
              <w:t>Статистика и теория вероятностей, логика и комбинаторика</w:t>
            </w:r>
          </w:p>
          <w:p w:rsidR="001027CD" w:rsidRPr="001027CD" w:rsidRDefault="001027CD" w:rsidP="001027CD">
            <w:pPr>
              <w:suppressAutoHyphens/>
              <w:spacing w:after="0" w:line="240" w:lineRule="auto"/>
              <w:rPr>
                <w:rFonts w:ascii="Times New Roman" w:eastAsia="Calibri" w:hAnsi="Times New Roman" w:cs="Times New Roman"/>
                <w:sz w:val="24"/>
                <w:szCs w:val="24"/>
              </w:rPr>
            </w:pPr>
          </w:p>
        </w:tc>
        <w:tc>
          <w:tcPr>
            <w:tcW w:w="3407" w:type="dxa"/>
          </w:tcPr>
          <w:p w:rsidR="001027CD" w:rsidRPr="001027CD" w:rsidRDefault="001027CD" w:rsidP="001027CD">
            <w:pPr>
              <w:spacing w:after="0" w:line="240" w:lineRule="auto"/>
              <w:ind w:left="357" w:hanging="357"/>
              <w:rPr>
                <w:rFonts w:ascii="Times New Roman" w:eastAsia="Calibri" w:hAnsi="Times New Roman" w:cs="Times New Roman"/>
                <w:b/>
                <w:sz w:val="24"/>
                <w:szCs w:val="24"/>
              </w:rPr>
            </w:pPr>
            <w:r w:rsidRPr="001027CD">
              <w:rPr>
                <w:rFonts w:ascii="Times New Roman" w:eastAsia="Calibri" w:hAnsi="Times New Roman" w:cs="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1027CD" w:rsidRPr="001027CD" w:rsidRDefault="001027CD" w:rsidP="001027CD">
            <w:pPr>
              <w:numPr>
                <w:ilvl w:val="0"/>
                <w:numId w:val="5"/>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владеть основными понятиями комбинаторики и уметь их применять при решении задач;</w:t>
            </w:r>
          </w:p>
          <w:p w:rsidR="001027CD" w:rsidRPr="001027CD" w:rsidRDefault="001027CD" w:rsidP="001027CD">
            <w:pPr>
              <w:numPr>
                <w:ilvl w:val="0"/>
                <w:numId w:val="5"/>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иметь представление об основах теории вероятностей;</w:t>
            </w:r>
          </w:p>
          <w:p w:rsidR="001027CD" w:rsidRPr="001027CD" w:rsidRDefault="001027CD" w:rsidP="001027CD">
            <w:pPr>
              <w:numPr>
                <w:ilvl w:val="0"/>
                <w:numId w:val="5"/>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1027CD" w:rsidRPr="001027CD" w:rsidRDefault="001027CD" w:rsidP="001027CD">
            <w:pPr>
              <w:numPr>
                <w:ilvl w:val="0"/>
                <w:numId w:val="5"/>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иметь представление о математическом ожидании и дисперсии случайных величин;</w:t>
            </w:r>
          </w:p>
          <w:p w:rsidR="001027CD" w:rsidRPr="001027CD" w:rsidRDefault="001027CD" w:rsidP="001027CD">
            <w:pPr>
              <w:numPr>
                <w:ilvl w:val="0"/>
                <w:numId w:val="5"/>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иметь представление о совместных распределениях случайных величин;</w:t>
            </w:r>
          </w:p>
          <w:p w:rsidR="001027CD" w:rsidRPr="001027CD" w:rsidRDefault="001027CD" w:rsidP="001027CD">
            <w:pPr>
              <w:numPr>
                <w:ilvl w:val="0"/>
                <w:numId w:val="5"/>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понимать суть закона больших чисел и выборочного метода измерения вероятностей;</w:t>
            </w:r>
          </w:p>
          <w:p w:rsidR="001027CD" w:rsidRPr="001027CD" w:rsidRDefault="001027CD" w:rsidP="001027CD">
            <w:pPr>
              <w:numPr>
                <w:ilvl w:val="0"/>
                <w:numId w:val="5"/>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иметь представление о нормальном распределении и примерах нормально </w:t>
            </w:r>
            <w:r w:rsidRPr="001027CD">
              <w:rPr>
                <w:rFonts w:ascii="Times New Roman" w:eastAsia="Calibri" w:hAnsi="Times New Roman" w:cs="Times New Roman"/>
                <w:sz w:val="24"/>
                <w:szCs w:val="24"/>
              </w:rPr>
              <w:lastRenderedPageBreak/>
              <w:t>распределенных случайных величин;</w:t>
            </w:r>
          </w:p>
          <w:p w:rsidR="001027CD" w:rsidRPr="001027CD" w:rsidRDefault="001027CD" w:rsidP="001027CD">
            <w:pPr>
              <w:numPr>
                <w:ilvl w:val="0"/>
                <w:numId w:val="5"/>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иметь представление о корреляции случайных величин. </w:t>
            </w:r>
          </w:p>
          <w:p w:rsidR="001027CD" w:rsidRPr="001027CD" w:rsidRDefault="001027CD" w:rsidP="001027CD">
            <w:pPr>
              <w:suppressAutoHyphens/>
              <w:spacing w:after="0" w:line="240" w:lineRule="auto"/>
              <w:ind w:left="357" w:hanging="357"/>
              <w:rPr>
                <w:rFonts w:ascii="Times New Roman" w:eastAsia="Calibri" w:hAnsi="Times New Roman" w:cs="Times New Roman"/>
                <w:sz w:val="24"/>
                <w:szCs w:val="24"/>
              </w:rPr>
            </w:pPr>
          </w:p>
          <w:p w:rsidR="001027CD" w:rsidRPr="001027CD" w:rsidRDefault="001027CD" w:rsidP="001027CD">
            <w:pPr>
              <w:suppressAutoHyphens/>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В повседневной жизни и при изучении других предметов:</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t>вычислять или оценивать вероятности событий в реальной жизни;</w:t>
            </w:r>
          </w:p>
          <w:p w:rsidR="001027CD" w:rsidRPr="001027CD" w:rsidRDefault="001027CD" w:rsidP="001027CD">
            <w:pPr>
              <w:numPr>
                <w:ilvl w:val="0"/>
                <w:numId w:val="5"/>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t>выбирать методы подходящего представления и обработки данных</w:t>
            </w:r>
          </w:p>
        </w:tc>
        <w:tc>
          <w:tcPr>
            <w:tcW w:w="2756" w:type="dxa"/>
            <w:gridSpan w:val="2"/>
          </w:tcPr>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lastRenderedPageBreak/>
              <w:t xml:space="preserve">Достижение результатов раздела </w:t>
            </w:r>
            <w:r w:rsidRPr="001027CD">
              <w:rPr>
                <w:rFonts w:ascii="Times New Roman" w:eastAsia="Calibri" w:hAnsi="Times New Roman" w:cs="Times New Roman"/>
                <w:sz w:val="24"/>
                <w:szCs w:val="24"/>
                <w:lang w:val="en-US"/>
              </w:rPr>
              <w:t>II</w:t>
            </w:r>
            <w:r w:rsidRPr="001027CD">
              <w:rPr>
                <w:rFonts w:ascii="Times New Roman" w:eastAsia="Calibri" w:hAnsi="Times New Roman" w:cs="Times New Roman"/>
                <w:sz w:val="24"/>
                <w:szCs w:val="24"/>
              </w:rPr>
              <w:t>;</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иметь представление о центральной предельной теореме;</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иметь представление о выборочном коэффициенте корреляции и линейной регрессии;</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иметь представление о связи эмпирических и теоретических распределений;</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иметь представление о кодировании, двоичной записи, двоичном дереве;</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иметь представление о деревьях и уметь применять при решении задач;</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владеть понятием связность и уметь применять компоненты связности при решении задач;</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lastRenderedPageBreak/>
              <w:t>уметь осуществлять пути по ребрам, обходы ребер и вершин графа;</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1027CD" w:rsidRPr="001027CD" w:rsidRDefault="001027CD" w:rsidP="001027CD">
            <w:pPr>
              <w:numPr>
                <w:ilvl w:val="0"/>
                <w:numId w:val="5"/>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владеть понятиями конечные и счетные множества и уметь их применять при решении задач; </w:t>
            </w:r>
          </w:p>
          <w:p w:rsidR="001027CD" w:rsidRPr="001027CD" w:rsidRDefault="001027CD" w:rsidP="001027CD">
            <w:pPr>
              <w:numPr>
                <w:ilvl w:val="0"/>
                <w:numId w:val="5"/>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уметь применять метод математической индукции;</w:t>
            </w:r>
          </w:p>
          <w:p w:rsidR="001027CD" w:rsidRPr="001027CD" w:rsidRDefault="001027CD" w:rsidP="001027CD">
            <w:pPr>
              <w:numPr>
                <w:ilvl w:val="0"/>
                <w:numId w:val="5"/>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уметь применять принцип Дирихле при решении задач</w:t>
            </w:r>
          </w:p>
        </w:tc>
      </w:tr>
      <w:tr w:rsidR="001027CD" w:rsidRPr="001027CD" w:rsidTr="001027CD">
        <w:trPr>
          <w:gridBefore w:val="1"/>
          <w:wBefore w:w="27" w:type="dxa"/>
          <w:trHeight w:val="191"/>
        </w:trPr>
        <w:tc>
          <w:tcPr>
            <w:tcW w:w="1628" w:type="dxa"/>
          </w:tcPr>
          <w:p w:rsidR="001027CD" w:rsidRPr="001027CD" w:rsidRDefault="001027CD" w:rsidP="001027CD">
            <w:pPr>
              <w:suppressAutoHyphens/>
              <w:spacing w:after="0" w:line="240" w:lineRule="auto"/>
              <w:rPr>
                <w:rFonts w:ascii="Times New Roman" w:eastAsia="Calibri" w:hAnsi="Times New Roman" w:cs="Times New Roman"/>
                <w:b/>
                <w:bCs/>
                <w:sz w:val="24"/>
                <w:szCs w:val="24"/>
              </w:rPr>
            </w:pPr>
            <w:r w:rsidRPr="001027CD">
              <w:rPr>
                <w:rFonts w:ascii="Times New Roman" w:eastAsia="Calibri" w:hAnsi="Times New Roman" w:cs="Times New Roman"/>
                <w:b/>
                <w:bCs/>
                <w:sz w:val="24"/>
                <w:szCs w:val="24"/>
              </w:rPr>
              <w:lastRenderedPageBreak/>
              <w:t>Текстовые задачи</w:t>
            </w:r>
          </w:p>
        </w:tc>
        <w:tc>
          <w:tcPr>
            <w:tcW w:w="3407" w:type="dxa"/>
          </w:tcPr>
          <w:p w:rsidR="001027CD" w:rsidRPr="001027CD" w:rsidRDefault="001027CD" w:rsidP="001027CD">
            <w:pPr>
              <w:numPr>
                <w:ilvl w:val="0"/>
                <w:numId w:val="3"/>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Решать разные задачи повышенной трудности;</w:t>
            </w:r>
          </w:p>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строить модель решения задачи, проводить доказательные рассуждения при решении задачи;</w:t>
            </w:r>
          </w:p>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решать задачи, требующие перебора вариантов, проверки условий, выбора оптимального результата;</w:t>
            </w:r>
          </w:p>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переводить при решении задачи информацию из одной формы записи в другую, используя при необходимости схемы, </w:t>
            </w:r>
            <w:r w:rsidRPr="001027CD">
              <w:rPr>
                <w:rFonts w:ascii="Times New Roman" w:eastAsia="Calibri" w:hAnsi="Times New Roman" w:cs="Times New Roman"/>
                <w:sz w:val="24"/>
                <w:szCs w:val="24"/>
              </w:rPr>
              <w:lastRenderedPageBreak/>
              <w:t>таблицы, графики, диаграммы.</w:t>
            </w:r>
          </w:p>
          <w:p w:rsidR="001027CD" w:rsidRPr="001027CD" w:rsidRDefault="001027CD" w:rsidP="001027CD">
            <w:pPr>
              <w:suppressAutoHyphens/>
              <w:spacing w:after="0" w:line="240" w:lineRule="auto"/>
              <w:ind w:left="357" w:hanging="357"/>
              <w:rPr>
                <w:rFonts w:ascii="Times New Roman" w:eastAsia="Calibri" w:hAnsi="Times New Roman" w:cs="Times New Roman"/>
                <w:sz w:val="24"/>
                <w:szCs w:val="24"/>
              </w:rPr>
            </w:pPr>
          </w:p>
          <w:p w:rsidR="001027CD" w:rsidRPr="001027CD" w:rsidRDefault="001027CD" w:rsidP="001027CD">
            <w:pPr>
              <w:suppressAutoHyphens/>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В повседневной жизни и при изучении других предметов:</w:t>
            </w:r>
          </w:p>
          <w:p w:rsidR="001027CD" w:rsidRPr="001027CD" w:rsidRDefault="001027CD" w:rsidP="001027CD">
            <w:pPr>
              <w:numPr>
                <w:ilvl w:val="0"/>
                <w:numId w:val="9"/>
              </w:numPr>
              <w:suppressAutoHyphens/>
              <w:spacing w:after="0" w:line="240" w:lineRule="auto"/>
              <w:ind w:left="357" w:hanging="357"/>
              <w:jc w:val="both"/>
              <w:rPr>
                <w:rFonts w:ascii="Times New Roman" w:eastAsia="Calibri" w:hAnsi="Times New Roman" w:cs="Times New Roman"/>
                <w:iCs/>
                <w:color w:val="404040"/>
                <w:sz w:val="24"/>
                <w:szCs w:val="24"/>
              </w:rPr>
            </w:pPr>
            <w:r w:rsidRPr="001027CD">
              <w:rPr>
                <w:rFonts w:ascii="Times New Roman" w:eastAsia="Calibri" w:hAnsi="Times New Roman" w:cs="Times New Roman"/>
                <w:sz w:val="24"/>
                <w:szCs w:val="24"/>
                <w:lang w:eastAsia="ru-RU"/>
              </w:rPr>
              <w:t>решать практические задачи и задачи из других предметов</w:t>
            </w:r>
          </w:p>
        </w:tc>
        <w:tc>
          <w:tcPr>
            <w:tcW w:w="2756" w:type="dxa"/>
            <w:gridSpan w:val="2"/>
          </w:tcPr>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lastRenderedPageBreak/>
              <w:t xml:space="preserve">Достижение результатов раздела </w:t>
            </w:r>
            <w:r w:rsidRPr="001027CD">
              <w:rPr>
                <w:rFonts w:ascii="Times New Roman" w:eastAsia="Calibri" w:hAnsi="Times New Roman" w:cs="Times New Roman"/>
                <w:sz w:val="24"/>
                <w:szCs w:val="24"/>
                <w:lang w:val="en-US"/>
              </w:rPr>
              <w:t>II</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p>
        </w:tc>
      </w:tr>
      <w:tr w:rsidR="001027CD" w:rsidRPr="001027CD" w:rsidTr="001027CD">
        <w:trPr>
          <w:gridBefore w:val="1"/>
          <w:wBefore w:w="27" w:type="dxa"/>
          <w:trHeight w:val="191"/>
        </w:trPr>
        <w:tc>
          <w:tcPr>
            <w:tcW w:w="1628" w:type="dxa"/>
          </w:tcPr>
          <w:p w:rsidR="001027CD" w:rsidRPr="001027CD" w:rsidRDefault="001027CD" w:rsidP="001027CD">
            <w:pPr>
              <w:suppressAutoHyphens/>
              <w:spacing w:after="0" w:line="240" w:lineRule="auto"/>
              <w:rPr>
                <w:rFonts w:ascii="Times New Roman" w:eastAsia="Calibri" w:hAnsi="Times New Roman" w:cs="Times New Roman"/>
                <w:b/>
                <w:sz w:val="24"/>
                <w:szCs w:val="24"/>
              </w:rPr>
            </w:pPr>
            <w:r w:rsidRPr="001027CD">
              <w:rPr>
                <w:rFonts w:ascii="Times New Roman" w:eastAsia="Calibri" w:hAnsi="Times New Roman" w:cs="Times New Roman"/>
                <w:b/>
                <w:sz w:val="24"/>
                <w:szCs w:val="24"/>
              </w:rPr>
              <w:lastRenderedPageBreak/>
              <w:t>Геометрия</w:t>
            </w:r>
          </w:p>
        </w:tc>
        <w:tc>
          <w:tcPr>
            <w:tcW w:w="3407" w:type="dxa"/>
            <w:shd w:val="clear" w:color="auto" w:fill="auto"/>
          </w:tcPr>
          <w:p w:rsidR="001027CD" w:rsidRPr="001027CD" w:rsidRDefault="001027CD" w:rsidP="001027CD">
            <w:pPr>
              <w:numPr>
                <w:ilvl w:val="0"/>
                <w:numId w:val="8"/>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t>Владеть геометрическими понятиями при решении задач и проведении математических рассуждений;</w:t>
            </w:r>
          </w:p>
          <w:p w:rsidR="001027CD" w:rsidRPr="001027CD" w:rsidRDefault="001027CD" w:rsidP="001027CD">
            <w:pPr>
              <w:numPr>
                <w:ilvl w:val="0"/>
                <w:numId w:val="8"/>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1027CD" w:rsidRPr="001027CD" w:rsidRDefault="001027CD" w:rsidP="001027CD">
            <w:pPr>
              <w:numPr>
                <w:ilvl w:val="0"/>
                <w:numId w:val="8"/>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1027CD" w:rsidRPr="001027CD" w:rsidRDefault="001027CD" w:rsidP="001027CD">
            <w:pPr>
              <w:numPr>
                <w:ilvl w:val="0"/>
                <w:numId w:val="8"/>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уметь формулировать и доказывать геометрические </w:t>
            </w:r>
            <w:r w:rsidRPr="001027CD">
              <w:rPr>
                <w:rFonts w:ascii="Times New Roman" w:eastAsia="Calibri" w:hAnsi="Times New Roman" w:cs="Times New Roman"/>
                <w:sz w:val="24"/>
                <w:szCs w:val="24"/>
              </w:rPr>
              <w:lastRenderedPageBreak/>
              <w:t>утверждения;</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владеть понятиями стереометрии: призма, параллелепипед, пирамида, тетраэдр;</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уметь строить сечения многогранников с использованием различных методов, в том числе и метода следов;</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применять теоремы о параллельности прямых и плоскостей в пространстве при решении задач;</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уметь применять параллельное проектирование для изображения фигур;</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уметь применять перпендикулярности прямой и плоскости при решении задач;</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владеть понятием угол между прямой и плоскостью и уметь применять его при решении задач;</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владеть понятиями </w:t>
            </w:r>
            <w:r w:rsidRPr="001027CD">
              <w:rPr>
                <w:rFonts w:ascii="Times New Roman" w:eastAsia="Calibri" w:hAnsi="Times New Roman" w:cs="Times New Roman"/>
                <w:sz w:val="24"/>
                <w:szCs w:val="24"/>
              </w:rPr>
              <w:lastRenderedPageBreak/>
              <w:t>двугранный угол, угол между плоскостями, перпендикулярные плоскости и уметь применять их при решении задач;</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владеть понятиями призма, параллелепипед и применять свойства параллелепипеда при решении задач;</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владеть понятием прямоугольный параллелепипед и применять его при решении задач;</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иметь представление о теореме Эйлера, правильных многогранниках; </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владеть понятием площади поверхностей многогранников и уметь применять его при решении задач;</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владеть понятиями касательные прямые и плоскости и уметь применять изпри решении задач;</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иметь представления о вписанных и описанных сферах и уметь применять их при решении задач;</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владеть понятиями объем, объемы многогранников, тел вращения и применять их при решении задач;</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иметь представление о развертке цилиндра и конуса, площади </w:t>
            </w:r>
            <w:r w:rsidRPr="001027CD">
              <w:rPr>
                <w:rFonts w:ascii="Times New Roman" w:eastAsia="Calibri" w:hAnsi="Times New Roman" w:cs="Times New Roman"/>
                <w:sz w:val="24"/>
                <w:szCs w:val="24"/>
              </w:rPr>
              <w:lastRenderedPageBreak/>
              <w:t>поверхности цилиндра и конуса, уметь применять их при решении задач;</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иметь представление о площади сферы и уметь применять его при решении задач;</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уметь решать задачи на комбинации многогранников и тел вращения;</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1027CD" w:rsidRPr="001027CD" w:rsidRDefault="001027CD" w:rsidP="001027CD">
            <w:pPr>
              <w:suppressAutoHyphens/>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В повседневной жизни и при изучении других предметов:</w:t>
            </w:r>
          </w:p>
          <w:p w:rsidR="001027CD" w:rsidRPr="001027CD" w:rsidRDefault="001027CD" w:rsidP="001027CD">
            <w:pPr>
              <w:numPr>
                <w:ilvl w:val="0"/>
                <w:numId w:val="8"/>
              </w:numPr>
              <w:suppressAutoHyphens/>
              <w:spacing w:after="0" w:line="240" w:lineRule="auto"/>
              <w:ind w:left="357" w:hanging="357"/>
              <w:jc w:val="both"/>
              <w:rPr>
                <w:rFonts w:ascii="Times New Roman" w:eastAsia="Calibri" w:hAnsi="Times New Roman" w:cs="Times New Roman"/>
                <w:iCs/>
                <w:color w:val="404040"/>
                <w:sz w:val="24"/>
                <w:szCs w:val="24"/>
                <w:lang w:eastAsia="ru-RU"/>
              </w:rPr>
            </w:pPr>
            <w:r w:rsidRPr="001027CD">
              <w:rPr>
                <w:rFonts w:ascii="Times New Roman" w:eastAsia="Calibri" w:hAnsi="Times New Roman" w:cs="Times New Roman"/>
                <w:sz w:val="24"/>
                <w:szCs w:val="24"/>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2756" w:type="dxa"/>
            <w:gridSpan w:val="2"/>
          </w:tcPr>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lastRenderedPageBreak/>
              <w:t>Иметь представление об аксиоматическом методе;</w:t>
            </w:r>
          </w:p>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владеть понятием геометрические места точек в пространстве и уметь применять их для решения задач;</w:t>
            </w:r>
          </w:p>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владеть понятием перпендикулярное сечение призмы и уметь применять его при решении задач; </w:t>
            </w:r>
          </w:p>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BFBFBF"/>
                <w:sz w:val="24"/>
                <w:szCs w:val="24"/>
                <w:lang w:eastAsia="ru-RU"/>
              </w:rPr>
            </w:pPr>
            <w:r w:rsidRPr="001027CD">
              <w:rPr>
                <w:rFonts w:ascii="Times New Roman" w:eastAsia="Calibri" w:hAnsi="Times New Roman" w:cs="Times New Roman"/>
                <w:sz w:val="24"/>
                <w:szCs w:val="24"/>
              </w:rPr>
              <w:t>иметь представление о двойственности правильных многогранников;</w:t>
            </w:r>
          </w:p>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BFBFBF"/>
                <w:sz w:val="24"/>
                <w:szCs w:val="24"/>
                <w:lang w:eastAsia="ru-RU"/>
              </w:rPr>
            </w:pPr>
            <w:r w:rsidRPr="001027CD">
              <w:rPr>
                <w:rFonts w:ascii="Times New Roman" w:eastAsia="Calibri" w:hAnsi="Times New Roman" w:cs="Times New Roman"/>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иметь представление о развертке многогранника и кратчайшем пути на поверхности многогранника;</w:t>
            </w:r>
          </w:p>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иметь представление о конических </w:t>
            </w:r>
            <w:r w:rsidRPr="001027CD">
              <w:rPr>
                <w:rFonts w:ascii="Times New Roman" w:eastAsia="Calibri" w:hAnsi="Times New Roman" w:cs="Times New Roman"/>
                <w:sz w:val="24"/>
                <w:szCs w:val="24"/>
              </w:rPr>
              <w:lastRenderedPageBreak/>
              <w:t xml:space="preserve">сечениях; </w:t>
            </w:r>
          </w:p>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иметь представление о касающихся сферах и комбинации тел вращения и уметь применять их при решении задач;</w:t>
            </w:r>
          </w:p>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применять при решении задач формулу расстояния от точки до плоскости;</w:t>
            </w:r>
          </w:p>
          <w:p w:rsidR="001027CD" w:rsidRPr="001027CD" w:rsidRDefault="001027CD" w:rsidP="001027CD">
            <w:pPr>
              <w:numPr>
                <w:ilvl w:val="0"/>
                <w:numId w:val="3"/>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владеть разными способами задания прямой уравнениями и уметь применять при решении задач;</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применять при решении задач и доказательстве теорем векторный метод и метод координат; </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применять теоремы об отношениях объемов при решении задач;</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иметь представление о движениях в пространстве: параллельном переносе, симметрии </w:t>
            </w:r>
            <w:r w:rsidRPr="001027CD">
              <w:rPr>
                <w:rFonts w:ascii="Times New Roman" w:eastAsia="Calibri" w:hAnsi="Times New Roman" w:cs="Times New Roman"/>
                <w:sz w:val="24"/>
                <w:szCs w:val="24"/>
              </w:rPr>
              <w:lastRenderedPageBreak/>
              <w:t>относительно плоскости, центральной симметрии, повороте относительно прямой, винтовой симметрии, уметь применять их при решении задач;</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иметь представление о площади ортогональной проекции;</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иметь представления о преобразовании подобия, гомотетии и уметь применять их при решении задач;</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 уметь решать задачи на плоскости методами стереометрии;</w:t>
            </w:r>
          </w:p>
          <w:p w:rsidR="001027CD" w:rsidRPr="001027CD" w:rsidRDefault="001027CD" w:rsidP="001027CD">
            <w:pPr>
              <w:numPr>
                <w:ilvl w:val="0"/>
                <w:numId w:val="8"/>
              </w:numPr>
              <w:suppressAutoHyphens/>
              <w:spacing w:after="0" w:line="240" w:lineRule="auto"/>
              <w:ind w:left="357" w:hanging="357"/>
              <w:contextualSpacing/>
              <w:jc w:val="both"/>
              <w:rPr>
                <w:rFonts w:ascii="Times New Roman" w:eastAsia="Times New Roman" w:hAnsi="Times New Roman" w:cs="Times New Roman"/>
                <w:iCs/>
                <w:color w:val="D9D9D9"/>
                <w:sz w:val="24"/>
                <w:szCs w:val="24"/>
                <w:lang w:eastAsia="ru-RU"/>
              </w:rPr>
            </w:pPr>
            <w:r w:rsidRPr="001027CD">
              <w:rPr>
                <w:rFonts w:ascii="Times New Roman" w:eastAsia="Calibri" w:hAnsi="Times New Roman" w:cs="Times New Roman"/>
                <w:sz w:val="24"/>
                <w:szCs w:val="24"/>
              </w:rPr>
              <w:t>уметь применять формулы объемов при решении задач</w:t>
            </w:r>
          </w:p>
        </w:tc>
      </w:tr>
      <w:tr w:rsidR="001027CD" w:rsidRPr="001027CD" w:rsidTr="001027CD">
        <w:trPr>
          <w:gridBefore w:val="1"/>
          <w:wBefore w:w="27" w:type="dxa"/>
          <w:trHeight w:val="191"/>
        </w:trPr>
        <w:tc>
          <w:tcPr>
            <w:tcW w:w="1628" w:type="dxa"/>
          </w:tcPr>
          <w:p w:rsidR="001027CD" w:rsidRPr="001027CD" w:rsidRDefault="001027CD" w:rsidP="001027CD">
            <w:pPr>
              <w:suppressAutoHyphens/>
              <w:spacing w:after="0" w:line="240" w:lineRule="auto"/>
              <w:rPr>
                <w:rFonts w:ascii="Times New Roman" w:eastAsia="Calibri" w:hAnsi="Times New Roman" w:cs="Times New Roman"/>
                <w:b/>
                <w:sz w:val="24"/>
                <w:szCs w:val="24"/>
              </w:rPr>
            </w:pPr>
            <w:r w:rsidRPr="001027CD">
              <w:rPr>
                <w:rFonts w:ascii="Times New Roman" w:eastAsia="Calibri" w:hAnsi="Times New Roman" w:cs="Times New Roman"/>
                <w:b/>
                <w:sz w:val="24"/>
                <w:szCs w:val="24"/>
              </w:rPr>
              <w:lastRenderedPageBreak/>
              <w:t>Векторы и координаты в пространстве</w:t>
            </w:r>
          </w:p>
        </w:tc>
        <w:tc>
          <w:tcPr>
            <w:tcW w:w="3407" w:type="dxa"/>
          </w:tcPr>
          <w:p w:rsidR="001027CD" w:rsidRPr="001027CD" w:rsidRDefault="001027CD" w:rsidP="001027CD">
            <w:pPr>
              <w:numPr>
                <w:ilvl w:val="0"/>
                <w:numId w:val="7"/>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Владеть понятиями векторы и их координаты;</w:t>
            </w:r>
          </w:p>
          <w:p w:rsidR="001027CD" w:rsidRPr="001027CD" w:rsidRDefault="001027CD" w:rsidP="001027CD">
            <w:pPr>
              <w:numPr>
                <w:ilvl w:val="0"/>
                <w:numId w:val="7"/>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уметь выполнять операции над векторами;</w:t>
            </w:r>
          </w:p>
          <w:p w:rsidR="001027CD" w:rsidRPr="001027CD" w:rsidRDefault="001027CD" w:rsidP="001027CD">
            <w:pPr>
              <w:numPr>
                <w:ilvl w:val="0"/>
                <w:numId w:val="7"/>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использовать скалярное произведение векторов при решении задач;</w:t>
            </w:r>
          </w:p>
          <w:p w:rsidR="001027CD" w:rsidRPr="001027CD" w:rsidRDefault="001027CD" w:rsidP="001027CD">
            <w:pPr>
              <w:numPr>
                <w:ilvl w:val="0"/>
                <w:numId w:val="7"/>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применять уравнение плоскости, формулу расстояния между точками, уравнение сферы при решении задач;</w:t>
            </w:r>
          </w:p>
          <w:p w:rsidR="001027CD" w:rsidRPr="001027CD" w:rsidRDefault="001027CD" w:rsidP="001027CD">
            <w:pPr>
              <w:numPr>
                <w:ilvl w:val="0"/>
                <w:numId w:val="7"/>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 xml:space="preserve">применять векторы и метод координат в пространстве при решении задач </w:t>
            </w:r>
          </w:p>
          <w:p w:rsidR="001027CD" w:rsidRPr="001027CD" w:rsidRDefault="001027CD" w:rsidP="001027CD">
            <w:pPr>
              <w:suppressAutoHyphens/>
              <w:spacing w:after="0" w:line="240" w:lineRule="auto"/>
              <w:ind w:left="357" w:hanging="357"/>
              <w:rPr>
                <w:rFonts w:ascii="Times New Roman" w:eastAsia="Calibri" w:hAnsi="Times New Roman" w:cs="Times New Roman"/>
                <w:sz w:val="24"/>
                <w:szCs w:val="24"/>
              </w:rPr>
            </w:pPr>
          </w:p>
        </w:tc>
        <w:tc>
          <w:tcPr>
            <w:tcW w:w="2756" w:type="dxa"/>
            <w:gridSpan w:val="2"/>
          </w:tcPr>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 xml:space="preserve">Достижение результатов раздела </w:t>
            </w:r>
            <w:r w:rsidRPr="001027CD">
              <w:rPr>
                <w:rFonts w:ascii="Times New Roman" w:eastAsia="Calibri" w:hAnsi="Times New Roman" w:cs="Times New Roman"/>
                <w:sz w:val="24"/>
                <w:szCs w:val="24"/>
                <w:lang w:val="en-US"/>
              </w:rPr>
              <w:t>II</w:t>
            </w:r>
            <w:r w:rsidRPr="001027CD">
              <w:rPr>
                <w:rFonts w:ascii="Times New Roman" w:eastAsia="Calibri" w:hAnsi="Times New Roman" w:cs="Times New Roman"/>
                <w:sz w:val="24"/>
                <w:szCs w:val="24"/>
              </w:rPr>
              <w:t>;</w:t>
            </w:r>
          </w:p>
          <w:p w:rsidR="001027CD" w:rsidRPr="001027CD" w:rsidRDefault="001027CD" w:rsidP="001027CD">
            <w:pPr>
              <w:numPr>
                <w:ilvl w:val="0"/>
                <w:numId w:val="7"/>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находить объем параллелепипеда и тетраэдра, заданных координатами своих вершин;</w:t>
            </w:r>
          </w:p>
          <w:p w:rsidR="001027CD" w:rsidRPr="001027CD" w:rsidRDefault="001027CD" w:rsidP="001027CD">
            <w:pPr>
              <w:numPr>
                <w:ilvl w:val="0"/>
                <w:numId w:val="7"/>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задавать прямую в пространстве;</w:t>
            </w:r>
          </w:p>
          <w:p w:rsidR="001027CD" w:rsidRPr="001027CD" w:rsidRDefault="001027CD" w:rsidP="001027CD">
            <w:pPr>
              <w:numPr>
                <w:ilvl w:val="0"/>
                <w:numId w:val="7"/>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находить расстояние от точки до плоскости в системе координат;</w:t>
            </w:r>
          </w:p>
          <w:p w:rsidR="001027CD" w:rsidRPr="001027CD" w:rsidRDefault="001027CD" w:rsidP="001027CD">
            <w:pPr>
              <w:numPr>
                <w:ilvl w:val="0"/>
                <w:numId w:val="7"/>
              </w:numPr>
              <w:suppressAutoHyphens/>
              <w:spacing w:after="0" w:line="240" w:lineRule="auto"/>
              <w:ind w:left="357" w:hanging="357"/>
              <w:contextualSpacing/>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находить расстояние между скрещивающимися прямыми, заданными в системе координат</w:t>
            </w:r>
          </w:p>
        </w:tc>
      </w:tr>
      <w:tr w:rsidR="001027CD" w:rsidRPr="001027CD" w:rsidTr="001027CD">
        <w:trPr>
          <w:gridBefore w:val="1"/>
          <w:wBefore w:w="27" w:type="dxa"/>
          <w:trHeight w:val="191"/>
        </w:trPr>
        <w:tc>
          <w:tcPr>
            <w:tcW w:w="1628" w:type="dxa"/>
          </w:tcPr>
          <w:p w:rsidR="001027CD" w:rsidRPr="001027CD" w:rsidRDefault="001027CD" w:rsidP="001027CD">
            <w:pPr>
              <w:suppressAutoHyphens/>
              <w:spacing w:after="0" w:line="240" w:lineRule="auto"/>
              <w:rPr>
                <w:rFonts w:ascii="Times New Roman" w:eastAsia="Calibri" w:hAnsi="Times New Roman" w:cs="Times New Roman"/>
                <w:b/>
                <w:bCs/>
                <w:sz w:val="24"/>
                <w:szCs w:val="24"/>
              </w:rPr>
            </w:pPr>
            <w:r w:rsidRPr="001027CD">
              <w:rPr>
                <w:rFonts w:ascii="Times New Roman" w:eastAsia="Calibri" w:hAnsi="Times New Roman" w:cs="Times New Roman"/>
                <w:b/>
                <w:bCs/>
                <w:sz w:val="24"/>
                <w:szCs w:val="24"/>
              </w:rPr>
              <w:t>История математики</w:t>
            </w:r>
          </w:p>
          <w:p w:rsidR="001027CD" w:rsidRPr="001027CD" w:rsidRDefault="001027CD" w:rsidP="001027CD">
            <w:pPr>
              <w:suppressAutoHyphens/>
              <w:spacing w:after="0" w:line="240" w:lineRule="auto"/>
              <w:rPr>
                <w:rFonts w:ascii="Times New Roman" w:eastAsia="Calibri" w:hAnsi="Times New Roman" w:cs="Times New Roman"/>
                <w:b/>
                <w:bCs/>
                <w:sz w:val="24"/>
                <w:szCs w:val="24"/>
              </w:rPr>
            </w:pPr>
          </w:p>
        </w:tc>
        <w:tc>
          <w:tcPr>
            <w:tcW w:w="3407" w:type="dxa"/>
          </w:tcPr>
          <w:p w:rsidR="001027CD" w:rsidRPr="001027CD" w:rsidRDefault="001027CD" w:rsidP="001027CD">
            <w:pPr>
              <w:numPr>
                <w:ilvl w:val="0"/>
                <w:numId w:val="6"/>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lastRenderedPageBreak/>
              <w:t xml:space="preserve">Иметь представление о вкладе выдающихся </w:t>
            </w:r>
            <w:r w:rsidRPr="001027CD">
              <w:rPr>
                <w:rFonts w:ascii="Times New Roman" w:eastAsia="Calibri" w:hAnsi="Times New Roman" w:cs="Times New Roman"/>
                <w:sz w:val="24"/>
                <w:szCs w:val="24"/>
              </w:rPr>
              <w:lastRenderedPageBreak/>
              <w:t>математиков в развитие науки;</w:t>
            </w:r>
          </w:p>
          <w:p w:rsidR="001027CD" w:rsidRPr="001027CD" w:rsidRDefault="001027CD" w:rsidP="001027CD">
            <w:pPr>
              <w:numPr>
                <w:ilvl w:val="0"/>
                <w:numId w:val="6"/>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z w:val="24"/>
                <w:szCs w:val="24"/>
              </w:rPr>
              <w:t>понимать роль математики в развитии России</w:t>
            </w:r>
          </w:p>
        </w:tc>
        <w:tc>
          <w:tcPr>
            <w:tcW w:w="2756" w:type="dxa"/>
            <w:gridSpan w:val="2"/>
          </w:tcPr>
          <w:p w:rsidR="001027CD" w:rsidRPr="001027CD" w:rsidRDefault="001027CD" w:rsidP="001027CD">
            <w:pPr>
              <w:suppressAutoHyphens/>
              <w:spacing w:after="0" w:line="240" w:lineRule="auto"/>
              <w:rPr>
                <w:rFonts w:ascii="Times New Roman" w:eastAsia="Calibri" w:hAnsi="Times New Roman" w:cs="Times New Roman"/>
                <w:sz w:val="24"/>
                <w:szCs w:val="24"/>
                <w:lang w:val="en-US"/>
              </w:rPr>
            </w:pPr>
            <w:r w:rsidRPr="001027CD">
              <w:rPr>
                <w:rFonts w:ascii="Times New Roman" w:eastAsia="Calibri" w:hAnsi="Times New Roman" w:cs="Times New Roman"/>
                <w:sz w:val="24"/>
                <w:szCs w:val="24"/>
              </w:rPr>
              <w:lastRenderedPageBreak/>
              <w:t xml:space="preserve">Достижение результатов раздела </w:t>
            </w:r>
            <w:r w:rsidRPr="001027CD">
              <w:rPr>
                <w:rFonts w:ascii="Times New Roman" w:eastAsia="Calibri" w:hAnsi="Times New Roman" w:cs="Times New Roman"/>
                <w:sz w:val="24"/>
                <w:szCs w:val="24"/>
                <w:lang w:val="en-US"/>
              </w:rPr>
              <w:t>II</w:t>
            </w:r>
          </w:p>
        </w:tc>
      </w:tr>
      <w:tr w:rsidR="001027CD" w:rsidRPr="001027CD" w:rsidTr="001027CD">
        <w:trPr>
          <w:gridBefore w:val="1"/>
          <w:wBefore w:w="27" w:type="dxa"/>
          <w:trHeight w:val="5411"/>
        </w:trPr>
        <w:tc>
          <w:tcPr>
            <w:tcW w:w="1628" w:type="dxa"/>
          </w:tcPr>
          <w:p w:rsidR="001027CD" w:rsidRPr="001027CD" w:rsidRDefault="001027CD" w:rsidP="001027CD">
            <w:pPr>
              <w:suppressAutoHyphens/>
              <w:spacing w:after="0" w:line="240" w:lineRule="auto"/>
              <w:rPr>
                <w:rFonts w:ascii="Times New Roman" w:eastAsia="Calibri" w:hAnsi="Times New Roman" w:cs="Times New Roman"/>
                <w:b/>
                <w:bCs/>
                <w:sz w:val="24"/>
                <w:szCs w:val="24"/>
              </w:rPr>
            </w:pPr>
            <w:r w:rsidRPr="001027CD">
              <w:rPr>
                <w:rFonts w:ascii="Times New Roman" w:eastAsia="Calibri" w:hAnsi="Times New Roman" w:cs="Times New Roman"/>
                <w:b/>
                <w:bCs/>
                <w:sz w:val="24"/>
                <w:szCs w:val="24"/>
              </w:rPr>
              <w:lastRenderedPageBreak/>
              <w:t>Методы математики</w:t>
            </w:r>
          </w:p>
        </w:tc>
        <w:tc>
          <w:tcPr>
            <w:tcW w:w="3407" w:type="dxa"/>
          </w:tcPr>
          <w:p w:rsidR="001027CD" w:rsidRPr="001027CD" w:rsidRDefault="001027CD" w:rsidP="001027CD">
            <w:pPr>
              <w:numPr>
                <w:ilvl w:val="0"/>
                <w:numId w:val="6"/>
              </w:numPr>
              <w:suppressAutoHyphens/>
              <w:spacing w:after="0" w:line="240" w:lineRule="auto"/>
              <w:ind w:left="357" w:hanging="357"/>
              <w:jc w:val="both"/>
              <w:rPr>
                <w:rFonts w:ascii="Times New Roman" w:eastAsia="Times New Roman" w:hAnsi="Times New Roman" w:cs="Times New Roman"/>
                <w:iCs/>
                <w:color w:val="404040"/>
                <w:spacing w:val="-2"/>
                <w:sz w:val="24"/>
                <w:szCs w:val="24"/>
                <w:lang w:eastAsia="ru-RU"/>
              </w:rPr>
            </w:pPr>
            <w:r w:rsidRPr="001027CD">
              <w:rPr>
                <w:rFonts w:ascii="Times New Roman" w:eastAsia="Calibri"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1027CD" w:rsidRPr="001027CD" w:rsidRDefault="001027CD" w:rsidP="001027CD">
            <w:pPr>
              <w:numPr>
                <w:ilvl w:val="0"/>
                <w:numId w:val="6"/>
              </w:numPr>
              <w:suppressAutoHyphens/>
              <w:spacing w:after="0" w:line="240" w:lineRule="auto"/>
              <w:ind w:left="357" w:hanging="357"/>
              <w:jc w:val="both"/>
              <w:rPr>
                <w:rFonts w:ascii="Times New Roman" w:eastAsia="Times New Roman" w:hAnsi="Times New Roman" w:cs="Times New Roman"/>
                <w:iCs/>
                <w:color w:val="404040"/>
                <w:spacing w:val="-2"/>
                <w:sz w:val="24"/>
                <w:szCs w:val="24"/>
                <w:lang w:eastAsia="ru-RU"/>
              </w:rPr>
            </w:pPr>
            <w:r w:rsidRPr="001027CD">
              <w:rPr>
                <w:rFonts w:ascii="Times New Roman" w:eastAsia="Calibri" w:hAnsi="Times New Roman" w:cs="Times New Roman"/>
                <w:spacing w:val="-2"/>
                <w:sz w:val="24"/>
                <w:szCs w:val="24"/>
              </w:rPr>
              <w:t>применять основные методы решения математических задач;</w:t>
            </w:r>
          </w:p>
          <w:p w:rsidR="001027CD" w:rsidRPr="001027CD" w:rsidRDefault="001027CD" w:rsidP="001027CD">
            <w:pPr>
              <w:numPr>
                <w:ilvl w:val="0"/>
                <w:numId w:val="6"/>
              </w:numPr>
              <w:suppressAutoHyphens/>
              <w:spacing w:after="0" w:line="240" w:lineRule="auto"/>
              <w:ind w:left="357" w:hanging="357"/>
              <w:jc w:val="both"/>
              <w:rPr>
                <w:rFonts w:ascii="Times New Roman" w:eastAsia="Times New Roman" w:hAnsi="Times New Roman" w:cs="Times New Roman"/>
                <w:iCs/>
                <w:color w:val="404040"/>
                <w:spacing w:val="-2"/>
                <w:sz w:val="24"/>
                <w:szCs w:val="24"/>
                <w:lang w:eastAsia="ru-RU"/>
              </w:rPr>
            </w:pPr>
            <w:r w:rsidRPr="001027CD">
              <w:rPr>
                <w:rFonts w:ascii="Times New Roman" w:eastAsia="Calibri"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1027CD" w:rsidRPr="001027CD" w:rsidRDefault="001027CD" w:rsidP="001027CD">
            <w:pPr>
              <w:numPr>
                <w:ilvl w:val="0"/>
                <w:numId w:val="6"/>
              </w:numPr>
              <w:suppressAutoHyphens/>
              <w:spacing w:after="0" w:line="240" w:lineRule="auto"/>
              <w:ind w:left="357" w:hanging="357"/>
              <w:jc w:val="both"/>
              <w:rPr>
                <w:rFonts w:ascii="Times New Roman" w:eastAsia="Times New Roman" w:hAnsi="Times New Roman" w:cs="Times New Roman"/>
                <w:iCs/>
                <w:color w:val="404040"/>
                <w:spacing w:val="-2"/>
                <w:sz w:val="24"/>
                <w:szCs w:val="24"/>
                <w:lang w:eastAsia="ru-RU"/>
              </w:rPr>
            </w:pPr>
            <w:r w:rsidRPr="001027CD">
              <w:rPr>
                <w:rFonts w:ascii="Times New Roman" w:eastAsia="Calibri"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1027CD" w:rsidRPr="001027CD" w:rsidRDefault="001027CD" w:rsidP="001027CD">
            <w:pPr>
              <w:numPr>
                <w:ilvl w:val="0"/>
                <w:numId w:val="6"/>
              </w:numPr>
              <w:suppressAutoHyphens/>
              <w:spacing w:after="0" w:line="240" w:lineRule="auto"/>
              <w:ind w:left="357" w:hanging="357"/>
              <w:jc w:val="both"/>
              <w:rPr>
                <w:rFonts w:ascii="Times New Roman" w:eastAsia="Times New Roman" w:hAnsi="Times New Roman" w:cs="Times New Roman"/>
                <w:iCs/>
                <w:color w:val="404040"/>
                <w:sz w:val="24"/>
                <w:szCs w:val="24"/>
                <w:lang w:eastAsia="ru-RU"/>
              </w:rPr>
            </w:pPr>
            <w:r w:rsidRPr="001027CD">
              <w:rPr>
                <w:rFonts w:ascii="Times New Roman" w:eastAsia="Calibri"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2756" w:type="dxa"/>
            <w:gridSpan w:val="2"/>
          </w:tcPr>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 xml:space="preserve">Достижение результатов раздела </w:t>
            </w:r>
            <w:r w:rsidRPr="001027CD">
              <w:rPr>
                <w:rFonts w:ascii="Times New Roman" w:eastAsia="Calibri" w:hAnsi="Times New Roman" w:cs="Times New Roman"/>
                <w:sz w:val="24"/>
                <w:szCs w:val="24"/>
                <w:lang w:val="en-US"/>
              </w:rPr>
              <w:t>II</w:t>
            </w:r>
            <w:r w:rsidRPr="001027CD">
              <w:rPr>
                <w:rFonts w:ascii="Times New Roman" w:eastAsia="Calibri" w:hAnsi="Times New Roman" w:cs="Times New Roman"/>
                <w:sz w:val="24"/>
                <w:szCs w:val="24"/>
              </w:rPr>
              <w:t>;</w:t>
            </w:r>
          </w:p>
          <w:p w:rsidR="001027CD" w:rsidRPr="001027CD" w:rsidRDefault="001027CD" w:rsidP="001027CD">
            <w:pPr>
              <w:spacing w:after="0" w:line="240" w:lineRule="auto"/>
              <w:ind w:left="357" w:hanging="357"/>
              <w:rPr>
                <w:rFonts w:ascii="Times New Roman" w:eastAsia="Calibri" w:hAnsi="Times New Roman" w:cs="Times New Roman"/>
                <w:sz w:val="24"/>
                <w:szCs w:val="24"/>
              </w:rPr>
            </w:pPr>
            <w:r w:rsidRPr="001027CD">
              <w:rPr>
                <w:rFonts w:ascii="Times New Roman" w:eastAsia="Calibri" w:hAnsi="Times New Roman" w:cs="Times New Roman"/>
                <w:sz w:val="24"/>
                <w:szCs w:val="24"/>
              </w:rPr>
              <w:t>применять математические знания к исследованию окружающего мира (моделирование физических процессов, задачи экономики)</w:t>
            </w:r>
          </w:p>
          <w:p w:rsidR="001027CD" w:rsidRPr="001027CD" w:rsidRDefault="001027CD" w:rsidP="001027CD">
            <w:pPr>
              <w:suppressAutoHyphens/>
              <w:spacing w:after="0" w:line="240" w:lineRule="auto"/>
              <w:ind w:left="357" w:hanging="357"/>
              <w:rPr>
                <w:rFonts w:ascii="Times New Roman" w:eastAsia="Calibri" w:hAnsi="Times New Roman" w:cs="Times New Roman"/>
                <w:sz w:val="24"/>
                <w:szCs w:val="24"/>
              </w:rPr>
            </w:pPr>
          </w:p>
        </w:tc>
      </w:tr>
    </w:tbl>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1027CD" w:rsidRDefault="001027CD" w:rsidP="001027CD">
      <w:pPr>
        <w:shd w:val="clear" w:color="auto" w:fill="FFFFFF"/>
        <w:spacing w:after="0" w:line="240" w:lineRule="atLeast"/>
        <w:ind w:firstLine="708"/>
        <w:jc w:val="both"/>
        <w:rPr>
          <w:rFonts w:ascii="Times New Roman" w:eastAsia="Times New Roman" w:hAnsi="Times New Roman" w:cs="Times New Roman"/>
          <w:sz w:val="24"/>
          <w:szCs w:val="24"/>
          <w:lang w:eastAsia="ru-RU"/>
        </w:rPr>
      </w:pPr>
    </w:p>
    <w:p w:rsidR="003D25DE" w:rsidRPr="003D25DE" w:rsidRDefault="003D25DE" w:rsidP="003D25DE">
      <w:pPr>
        <w:tabs>
          <w:tab w:val="left" w:pos="6360"/>
        </w:tabs>
        <w:spacing w:after="0" w:line="240" w:lineRule="auto"/>
        <w:rPr>
          <w:rFonts w:ascii="Times New Roman" w:eastAsia="Times New Roman" w:hAnsi="Times New Roman" w:cs="Times New Roman"/>
          <w:sz w:val="24"/>
          <w:szCs w:val="24"/>
          <w:lang w:eastAsia="ru-RU"/>
        </w:rPr>
      </w:pPr>
    </w:p>
    <w:p w:rsidR="003D25DE" w:rsidRDefault="003D25DE"/>
    <w:p w:rsidR="001027CD" w:rsidRDefault="001027CD"/>
    <w:p w:rsidR="001027CD" w:rsidRDefault="001027CD"/>
    <w:p w:rsidR="003D25DE" w:rsidRPr="003D25DE" w:rsidRDefault="00C86FC1" w:rsidP="004B6222">
      <w:pPr>
        <w:jc w:val="center"/>
      </w:pPr>
      <w:r>
        <w:rPr>
          <w:rFonts w:ascii="Times New Roman" w:eastAsia="Times New Roman" w:hAnsi="Times New Roman" w:cs="Times New Roman"/>
          <w:b/>
          <w:sz w:val="28"/>
          <w:szCs w:val="28"/>
          <w:lang w:eastAsia="ru-RU"/>
        </w:rPr>
        <w:t>2.</w:t>
      </w:r>
      <w:r w:rsidR="004B6222" w:rsidRPr="004B6222">
        <w:rPr>
          <w:rFonts w:ascii="Times New Roman" w:eastAsia="Times New Roman" w:hAnsi="Times New Roman" w:cs="Times New Roman"/>
          <w:b/>
          <w:sz w:val="28"/>
          <w:szCs w:val="28"/>
          <w:lang w:eastAsia="ru-RU"/>
        </w:rPr>
        <w:t>Содержание учебного предмета «Математика»</w:t>
      </w:r>
    </w:p>
    <w:p w:rsidR="00300C2D" w:rsidRPr="00300C2D" w:rsidRDefault="00300C2D" w:rsidP="00300C2D">
      <w:pPr>
        <w:widowControl w:val="0"/>
        <w:spacing w:before="60" w:after="0" w:line="240" w:lineRule="auto"/>
        <w:rPr>
          <w:rFonts w:ascii="Times New Roman" w:eastAsia="Times New Roman" w:hAnsi="Times New Roman" w:cs="Times New Roman"/>
          <w:iCs/>
          <w:sz w:val="24"/>
          <w:szCs w:val="24"/>
          <w:lang w:eastAsia="ru-RU"/>
        </w:rPr>
      </w:pPr>
      <w:r w:rsidRPr="00300C2D">
        <w:rPr>
          <w:rFonts w:ascii="Times New Roman" w:eastAsia="Times New Roman" w:hAnsi="Times New Roman" w:cs="Times New Roman"/>
          <w:sz w:val="24"/>
          <w:szCs w:val="24"/>
          <w:lang w:eastAsia="ru-RU"/>
        </w:rPr>
        <w:t xml:space="preserve">Корни и степени. Корень степени </w:t>
      </w:r>
      <w:r w:rsidRPr="00300C2D">
        <w:rPr>
          <w:rFonts w:ascii="Times New Roman" w:eastAsia="Times New Roman" w:hAnsi="Times New Roman" w:cs="Times New Roman"/>
          <w:sz w:val="24"/>
          <w:szCs w:val="24"/>
          <w:lang w:val="en-US" w:eastAsia="ru-RU"/>
        </w:rPr>
        <w:t>n</w:t>
      </w:r>
      <w:r w:rsidRPr="00300C2D">
        <w:rPr>
          <w:rFonts w:ascii="Times New Roman" w:eastAsia="Times New Roman" w:hAnsi="Times New Roman" w:cs="Times New Roman"/>
          <w:sz w:val="24"/>
          <w:szCs w:val="24"/>
          <w:lang w:eastAsia="ru-RU"/>
        </w:rPr>
        <w:t xml:space="preserve">&gt;1 и его свойства. Степень с рациональным показателем и ее свойства. </w:t>
      </w:r>
      <w:r w:rsidRPr="00300C2D">
        <w:rPr>
          <w:rFonts w:ascii="Times New Roman" w:eastAsia="Times New Roman" w:hAnsi="Times New Roman" w:cs="Times New Roman"/>
          <w:iCs/>
          <w:sz w:val="24"/>
          <w:szCs w:val="24"/>
          <w:lang w:eastAsia="ru-RU"/>
        </w:rPr>
        <w:t xml:space="preserve"> Свойства степени с действительным показателем.</w:t>
      </w:r>
    </w:p>
    <w:p w:rsidR="00300C2D" w:rsidRPr="00300C2D" w:rsidRDefault="00300C2D" w:rsidP="00300C2D">
      <w:pPr>
        <w:widowControl w:val="0"/>
        <w:spacing w:after="120" w:line="240" w:lineRule="auto"/>
        <w:ind w:left="283" w:hanging="283"/>
        <w:rPr>
          <w:rFonts w:ascii="Times New Roman" w:eastAsia="Times New Roman" w:hAnsi="Times New Roman" w:cs="Times New Roman"/>
          <w:iCs/>
          <w:sz w:val="24"/>
          <w:szCs w:val="24"/>
          <w:lang w:eastAsia="ru-RU"/>
        </w:rPr>
      </w:pPr>
      <w:r w:rsidRPr="00300C2D">
        <w:rPr>
          <w:rFonts w:ascii="Times New Roman" w:eastAsia="Times New Roman" w:hAnsi="Times New Roman" w:cs="Times New Roman"/>
          <w:sz w:val="24"/>
          <w:szCs w:val="24"/>
          <w:lang w:eastAsia="ru-RU"/>
        </w:rPr>
        <w:t xml:space="preserve">Логарифм. Логарифм числа. Логарифм произведения, частного, степени;  </w:t>
      </w:r>
      <w:r w:rsidRPr="00300C2D">
        <w:rPr>
          <w:rFonts w:ascii="Times New Roman" w:eastAsia="Times New Roman" w:hAnsi="Times New Roman" w:cs="Times New Roman"/>
          <w:iCs/>
          <w:sz w:val="24"/>
          <w:szCs w:val="24"/>
          <w:lang w:eastAsia="ru-RU"/>
        </w:rPr>
        <w:t xml:space="preserve">Десятичный и натуральный логарифмы,число е. </w:t>
      </w:r>
    </w:p>
    <w:p w:rsidR="00300C2D" w:rsidRPr="00300C2D" w:rsidRDefault="00300C2D" w:rsidP="00300C2D">
      <w:pPr>
        <w:widowControl w:val="0"/>
        <w:spacing w:after="0" w:line="240" w:lineRule="auto"/>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300C2D" w:rsidRPr="00300C2D" w:rsidRDefault="00300C2D" w:rsidP="00300C2D">
      <w:pPr>
        <w:widowControl w:val="0"/>
        <w:spacing w:after="120" w:line="240" w:lineRule="auto"/>
        <w:ind w:hanging="283"/>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 xml:space="preserve">     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300C2D" w:rsidRPr="00300C2D" w:rsidRDefault="00300C2D" w:rsidP="00300C2D">
      <w:pPr>
        <w:widowControl w:val="0"/>
        <w:tabs>
          <w:tab w:val="left" w:pos="9070"/>
        </w:tabs>
        <w:spacing w:after="0" w:line="240" w:lineRule="auto"/>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Простейшие тригонометрические уравнения. Решения тригонометрических уравнений. Простейшие тригонометрические неравенства.</w:t>
      </w:r>
    </w:p>
    <w:p w:rsidR="00300C2D" w:rsidRPr="00300C2D" w:rsidRDefault="00300C2D" w:rsidP="00300C2D">
      <w:pPr>
        <w:widowControl w:val="0"/>
        <w:spacing w:after="120" w:line="240" w:lineRule="auto"/>
        <w:ind w:left="283" w:hanging="283"/>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 xml:space="preserve">Арксинус, арккосинус, арктангенс числа. </w:t>
      </w:r>
    </w:p>
    <w:p w:rsidR="00300C2D" w:rsidRPr="00300C2D" w:rsidRDefault="00300C2D" w:rsidP="00300C2D">
      <w:pPr>
        <w:spacing w:before="240" w:after="0" w:line="240" w:lineRule="auto"/>
        <w:ind w:left="567"/>
        <w:jc w:val="center"/>
        <w:rPr>
          <w:rFonts w:ascii="Times New Roman" w:eastAsia="Times New Roman" w:hAnsi="Times New Roman" w:cs="Times New Roman"/>
          <w:sz w:val="24"/>
          <w:szCs w:val="24"/>
          <w:lang w:eastAsia="ru-RU"/>
        </w:rPr>
      </w:pPr>
    </w:p>
    <w:p w:rsidR="00300C2D" w:rsidRPr="00300C2D" w:rsidRDefault="00300C2D" w:rsidP="00300C2D">
      <w:pPr>
        <w:spacing w:before="240" w:after="0" w:line="240" w:lineRule="auto"/>
        <w:ind w:left="567"/>
        <w:jc w:val="center"/>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Функции</w:t>
      </w:r>
    </w:p>
    <w:p w:rsidR="00300C2D" w:rsidRPr="00300C2D" w:rsidRDefault="00300C2D" w:rsidP="00300C2D">
      <w:pPr>
        <w:widowControl w:val="0"/>
        <w:spacing w:after="0" w:line="240" w:lineRule="auto"/>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300C2D" w:rsidRPr="00300C2D" w:rsidRDefault="00300C2D" w:rsidP="00300C2D">
      <w:pPr>
        <w:widowControl w:val="0"/>
        <w:spacing w:after="0" w:line="240" w:lineRule="auto"/>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 xml:space="preserve">Обратная функция. График обратной функции. </w:t>
      </w:r>
    </w:p>
    <w:p w:rsidR="00300C2D" w:rsidRPr="00300C2D" w:rsidRDefault="00300C2D" w:rsidP="00300C2D">
      <w:pPr>
        <w:widowControl w:val="0"/>
        <w:spacing w:after="0" w:line="240" w:lineRule="auto"/>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Степенная функция с натуральным показателем, ее свойства и график.</w:t>
      </w:r>
    </w:p>
    <w:p w:rsidR="00300C2D" w:rsidRPr="00300C2D" w:rsidRDefault="00300C2D" w:rsidP="00300C2D">
      <w:pPr>
        <w:widowControl w:val="0"/>
        <w:spacing w:after="120" w:line="240" w:lineRule="auto"/>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Тригонометрические функции, их свойства и графики; периодичность, основной период.</w:t>
      </w:r>
    </w:p>
    <w:p w:rsidR="00300C2D" w:rsidRPr="00300C2D" w:rsidRDefault="00300C2D" w:rsidP="00300C2D">
      <w:pPr>
        <w:widowControl w:val="0"/>
        <w:spacing w:after="0" w:line="240" w:lineRule="auto"/>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 xml:space="preserve">Показательная функция (экспонента), ее свойства и график. </w:t>
      </w:r>
    </w:p>
    <w:p w:rsidR="00300C2D" w:rsidRPr="00300C2D" w:rsidRDefault="00300C2D" w:rsidP="00300C2D">
      <w:pPr>
        <w:widowControl w:val="0"/>
        <w:spacing w:after="0" w:line="240" w:lineRule="auto"/>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Логарифмическая функция, ее свойства и график.</w:t>
      </w:r>
    </w:p>
    <w:p w:rsidR="00300C2D" w:rsidRPr="00300C2D" w:rsidRDefault="00300C2D" w:rsidP="00300C2D">
      <w:pPr>
        <w:widowControl w:val="0"/>
        <w:spacing w:after="120" w:line="240" w:lineRule="auto"/>
        <w:ind w:left="283" w:hanging="283"/>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Преобразования графиков: параллельный перенос, симметрия относительно осей координат.</w:t>
      </w:r>
    </w:p>
    <w:p w:rsidR="00300C2D" w:rsidRPr="00300C2D" w:rsidRDefault="00300C2D" w:rsidP="00300C2D">
      <w:pPr>
        <w:spacing w:before="240" w:after="0" w:line="240" w:lineRule="auto"/>
        <w:ind w:left="567"/>
        <w:jc w:val="center"/>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Уравнения и неравенства</w:t>
      </w:r>
    </w:p>
    <w:p w:rsidR="00300C2D" w:rsidRPr="00300C2D" w:rsidRDefault="00300C2D" w:rsidP="00300C2D">
      <w:pPr>
        <w:widowControl w:val="0"/>
        <w:spacing w:after="0" w:line="240" w:lineRule="auto"/>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 xml:space="preserve">Решение рациональных, показательных, логарифмических уравнений и неравенств. Решение иррациональных уравнений. </w:t>
      </w:r>
    </w:p>
    <w:p w:rsidR="00300C2D" w:rsidRPr="00300C2D" w:rsidRDefault="00300C2D" w:rsidP="00300C2D">
      <w:pPr>
        <w:widowControl w:val="0"/>
        <w:spacing w:after="0" w:line="240" w:lineRule="auto"/>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300C2D" w:rsidRPr="00300C2D" w:rsidRDefault="00300C2D" w:rsidP="00300C2D">
      <w:pPr>
        <w:widowControl w:val="0"/>
        <w:spacing w:after="0" w:line="240" w:lineRule="auto"/>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300C2D" w:rsidRPr="00300C2D" w:rsidRDefault="00300C2D" w:rsidP="00300C2D">
      <w:pPr>
        <w:widowControl w:val="0"/>
        <w:spacing w:after="120" w:line="240" w:lineRule="auto"/>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300C2D" w:rsidRPr="00300C2D" w:rsidRDefault="00300C2D" w:rsidP="00300C2D">
      <w:pPr>
        <w:widowControl w:val="0"/>
        <w:spacing w:after="120" w:line="240" w:lineRule="auto"/>
        <w:ind w:left="283"/>
        <w:jc w:val="center"/>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Стереометрия</w:t>
      </w:r>
    </w:p>
    <w:p w:rsidR="00300C2D" w:rsidRPr="00300C2D" w:rsidRDefault="00300C2D" w:rsidP="00300C2D">
      <w:pPr>
        <w:widowControl w:val="0"/>
        <w:spacing w:before="60" w:after="0" w:line="240" w:lineRule="auto"/>
        <w:jc w:val="both"/>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lastRenderedPageBreak/>
        <w:t>Прямые и плоскости в пространстве. Основные понятия стереометрии (точка, прямая, плоскость, пространство).</w:t>
      </w:r>
    </w:p>
    <w:p w:rsidR="00300C2D" w:rsidRPr="00300C2D" w:rsidRDefault="00300C2D" w:rsidP="00300C2D">
      <w:pPr>
        <w:widowControl w:val="0"/>
        <w:spacing w:after="0" w:line="240" w:lineRule="auto"/>
        <w:jc w:val="both"/>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 xml:space="preserve">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300C2D" w:rsidRPr="00300C2D" w:rsidRDefault="00300C2D" w:rsidP="00300C2D">
      <w:pPr>
        <w:widowControl w:val="0"/>
        <w:spacing w:after="0" w:line="240" w:lineRule="auto"/>
        <w:jc w:val="both"/>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 xml:space="preserve">Параллельность плоскостей, перпендикулярность плоскостей, признаки и свойства. </w:t>
      </w:r>
      <w:r w:rsidRPr="00300C2D">
        <w:rPr>
          <w:rFonts w:ascii="Times New Roman" w:eastAsia="Times New Roman" w:hAnsi="Times New Roman" w:cs="Times New Roman"/>
          <w:iCs/>
          <w:sz w:val="24"/>
          <w:szCs w:val="24"/>
          <w:lang w:eastAsia="ru-RU"/>
        </w:rPr>
        <w:t>Двугранный угол, линейный угол двугранного угла.</w:t>
      </w:r>
    </w:p>
    <w:p w:rsidR="00300C2D" w:rsidRPr="00300C2D" w:rsidRDefault="00300C2D" w:rsidP="00300C2D">
      <w:pPr>
        <w:widowControl w:val="0"/>
        <w:spacing w:after="0" w:line="240" w:lineRule="auto"/>
        <w:jc w:val="both"/>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Расстояния от точки до плоскости. Расстояние от прямой до плоскости. Расстояние между параллельными плоскостями. Расстояние между скрещивающимися</w:t>
      </w:r>
      <w:r w:rsidRPr="00300C2D">
        <w:rPr>
          <w:rFonts w:ascii="Times New Roman" w:eastAsia="Times New Roman" w:hAnsi="Times New Roman" w:cs="Times New Roman"/>
          <w:iCs/>
          <w:sz w:val="24"/>
          <w:szCs w:val="24"/>
          <w:lang w:eastAsia="ru-RU"/>
        </w:rPr>
        <w:t xml:space="preserve"> прямыми.</w:t>
      </w:r>
    </w:p>
    <w:p w:rsidR="00300C2D" w:rsidRPr="00300C2D" w:rsidRDefault="00300C2D" w:rsidP="00300C2D">
      <w:pPr>
        <w:widowControl w:val="0"/>
        <w:spacing w:after="0" w:line="240" w:lineRule="auto"/>
        <w:jc w:val="both"/>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Параллельное проектирование. Площадь ортогональной проекции многоугольника. Изображение пространственных фигур.</w:t>
      </w:r>
    </w:p>
    <w:p w:rsidR="00300C2D" w:rsidRPr="00300C2D" w:rsidRDefault="00300C2D" w:rsidP="00300C2D">
      <w:pPr>
        <w:widowControl w:val="0"/>
        <w:spacing w:before="60" w:after="0" w:line="240" w:lineRule="auto"/>
        <w:jc w:val="both"/>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 xml:space="preserve">Многогранники. Вершины, ребра, грани многогранника. </w:t>
      </w:r>
      <w:r w:rsidRPr="00300C2D">
        <w:rPr>
          <w:rFonts w:ascii="Times New Roman" w:eastAsia="Times New Roman" w:hAnsi="Times New Roman" w:cs="Times New Roman"/>
          <w:iCs/>
          <w:sz w:val="24"/>
          <w:szCs w:val="24"/>
          <w:lang w:eastAsia="ru-RU"/>
        </w:rPr>
        <w:t>Развертка</w:t>
      </w:r>
      <w:r w:rsidRPr="00300C2D">
        <w:rPr>
          <w:rFonts w:ascii="Times New Roman" w:eastAsia="Times New Roman" w:hAnsi="Times New Roman" w:cs="Times New Roman"/>
          <w:sz w:val="24"/>
          <w:szCs w:val="24"/>
          <w:lang w:eastAsia="ru-RU"/>
        </w:rPr>
        <w:t xml:space="preserve">. </w:t>
      </w:r>
      <w:r w:rsidRPr="00300C2D">
        <w:rPr>
          <w:rFonts w:ascii="Times New Roman" w:eastAsia="Times New Roman" w:hAnsi="Times New Roman" w:cs="Times New Roman"/>
          <w:iCs/>
          <w:sz w:val="24"/>
          <w:szCs w:val="24"/>
          <w:lang w:eastAsia="ru-RU"/>
        </w:rPr>
        <w:t>Многогранные углы. Выпуклые многогранники.</w:t>
      </w:r>
      <w:r w:rsidRPr="00300C2D">
        <w:rPr>
          <w:rFonts w:ascii="Times New Roman" w:eastAsia="Times New Roman" w:hAnsi="Times New Roman" w:cs="Times New Roman"/>
          <w:sz w:val="24"/>
          <w:szCs w:val="24"/>
          <w:lang w:eastAsia="ru-RU"/>
        </w:rPr>
        <w:t xml:space="preserve"> Теорема Эйлера.</w:t>
      </w:r>
    </w:p>
    <w:p w:rsidR="00300C2D" w:rsidRPr="00300C2D" w:rsidRDefault="00300C2D" w:rsidP="00300C2D">
      <w:pPr>
        <w:widowControl w:val="0"/>
        <w:spacing w:after="0" w:line="240" w:lineRule="auto"/>
        <w:ind w:firstLine="720"/>
        <w:jc w:val="both"/>
        <w:rPr>
          <w:rFonts w:ascii="Times New Roman" w:eastAsia="Times New Roman" w:hAnsi="Times New Roman" w:cs="Times New Roman"/>
          <w:sz w:val="24"/>
          <w:szCs w:val="24"/>
          <w:lang w:eastAsia="ru-RU"/>
        </w:rPr>
      </w:pPr>
    </w:p>
    <w:p w:rsidR="00300C2D" w:rsidRPr="00300C2D" w:rsidRDefault="00300C2D" w:rsidP="00300C2D">
      <w:pPr>
        <w:widowControl w:val="0"/>
        <w:spacing w:after="0" w:line="240" w:lineRule="auto"/>
        <w:ind w:firstLine="720"/>
        <w:jc w:val="both"/>
        <w:rPr>
          <w:rFonts w:ascii="Times New Roman" w:eastAsia="Times New Roman" w:hAnsi="Times New Roman" w:cs="Times New Roman"/>
          <w:sz w:val="24"/>
          <w:szCs w:val="24"/>
          <w:lang w:eastAsia="ru-RU"/>
        </w:rPr>
      </w:pPr>
    </w:p>
    <w:p w:rsidR="00300C2D" w:rsidRPr="00300C2D" w:rsidRDefault="00300C2D" w:rsidP="00300C2D">
      <w:pPr>
        <w:widowControl w:val="0"/>
        <w:spacing w:after="0" w:line="240" w:lineRule="auto"/>
        <w:ind w:firstLine="720"/>
        <w:jc w:val="both"/>
        <w:rPr>
          <w:rFonts w:ascii="Times New Roman" w:eastAsia="Times New Roman" w:hAnsi="Times New Roman" w:cs="Times New Roman"/>
          <w:sz w:val="24"/>
          <w:szCs w:val="24"/>
          <w:lang w:eastAsia="ru-RU"/>
        </w:rPr>
      </w:pPr>
    </w:p>
    <w:p w:rsidR="00300C2D" w:rsidRPr="00300C2D" w:rsidRDefault="00300C2D" w:rsidP="00300C2D">
      <w:pPr>
        <w:widowControl w:val="0"/>
        <w:spacing w:after="0" w:line="240" w:lineRule="auto"/>
        <w:ind w:firstLine="720"/>
        <w:jc w:val="both"/>
        <w:rPr>
          <w:rFonts w:ascii="Times New Roman" w:eastAsia="Times New Roman" w:hAnsi="Times New Roman" w:cs="Times New Roman"/>
          <w:sz w:val="24"/>
          <w:szCs w:val="24"/>
          <w:lang w:eastAsia="ru-RU"/>
        </w:rPr>
      </w:pPr>
    </w:p>
    <w:p w:rsidR="00300C2D" w:rsidRPr="00300C2D" w:rsidRDefault="00300C2D" w:rsidP="00300C2D">
      <w:pPr>
        <w:widowControl w:val="0"/>
        <w:spacing w:after="0" w:line="240" w:lineRule="auto"/>
        <w:ind w:firstLine="720"/>
        <w:jc w:val="both"/>
        <w:rPr>
          <w:rFonts w:ascii="Times New Roman" w:eastAsia="Times New Roman" w:hAnsi="Times New Roman" w:cs="Times New Roman"/>
          <w:sz w:val="24"/>
          <w:szCs w:val="24"/>
          <w:lang w:eastAsia="ru-RU"/>
        </w:rPr>
      </w:pPr>
    </w:p>
    <w:p w:rsidR="00300C2D" w:rsidRPr="00300C2D" w:rsidRDefault="00300C2D" w:rsidP="00300C2D">
      <w:pPr>
        <w:widowControl w:val="0"/>
        <w:spacing w:after="0" w:line="240" w:lineRule="auto"/>
        <w:ind w:firstLine="720"/>
        <w:jc w:val="both"/>
        <w:rPr>
          <w:rFonts w:ascii="Times New Roman" w:eastAsia="Times New Roman" w:hAnsi="Times New Roman" w:cs="Times New Roman"/>
          <w:sz w:val="24"/>
          <w:szCs w:val="24"/>
          <w:lang w:eastAsia="ru-RU"/>
        </w:rPr>
      </w:pPr>
    </w:p>
    <w:p w:rsidR="00300C2D" w:rsidRPr="00300C2D" w:rsidRDefault="00300C2D" w:rsidP="00300C2D">
      <w:pPr>
        <w:widowControl w:val="0"/>
        <w:spacing w:after="0" w:line="240" w:lineRule="auto"/>
        <w:jc w:val="both"/>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 xml:space="preserve">Призма, ее основания, боковые ребра, высота, боковая поверхность. Прямая </w:t>
      </w:r>
      <w:r w:rsidRPr="00300C2D">
        <w:rPr>
          <w:rFonts w:ascii="Times New Roman" w:eastAsia="Times New Roman" w:hAnsi="Times New Roman" w:cs="Times New Roman"/>
          <w:iCs/>
          <w:sz w:val="24"/>
          <w:szCs w:val="24"/>
          <w:lang w:eastAsia="ru-RU"/>
        </w:rPr>
        <w:t>и наклонная</w:t>
      </w:r>
      <w:r w:rsidRPr="00300C2D">
        <w:rPr>
          <w:rFonts w:ascii="Times New Roman" w:eastAsia="Times New Roman" w:hAnsi="Times New Roman" w:cs="Times New Roman"/>
          <w:sz w:val="24"/>
          <w:szCs w:val="24"/>
          <w:lang w:eastAsia="ru-RU"/>
        </w:rPr>
        <w:t xml:space="preserve"> призма. Правильная призма. Параллелепипед. Куб. </w:t>
      </w:r>
    </w:p>
    <w:p w:rsidR="00300C2D" w:rsidRPr="00300C2D" w:rsidRDefault="00300C2D" w:rsidP="00300C2D">
      <w:pPr>
        <w:widowControl w:val="0"/>
        <w:spacing w:after="0" w:line="240" w:lineRule="auto"/>
        <w:jc w:val="both"/>
        <w:rPr>
          <w:rFonts w:ascii="Times New Roman" w:eastAsia="Times New Roman" w:hAnsi="Times New Roman" w:cs="Times New Roman"/>
          <w:iCs/>
          <w:sz w:val="24"/>
          <w:szCs w:val="24"/>
          <w:lang w:eastAsia="ru-RU"/>
        </w:rPr>
      </w:pPr>
      <w:r w:rsidRPr="00300C2D">
        <w:rPr>
          <w:rFonts w:ascii="Times New Roman" w:eastAsia="Times New Roman" w:hAnsi="Times New Roman" w:cs="Times New Roman"/>
          <w:sz w:val="24"/>
          <w:szCs w:val="24"/>
          <w:lang w:eastAsia="ru-RU"/>
        </w:rPr>
        <w:t xml:space="preserve">Пирамида, ее основание, боковые ребра, высота, боковая поверхность. Треугольная пирамида. </w:t>
      </w:r>
      <w:r w:rsidRPr="00300C2D">
        <w:rPr>
          <w:rFonts w:ascii="Times New Roman" w:eastAsia="Times New Roman" w:hAnsi="Times New Roman" w:cs="Times New Roman"/>
          <w:iCs/>
          <w:sz w:val="24"/>
          <w:szCs w:val="24"/>
          <w:lang w:eastAsia="ru-RU"/>
        </w:rPr>
        <w:t xml:space="preserve">Правильная пирамида. Усеченная пирамида. </w:t>
      </w:r>
    </w:p>
    <w:p w:rsidR="00300C2D" w:rsidRPr="00300C2D" w:rsidRDefault="00300C2D" w:rsidP="00300C2D">
      <w:pPr>
        <w:widowControl w:val="0"/>
        <w:spacing w:after="0" w:line="240" w:lineRule="auto"/>
        <w:jc w:val="both"/>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 xml:space="preserve">Симметрии в кубе, в параллелепипеде, </w:t>
      </w:r>
      <w:r w:rsidRPr="00300C2D">
        <w:rPr>
          <w:rFonts w:ascii="Times New Roman" w:eastAsia="Times New Roman" w:hAnsi="Times New Roman" w:cs="Times New Roman"/>
          <w:iCs/>
          <w:sz w:val="24"/>
          <w:szCs w:val="24"/>
          <w:lang w:eastAsia="ru-RU"/>
        </w:rPr>
        <w:t xml:space="preserve">в призме и пирамиде. </w:t>
      </w:r>
      <w:r w:rsidRPr="00300C2D">
        <w:rPr>
          <w:rFonts w:ascii="Times New Roman" w:eastAsia="Times New Roman" w:hAnsi="Times New Roman" w:cs="Times New Roman"/>
          <w:sz w:val="24"/>
          <w:szCs w:val="24"/>
          <w:lang w:eastAsia="ru-RU"/>
        </w:rPr>
        <w:t>Понятие о симметрии в пространстве (центральная, осевая, зеркальная). Примеры симметрий в окружающем мире.</w:t>
      </w:r>
    </w:p>
    <w:p w:rsidR="00300C2D" w:rsidRPr="00300C2D" w:rsidRDefault="00300C2D" w:rsidP="00300C2D">
      <w:pPr>
        <w:widowControl w:val="0"/>
        <w:spacing w:after="0" w:line="240" w:lineRule="auto"/>
        <w:jc w:val="both"/>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 xml:space="preserve">Сечения куба, призмы, пирамиды. </w:t>
      </w:r>
    </w:p>
    <w:p w:rsidR="00300C2D" w:rsidRPr="00300C2D" w:rsidRDefault="00300C2D" w:rsidP="00300C2D">
      <w:pPr>
        <w:widowControl w:val="0"/>
        <w:spacing w:after="0" w:line="240" w:lineRule="auto"/>
        <w:jc w:val="both"/>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 xml:space="preserve">Представление о правильных многогранниках (тетраэдр, куб, октаэдр, додекаэдр и икосаэдр). </w:t>
      </w:r>
    </w:p>
    <w:p w:rsidR="00300C2D" w:rsidRPr="00300C2D" w:rsidRDefault="00300C2D" w:rsidP="00300C2D">
      <w:pPr>
        <w:widowControl w:val="0"/>
        <w:spacing w:before="60" w:after="0" w:line="240" w:lineRule="auto"/>
        <w:jc w:val="both"/>
        <w:rPr>
          <w:rFonts w:ascii="Times New Roman" w:eastAsia="Times New Roman" w:hAnsi="Times New Roman" w:cs="Times New Roman"/>
          <w:sz w:val="24"/>
          <w:szCs w:val="24"/>
          <w:lang w:eastAsia="ru-RU"/>
        </w:rPr>
      </w:pPr>
      <w:r w:rsidRPr="00300C2D">
        <w:rPr>
          <w:rFonts w:ascii="Times New Roman" w:eastAsia="Times New Roman" w:hAnsi="Times New Roman" w:cs="Times New Roman"/>
          <w:sz w:val="24"/>
          <w:szCs w:val="24"/>
          <w:lang w:eastAsia="ru-RU"/>
        </w:rPr>
        <w:t xml:space="preserve">Координаты и векторы. Декартовы координаты в пространстве. Формула расстояния между двумя точками. Уравнения сферы </w:t>
      </w:r>
      <w:r w:rsidRPr="00300C2D">
        <w:rPr>
          <w:rFonts w:ascii="Times New Roman" w:eastAsia="Times New Roman" w:hAnsi="Times New Roman" w:cs="Times New Roman"/>
          <w:iCs/>
          <w:sz w:val="24"/>
          <w:szCs w:val="24"/>
          <w:lang w:eastAsia="ru-RU"/>
        </w:rPr>
        <w:t>и плоскости</w:t>
      </w:r>
      <w:r w:rsidRPr="00300C2D">
        <w:rPr>
          <w:rFonts w:ascii="Times New Roman" w:eastAsia="Times New Roman" w:hAnsi="Times New Roman" w:cs="Times New Roman"/>
          <w:sz w:val="24"/>
          <w:szCs w:val="24"/>
          <w:lang w:eastAsia="ru-RU"/>
        </w:rPr>
        <w:t>. Формула расстояния от точки до плоскости.</w:t>
      </w:r>
    </w:p>
    <w:p w:rsidR="00300C2D" w:rsidRPr="00300C2D" w:rsidRDefault="00300C2D" w:rsidP="00300C2D">
      <w:pPr>
        <w:widowControl w:val="0"/>
        <w:spacing w:after="0" w:line="240" w:lineRule="auto"/>
        <w:jc w:val="both"/>
        <w:rPr>
          <w:rFonts w:ascii="Times New Roman" w:eastAsia="Times New Roman" w:hAnsi="Times New Roman" w:cs="Times New Roman"/>
          <w:iCs/>
          <w:sz w:val="24"/>
          <w:szCs w:val="24"/>
          <w:lang w:eastAsia="ru-RU"/>
        </w:rPr>
      </w:pPr>
      <w:r w:rsidRPr="00300C2D">
        <w:rPr>
          <w:rFonts w:ascii="Times New Roman" w:eastAsia="Times New Roman" w:hAnsi="Times New Roman" w:cs="Times New Roman"/>
          <w:iCs/>
          <w:sz w:val="24"/>
          <w:szCs w:val="24"/>
          <w:lang w:eastAsia="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3D25DE" w:rsidRPr="003D25DE" w:rsidRDefault="003D25DE" w:rsidP="003D25DE"/>
    <w:p w:rsidR="003D25DE" w:rsidRDefault="003D25DE" w:rsidP="003D25DE">
      <w:pPr>
        <w:tabs>
          <w:tab w:val="left" w:pos="1724"/>
        </w:tabs>
      </w:pPr>
    </w:p>
    <w:p w:rsidR="004B6222" w:rsidRPr="004B6222" w:rsidRDefault="00C86FC1" w:rsidP="004B6222">
      <w:pPr>
        <w:tabs>
          <w:tab w:val="left" w:pos="6675"/>
        </w:tabs>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4B6222" w:rsidRPr="004B6222">
        <w:rPr>
          <w:rFonts w:ascii="Times New Roman" w:eastAsia="Times New Roman" w:hAnsi="Times New Roman" w:cs="Times New Roman"/>
          <w:b/>
          <w:sz w:val="28"/>
          <w:szCs w:val="28"/>
          <w:lang w:eastAsia="ru-RU"/>
        </w:rPr>
        <w:t>Тематическое планирование на уровень обучения.</w:t>
      </w:r>
    </w:p>
    <w:p w:rsidR="004B6222" w:rsidRPr="004B6222" w:rsidRDefault="004B6222" w:rsidP="001027CD">
      <w:pPr>
        <w:tabs>
          <w:tab w:val="left" w:pos="6675"/>
        </w:tabs>
        <w:spacing w:after="0"/>
        <w:ind w:left="360"/>
        <w:contextualSpacing/>
        <w:jc w:val="center"/>
        <w:rPr>
          <w:rFonts w:ascii="Times New Roman" w:eastAsia="Times New Roman" w:hAnsi="Times New Roman" w:cs="Times New Roman"/>
          <w:b/>
          <w:sz w:val="24"/>
          <w:szCs w:val="24"/>
          <w:lang w:eastAsia="ru-RU"/>
        </w:rPr>
      </w:pPr>
      <w:r w:rsidRPr="004B6222">
        <w:rPr>
          <w:rFonts w:ascii="Times New Roman" w:eastAsia="Times New Roman" w:hAnsi="Times New Roman" w:cs="Times New Roman"/>
          <w:b/>
          <w:sz w:val="24"/>
          <w:szCs w:val="24"/>
          <w:lang w:eastAsia="ru-RU"/>
        </w:rPr>
        <w:t>Тематическое планирование учебного предмета Математика: (Алгебра и начала математического анализа</w:t>
      </w:r>
      <w:r>
        <w:rPr>
          <w:rFonts w:ascii="Times New Roman" w:eastAsia="Times New Roman" w:hAnsi="Times New Roman" w:cs="Times New Roman"/>
          <w:b/>
          <w:sz w:val="24"/>
          <w:szCs w:val="24"/>
          <w:lang w:eastAsia="ru-RU"/>
        </w:rPr>
        <w:t>, геометрия</w:t>
      </w:r>
      <w:r w:rsidRPr="004B6222">
        <w:rPr>
          <w:rFonts w:ascii="Times New Roman" w:eastAsia="Times New Roman" w:hAnsi="Times New Roman" w:cs="Times New Roman"/>
          <w:b/>
          <w:sz w:val="24"/>
          <w:szCs w:val="24"/>
          <w:lang w:eastAsia="ru-RU"/>
        </w:rPr>
        <w:t xml:space="preserve">), 10 класс, </w:t>
      </w:r>
      <w:r>
        <w:rPr>
          <w:rFonts w:ascii="Times New Roman" w:eastAsia="Times New Roman" w:hAnsi="Times New Roman" w:cs="Times New Roman"/>
          <w:b/>
          <w:sz w:val="24"/>
          <w:szCs w:val="24"/>
          <w:lang w:eastAsia="ru-RU"/>
        </w:rPr>
        <w:t>204 часа</w:t>
      </w:r>
      <w:r w:rsidRPr="004B6222">
        <w:rPr>
          <w:rFonts w:ascii="Times New Roman" w:eastAsia="Times New Roman" w:hAnsi="Times New Roman" w:cs="Times New Roman"/>
          <w:b/>
          <w:sz w:val="24"/>
          <w:szCs w:val="24"/>
          <w:lang w:eastAsia="ru-RU"/>
        </w:rPr>
        <w:t>.</w:t>
      </w:r>
    </w:p>
    <w:p w:rsidR="003D25DE" w:rsidRPr="004B6222" w:rsidRDefault="003D25DE" w:rsidP="001027CD">
      <w:pPr>
        <w:tabs>
          <w:tab w:val="left" w:pos="1724"/>
        </w:tabs>
        <w:jc w:val="center"/>
        <w:rPr>
          <w:rFonts w:ascii="Times New Roman" w:hAnsi="Times New Roman" w:cs="Times New Roman"/>
          <w:b/>
          <w:sz w:val="28"/>
          <w:szCs w:val="28"/>
        </w:rPr>
      </w:pPr>
    </w:p>
    <w:tbl>
      <w:tblPr>
        <w:tblW w:w="6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3665"/>
        <w:gridCol w:w="2056"/>
      </w:tblGrid>
      <w:tr w:rsidR="000B6BD5" w:rsidRPr="000B6BD5" w:rsidTr="000B6BD5">
        <w:tc>
          <w:tcPr>
            <w:tcW w:w="684" w:type="dxa"/>
          </w:tcPr>
          <w:p w:rsidR="000B6BD5" w:rsidRPr="000B6BD5" w:rsidRDefault="000B6BD5" w:rsidP="003D25DE">
            <w:pPr>
              <w:tabs>
                <w:tab w:val="left" w:pos="6360"/>
              </w:tabs>
              <w:spacing w:after="0" w:line="240" w:lineRule="auto"/>
              <w:rPr>
                <w:rFonts w:ascii="Times New Roman" w:eastAsia="Times New Roman" w:hAnsi="Times New Roman" w:cs="Times New Roman"/>
                <w:b/>
                <w:sz w:val="24"/>
                <w:szCs w:val="24"/>
                <w:lang w:eastAsia="ru-RU"/>
              </w:rPr>
            </w:pPr>
            <w:r w:rsidRPr="000B6BD5">
              <w:rPr>
                <w:rFonts w:ascii="Times New Roman" w:eastAsia="Times New Roman" w:hAnsi="Times New Roman" w:cs="Times New Roman"/>
                <w:b/>
                <w:sz w:val="24"/>
                <w:szCs w:val="24"/>
                <w:lang w:eastAsia="ru-RU"/>
              </w:rPr>
              <w:t>№ п/п</w:t>
            </w:r>
          </w:p>
        </w:tc>
        <w:tc>
          <w:tcPr>
            <w:tcW w:w="3665" w:type="dxa"/>
          </w:tcPr>
          <w:p w:rsidR="000B6BD5" w:rsidRPr="000B6BD5" w:rsidRDefault="000B6BD5" w:rsidP="003D25DE">
            <w:pPr>
              <w:tabs>
                <w:tab w:val="left" w:pos="6360"/>
              </w:tabs>
              <w:spacing w:after="0" w:line="240" w:lineRule="auto"/>
              <w:jc w:val="center"/>
              <w:rPr>
                <w:rFonts w:ascii="Times New Roman" w:eastAsia="Times New Roman" w:hAnsi="Times New Roman" w:cs="Times New Roman"/>
                <w:b/>
                <w:sz w:val="24"/>
                <w:szCs w:val="24"/>
                <w:lang w:eastAsia="ru-RU"/>
              </w:rPr>
            </w:pPr>
            <w:r w:rsidRPr="000B6BD5">
              <w:rPr>
                <w:rFonts w:ascii="Times New Roman" w:eastAsia="Times New Roman" w:hAnsi="Times New Roman" w:cs="Times New Roman"/>
                <w:b/>
                <w:sz w:val="24"/>
                <w:szCs w:val="24"/>
                <w:lang w:eastAsia="ru-RU"/>
              </w:rPr>
              <w:t>Название темы</w:t>
            </w:r>
          </w:p>
        </w:tc>
        <w:tc>
          <w:tcPr>
            <w:tcW w:w="2056" w:type="dxa"/>
          </w:tcPr>
          <w:p w:rsidR="000B6BD5" w:rsidRPr="000B6BD5" w:rsidRDefault="000B6BD5" w:rsidP="003D25DE">
            <w:pPr>
              <w:tabs>
                <w:tab w:val="left" w:pos="6360"/>
              </w:tabs>
              <w:spacing w:after="0" w:line="240" w:lineRule="auto"/>
              <w:jc w:val="center"/>
              <w:rPr>
                <w:rFonts w:ascii="Times New Roman" w:eastAsia="Times New Roman" w:hAnsi="Times New Roman" w:cs="Times New Roman"/>
                <w:b/>
                <w:sz w:val="24"/>
                <w:szCs w:val="24"/>
                <w:lang w:eastAsia="ru-RU"/>
              </w:rPr>
            </w:pPr>
            <w:r w:rsidRPr="000B6BD5">
              <w:rPr>
                <w:rFonts w:ascii="Times New Roman" w:eastAsia="Times New Roman" w:hAnsi="Times New Roman" w:cs="Times New Roman"/>
                <w:b/>
                <w:sz w:val="24"/>
                <w:szCs w:val="24"/>
                <w:lang w:eastAsia="ru-RU"/>
              </w:rPr>
              <w:t>Количество часов</w:t>
            </w:r>
          </w:p>
        </w:tc>
      </w:tr>
      <w:tr w:rsidR="000B6BD5" w:rsidRPr="000B6BD5" w:rsidTr="000B6BD5">
        <w:tc>
          <w:tcPr>
            <w:tcW w:w="684" w:type="dxa"/>
          </w:tcPr>
          <w:p w:rsidR="000B6BD5" w:rsidRPr="000B6BD5" w:rsidRDefault="000B6BD5" w:rsidP="003D25DE">
            <w:pPr>
              <w:tabs>
                <w:tab w:val="left" w:pos="6360"/>
              </w:tabs>
              <w:spacing w:after="0" w:line="240" w:lineRule="auto"/>
              <w:rPr>
                <w:rFonts w:ascii="Times New Roman" w:eastAsia="Times New Roman" w:hAnsi="Times New Roman" w:cs="Times New Roman"/>
                <w:sz w:val="24"/>
                <w:szCs w:val="24"/>
                <w:lang w:val="en-US" w:eastAsia="ru-RU"/>
              </w:rPr>
            </w:pPr>
            <w:r w:rsidRPr="000B6BD5">
              <w:rPr>
                <w:rFonts w:ascii="Times New Roman" w:eastAsia="Times New Roman" w:hAnsi="Times New Roman" w:cs="Times New Roman"/>
                <w:sz w:val="24"/>
                <w:szCs w:val="24"/>
                <w:lang w:val="en-US" w:eastAsia="ru-RU"/>
              </w:rPr>
              <w:t>1</w:t>
            </w:r>
          </w:p>
        </w:tc>
        <w:tc>
          <w:tcPr>
            <w:tcW w:w="3665" w:type="dxa"/>
          </w:tcPr>
          <w:p w:rsidR="000B6BD5" w:rsidRPr="000B6BD5" w:rsidRDefault="000B6BD5" w:rsidP="003D25DE">
            <w:pPr>
              <w:tabs>
                <w:tab w:val="left" w:pos="6360"/>
              </w:tabs>
              <w:spacing w:after="0" w:line="240" w:lineRule="auto"/>
              <w:rPr>
                <w:rFonts w:ascii="Times New Roman" w:eastAsia="Times New Roman" w:hAnsi="Times New Roman" w:cs="Times New Roman"/>
                <w:sz w:val="24"/>
                <w:szCs w:val="24"/>
                <w:lang w:eastAsia="ru-RU"/>
              </w:rPr>
            </w:pPr>
            <w:r w:rsidRPr="000B6BD5">
              <w:rPr>
                <w:rFonts w:ascii="Times New Roman" w:eastAsia="Times New Roman" w:hAnsi="Times New Roman" w:cs="Times New Roman"/>
                <w:sz w:val="24"/>
                <w:szCs w:val="24"/>
                <w:lang w:eastAsia="ru-RU"/>
              </w:rPr>
              <w:t>Повторение основных вопросов курса алгебры 9 класса</w:t>
            </w:r>
          </w:p>
        </w:tc>
        <w:tc>
          <w:tcPr>
            <w:tcW w:w="2056" w:type="dxa"/>
          </w:tcPr>
          <w:p w:rsidR="000B6BD5" w:rsidRPr="000B6BD5" w:rsidRDefault="000B6BD5" w:rsidP="003D25DE">
            <w:pPr>
              <w:tabs>
                <w:tab w:val="left" w:pos="6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0B6BD5" w:rsidRPr="000B6BD5" w:rsidTr="000B6BD5">
        <w:tc>
          <w:tcPr>
            <w:tcW w:w="684" w:type="dxa"/>
          </w:tcPr>
          <w:p w:rsidR="000B6BD5" w:rsidRPr="000B6BD5" w:rsidRDefault="000B6BD5" w:rsidP="00300C2D">
            <w:pPr>
              <w:tabs>
                <w:tab w:val="left" w:pos="63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p>
        </w:tc>
        <w:tc>
          <w:tcPr>
            <w:tcW w:w="3665" w:type="dxa"/>
          </w:tcPr>
          <w:p w:rsidR="000B6BD5" w:rsidRPr="000B6BD5" w:rsidRDefault="000B6BD5" w:rsidP="00300C2D">
            <w:pPr>
              <w:tabs>
                <w:tab w:val="left" w:pos="6360"/>
              </w:tabs>
              <w:spacing w:after="0" w:line="240" w:lineRule="auto"/>
              <w:rPr>
                <w:rFonts w:ascii="Times New Roman" w:eastAsia="Times New Roman" w:hAnsi="Times New Roman" w:cs="Times New Roman"/>
                <w:sz w:val="24"/>
                <w:szCs w:val="24"/>
                <w:lang w:eastAsia="ru-RU"/>
              </w:rPr>
            </w:pPr>
            <w:r w:rsidRPr="000B6BD5">
              <w:rPr>
                <w:rFonts w:ascii="Times New Roman" w:eastAsia="Times New Roman" w:hAnsi="Times New Roman" w:cs="Times New Roman"/>
                <w:sz w:val="24"/>
                <w:szCs w:val="24"/>
                <w:lang w:eastAsia="ru-RU"/>
              </w:rPr>
              <w:t>Действительные числа</w:t>
            </w:r>
          </w:p>
        </w:tc>
        <w:tc>
          <w:tcPr>
            <w:tcW w:w="2056" w:type="dxa"/>
          </w:tcPr>
          <w:p w:rsidR="000B6BD5" w:rsidRPr="000B6BD5" w:rsidRDefault="000B6BD5" w:rsidP="00300C2D">
            <w:pPr>
              <w:tabs>
                <w:tab w:val="left" w:pos="6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0B6BD5" w:rsidRPr="000B6BD5" w:rsidTr="000B6BD5">
        <w:tc>
          <w:tcPr>
            <w:tcW w:w="684" w:type="dxa"/>
          </w:tcPr>
          <w:p w:rsidR="000B6BD5" w:rsidRPr="000B6BD5" w:rsidRDefault="000B6BD5" w:rsidP="003D25DE">
            <w:pPr>
              <w:tabs>
                <w:tab w:val="left" w:pos="63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3665" w:type="dxa"/>
          </w:tcPr>
          <w:p w:rsidR="000B6BD5" w:rsidRPr="000B6BD5" w:rsidRDefault="000B6BD5" w:rsidP="003D25DE">
            <w:pPr>
              <w:tabs>
                <w:tab w:val="left" w:pos="6360"/>
              </w:tabs>
              <w:spacing w:after="0" w:line="240" w:lineRule="auto"/>
              <w:rPr>
                <w:rFonts w:ascii="Times New Roman" w:eastAsia="Times New Roman" w:hAnsi="Times New Roman" w:cs="Times New Roman"/>
                <w:sz w:val="24"/>
                <w:szCs w:val="24"/>
                <w:lang w:eastAsia="ru-RU"/>
              </w:rPr>
            </w:pPr>
            <w:r w:rsidRPr="000B6BD5">
              <w:rPr>
                <w:rFonts w:ascii="Times New Roman" w:eastAsia="Times New Roman" w:hAnsi="Times New Roman" w:cs="Times New Roman"/>
                <w:color w:val="000000"/>
                <w:sz w:val="24"/>
                <w:szCs w:val="24"/>
                <w:lang w:eastAsia="ru-RU"/>
              </w:rPr>
              <w:t>Повторение. Введение. Аксиомы стереометрии и их следствия Параллельность прямых и плоскостей</w:t>
            </w:r>
          </w:p>
        </w:tc>
        <w:tc>
          <w:tcPr>
            <w:tcW w:w="2056" w:type="dxa"/>
          </w:tcPr>
          <w:p w:rsidR="000B6BD5" w:rsidRPr="000B6BD5" w:rsidRDefault="000B6BD5" w:rsidP="003D25DE">
            <w:pPr>
              <w:tabs>
                <w:tab w:val="left" w:pos="6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0B6BD5" w:rsidRPr="000B6BD5" w:rsidTr="000B6BD5">
        <w:tc>
          <w:tcPr>
            <w:tcW w:w="684" w:type="dxa"/>
          </w:tcPr>
          <w:p w:rsidR="000B6BD5" w:rsidRPr="000B6BD5" w:rsidRDefault="000B6BD5" w:rsidP="003D25DE">
            <w:pPr>
              <w:tabs>
                <w:tab w:val="left" w:pos="63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65" w:type="dxa"/>
          </w:tcPr>
          <w:p w:rsidR="000B6BD5" w:rsidRPr="000B6BD5" w:rsidRDefault="000B6BD5" w:rsidP="003D25DE">
            <w:pPr>
              <w:tabs>
                <w:tab w:val="left" w:pos="6360"/>
              </w:tabs>
              <w:spacing w:after="0" w:line="240" w:lineRule="auto"/>
              <w:rPr>
                <w:rFonts w:ascii="Times New Roman" w:eastAsia="Times New Roman" w:hAnsi="Times New Roman" w:cs="Times New Roman"/>
                <w:sz w:val="24"/>
                <w:szCs w:val="24"/>
                <w:lang w:eastAsia="ru-RU"/>
              </w:rPr>
            </w:pPr>
            <w:r w:rsidRPr="000B6BD5">
              <w:rPr>
                <w:rFonts w:ascii="Times New Roman" w:eastAsia="Times New Roman" w:hAnsi="Times New Roman" w:cs="Times New Roman"/>
                <w:sz w:val="24"/>
                <w:szCs w:val="24"/>
                <w:lang w:eastAsia="ru-RU"/>
              </w:rPr>
              <w:t>Степенная функция</w:t>
            </w:r>
          </w:p>
        </w:tc>
        <w:tc>
          <w:tcPr>
            <w:tcW w:w="2056" w:type="dxa"/>
          </w:tcPr>
          <w:p w:rsidR="000B6BD5" w:rsidRPr="000B6BD5" w:rsidRDefault="000B6BD5" w:rsidP="003D25DE">
            <w:pPr>
              <w:tabs>
                <w:tab w:val="left" w:pos="6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0B6BD5" w:rsidRPr="000B6BD5" w:rsidTr="000B6BD5">
        <w:tc>
          <w:tcPr>
            <w:tcW w:w="684" w:type="dxa"/>
          </w:tcPr>
          <w:p w:rsidR="000B6BD5" w:rsidRPr="000B6BD5" w:rsidRDefault="000B6BD5" w:rsidP="00300C2D">
            <w:pPr>
              <w:tabs>
                <w:tab w:val="left" w:pos="63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65" w:type="dxa"/>
          </w:tcPr>
          <w:p w:rsidR="000B6BD5" w:rsidRPr="000B6BD5" w:rsidRDefault="000B6BD5" w:rsidP="00300C2D">
            <w:pPr>
              <w:tabs>
                <w:tab w:val="left" w:pos="6360"/>
              </w:tabs>
              <w:spacing w:after="0" w:line="240" w:lineRule="auto"/>
              <w:rPr>
                <w:rFonts w:ascii="Times New Roman" w:eastAsia="Times New Roman" w:hAnsi="Times New Roman" w:cs="Times New Roman"/>
                <w:sz w:val="24"/>
                <w:szCs w:val="24"/>
                <w:lang w:eastAsia="ru-RU"/>
              </w:rPr>
            </w:pPr>
            <w:r w:rsidRPr="000B6BD5">
              <w:rPr>
                <w:rFonts w:ascii="Times New Roman" w:eastAsia="Times New Roman" w:hAnsi="Times New Roman" w:cs="Times New Roman"/>
                <w:color w:val="000000"/>
                <w:sz w:val="24"/>
                <w:szCs w:val="24"/>
                <w:lang w:eastAsia="ru-RU"/>
              </w:rPr>
              <w:t>Перпендикулярность прямых и плоскостей</w:t>
            </w:r>
          </w:p>
        </w:tc>
        <w:tc>
          <w:tcPr>
            <w:tcW w:w="2056" w:type="dxa"/>
          </w:tcPr>
          <w:p w:rsidR="000B6BD5" w:rsidRPr="000B6BD5" w:rsidRDefault="000B6BD5" w:rsidP="00300C2D">
            <w:pPr>
              <w:tabs>
                <w:tab w:val="left" w:pos="6360"/>
              </w:tabs>
              <w:spacing w:after="0" w:line="240" w:lineRule="auto"/>
              <w:jc w:val="center"/>
              <w:rPr>
                <w:rFonts w:ascii="Times New Roman" w:eastAsia="Times New Roman" w:hAnsi="Times New Roman" w:cs="Times New Roman"/>
                <w:sz w:val="24"/>
                <w:szCs w:val="24"/>
                <w:lang w:eastAsia="ru-RU"/>
              </w:rPr>
            </w:pPr>
            <w:r w:rsidRPr="000B6BD5">
              <w:rPr>
                <w:rFonts w:ascii="Times New Roman" w:eastAsia="Times New Roman" w:hAnsi="Times New Roman" w:cs="Times New Roman"/>
                <w:sz w:val="24"/>
                <w:szCs w:val="24"/>
                <w:lang w:eastAsia="ru-RU"/>
              </w:rPr>
              <w:t>8</w:t>
            </w:r>
          </w:p>
        </w:tc>
      </w:tr>
      <w:tr w:rsidR="000B6BD5" w:rsidRPr="000B6BD5" w:rsidTr="000B6BD5">
        <w:tc>
          <w:tcPr>
            <w:tcW w:w="684" w:type="dxa"/>
          </w:tcPr>
          <w:p w:rsidR="000B6BD5" w:rsidRPr="000B6BD5" w:rsidRDefault="000B6BD5" w:rsidP="003D25DE">
            <w:pPr>
              <w:tabs>
                <w:tab w:val="left" w:pos="63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665" w:type="dxa"/>
          </w:tcPr>
          <w:p w:rsidR="000B6BD5" w:rsidRPr="000B6BD5" w:rsidRDefault="000B6BD5" w:rsidP="003D25DE">
            <w:pPr>
              <w:tabs>
                <w:tab w:val="left" w:pos="6360"/>
              </w:tabs>
              <w:spacing w:after="0" w:line="240" w:lineRule="auto"/>
              <w:rPr>
                <w:rFonts w:ascii="Times New Roman" w:eastAsia="Times New Roman" w:hAnsi="Times New Roman" w:cs="Times New Roman"/>
                <w:sz w:val="24"/>
                <w:szCs w:val="24"/>
                <w:lang w:eastAsia="ru-RU"/>
              </w:rPr>
            </w:pPr>
            <w:r w:rsidRPr="000B6BD5">
              <w:rPr>
                <w:rFonts w:ascii="Times New Roman" w:eastAsia="Times New Roman" w:hAnsi="Times New Roman" w:cs="Times New Roman"/>
                <w:sz w:val="24"/>
                <w:szCs w:val="24"/>
                <w:lang w:eastAsia="ru-RU"/>
              </w:rPr>
              <w:t>Показательная функция</w:t>
            </w:r>
          </w:p>
        </w:tc>
        <w:tc>
          <w:tcPr>
            <w:tcW w:w="2056" w:type="dxa"/>
          </w:tcPr>
          <w:p w:rsidR="000B6BD5" w:rsidRPr="000B6BD5" w:rsidRDefault="000B6BD5" w:rsidP="003D25DE">
            <w:pPr>
              <w:tabs>
                <w:tab w:val="left" w:pos="6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0B6BD5" w:rsidRPr="000B6BD5" w:rsidTr="000B6BD5">
        <w:tc>
          <w:tcPr>
            <w:tcW w:w="684" w:type="dxa"/>
          </w:tcPr>
          <w:p w:rsidR="000B6BD5" w:rsidRPr="000B6BD5" w:rsidRDefault="000B6BD5" w:rsidP="003D25DE">
            <w:pPr>
              <w:tabs>
                <w:tab w:val="left" w:pos="63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665" w:type="dxa"/>
          </w:tcPr>
          <w:p w:rsidR="000B6BD5" w:rsidRPr="000B6BD5" w:rsidRDefault="000B6BD5" w:rsidP="003D25DE">
            <w:pPr>
              <w:tabs>
                <w:tab w:val="left" w:pos="6360"/>
              </w:tabs>
              <w:spacing w:after="0" w:line="240" w:lineRule="auto"/>
              <w:rPr>
                <w:rFonts w:ascii="Times New Roman" w:eastAsia="Times New Roman" w:hAnsi="Times New Roman" w:cs="Times New Roman"/>
                <w:sz w:val="24"/>
                <w:szCs w:val="24"/>
                <w:lang w:eastAsia="ru-RU"/>
              </w:rPr>
            </w:pPr>
            <w:r w:rsidRPr="000B6BD5">
              <w:rPr>
                <w:rFonts w:ascii="Times New Roman" w:eastAsia="Times New Roman" w:hAnsi="Times New Roman" w:cs="Times New Roman"/>
                <w:sz w:val="24"/>
                <w:szCs w:val="24"/>
                <w:lang w:eastAsia="ru-RU"/>
              </w:rPr>
              <w:t>Логарифмическая функция</w:t>
            </w:r>
          </w:p>
        </w:tc>
        <w:tc>
          <w:tcPr>
            <w:tcW w:w="2056" w:type="dxa"/>
          </w:tcPr>
          <w:p w:rsidR="000B6BD5" w:rsidRPr="000B6BD5" w:rsidRDefault="000B6BD5" w:rsidP="003D25DE">
            <w:pPr>
              <w:tabs>
                <w:tab w:val="left" w:pos="6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0B6BD5" w:rsidRPr="000B6BD5" w:rsidTr="000B6BD5">
        <w:tc>
          <w:tcPr>
            <w:tcW w:w="684" w:type="dxa"/>
          </w:tcPr>
          <w:p w:rsidR="000B6BD5" w:rsidRPr="000B6BD5" w:rsidRDefault="000B6BD5" w:rsidP="003D25DE">
            <w:pPr>
              <w:tabs>
                <w:tab w:val="left" w:pos="63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665" w:type="dxa"/>
          </w:tcPr>
          <w:p w:rsidR="000B6BD5" w:rsidRPr="000B6BD5" w:rsidRDefault="000B6BD5" w:rsidP="003D25DE">
            <w:pPr>
              <w:tabs>
                <w:tab w:val="left" w:pos="6360"/>
              </w:tabs>
              <w:spacing w:after="0" w:line="240" w:lineRule="auto"/>
              <w:rPr>
                <w:rFonts w:ascii="Times New Roman" w:eastAsia="Times New Roman" w:hAnsi="Times New Roman" w:cs="Times New Roman"/>
                <w:sz w:val="24"/>
                <w:szCs w:val="24"/>
                <w:lang w:eastAsia="ru-RU"/>
              </w:rPr>
            </w:pPr>
            <w:r w:rsidRPr="000B6BD5">
              <w:rPr>
                <w:rFonts w:ascii="Times New Roman" w:eastAsia="Times New Roman" w:hAnsi="Times New Roman" w:cs="Times New Roman"/>
                <w:sz w:val="24"/>
                <w:szCs w:val="24"/>
                <w:lang w:eastAsia="ru-RU"/>
              </w:rPr>
              <w:t>Тригонометрические формулы</w:t>
            </w:r>
          </w:p>
        </w:tc>
        <w:tc>
          <w:tcPr>
            <w:tcW w:w="2056" w:type="dxa"/>
          </w:tcPr>
          <w:p w:rsidR="000B6BD5" w:rsidRPr="000B6BD5" w:rsidRDefault="000B6BD5" w:rsidP="003D25DE">
            <w:pPr>
              <w:tabs>
                <w:tab w:val="left" w:pos="6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0B6BD5" w:rsidRPr="000B6BD5" w:rsidTr="000B6BD5">
        <w:tc>
          <w:tcPr>
            <w:tcW w:w="684" w:type="dxa"/>
          </w:tcPr>
          <w:p w:rsidR="000B6BD5" w:rsidRPr="000B6BD5" w:rsidRDefault="000B6BD5" w:rsidP="003D25DE">
            <w:pPr>
              <w:tabs>
                <w:tab w:val="left" w:pos="63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665" w:type="dxa"/>
          </w:tcPr>
          <w:p w:rsidR="000B6BD5" w:rsidRPr="000B6BD5" w:rsidRDefault="000B6BD5" w:rsidP="003D25DE">
            <w:pPr>
              <w:tabs>
                <w:tab w:val="left" w:pos="6360"/>
              </w:tabs>
              <w:spacing w:after="0" w:line="240" w:lineRule="auto"/>
              <w:rPr>
                <w:rFonts w:ascii="Times New Roman" w:eastAsia="Times New Roman" w:hAnsi="Times New Roman" w:cs="Times New Roman"/>
                <w:sz w:val="24"/>
                <w:szCs w:val="24"/>
                <w:lang w:eastAsia="ru-RU"/>
              </w:rPr>
            </w:pPr>
            <w:r w:rsidRPr="000B6BD5">
              <w:rPr>
                <w:rFonts w:ascii="Times New Roman" w:eastAsia="Times New Roman" w:hAnsi="Times New Roman" w:cs="Times New Roman"/>
                <w:color w:val="000000"/>
                <w:sz w:val="24"/>
                <w:szCs w:val="24"/>
                <w:lang w:eastAsia="ru-RU"/>
              </w:rPr>
              <w:t>Многогранники</w:t>
            </w:r>
          </w:p>
        </w:tc>
        <w:tc>
          <w:tcPr>
            <w:tcW w:w="2056" w:type="dxa"/>
          </w:tcPr>
          <w:p w:rsidR="000B6BD5" w:rsidRPr="000B6BD5" w:rsidRDefault="000B6BD5" w:rsidP="003D25DE">
            <w:pPr>
              <w:tabs>
                <w:tab w:val="left" w:pos="6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0B6BD5" w:rsidRPr="000B6BD5" w:rsidTr="000B6BD5">
        <w:tc>
          <w:tcPr>
            <w:tcW w:w="684" w:type="dxa"/>
          </w:tcPr>
          <w:p w:rsidR="000B6BD5" w:rsidRPr="000B6BD5" w:rsidRDefault="000B6BD5" w:rsidP="003D25DE">
            <w:pPr>
              <w:tabs>
                <w:tab w:val="left" w:pos="63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0</w:t>
            </w:r>
          </w:p>
        </w:tc>
        <w:tc>
          <w:tcPr>
            <w:tcW w:w="3665" w:type="dxa"/>
          </w:tcPr>
          <w:p w:rsidR="000B6BD5" w:rsidRPr="000B6BD5" w:rsidRDefault="000B6BD5" w:rsidP="003D25DE">
            <w:pPr>
              <w:tabs>
                <w:tab w:val="left" w:pos="6360"/>
              </w:tabs>
              <w:spacing w:after="0" w:line="240" w:lineRule="auto"/>
              <w:rPr>
                <w:rFonts w:ascii="Times New Roman" w:eastAsia="Times New Roman" w:hAnsi="Times New Roman" w:cs="Times New Roman"/>
                <w:sz w:val="24"/>
                <w:szCs w:val="24"/>
                <w:lang w:eastAsia="ru-RU"/>
              </w:rPr>
            </w:pPr>
            <w:r w:rsidRPr="000B6BD5">
              <w:rPr>
                <w:rFonts w:ascii="Times New Roman" w:eastAsia="Times New Roman" w:hAnsi="Times New Roman" w:cs="Times New Roman"/>
                <w:sz w:val="24"/>
                <w:szCs w:val="24"/>
                <w:lang w:eastAsia="ru-RU"/>
              </w:rPr>
              <w:t>Тригонометрические уравнения</w:t>
            </w:r>
          </w:p>
        </w:tc>
        <w:tc>
          <w:tcPr>
            <w:tcW w:w="2056" w:type="dxa"/>
          </w:tcPr>
          <w:p w:rsidR="000B6BD5" w:rsidRPr="000B6BD5" w:rsidRDefault="000B6BD5" w:rsidP="003D25DE">
            <w:pPr>
              <w:tabs>
                <w:tab w:val="left" w:pos="6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0B6BD5" w:rsidRPr="000B6BD5" w:rsidTr="000B6BD5">
        <w:tc>
          <w:tcPr>
            <w:tcW w:w="684" w:type="dxa"/>
          </w:tcPr>
          <w:p w:rsidR="000B6BD5" w:rsidRPr="000B6BD5" w:rsidRDefault="000B6BD5" w:rsidP="003D25DE">
            <w:pPr>
              <w:tabs>
                <w:tab w:val="left" w:pos="63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1</w:t>
            </w:r>
          </w:p>
        </w:tc>
        <w:tc>
          <w:tcPr>
            <w:tcW w:w="3665" w:type="dxa"/>
          </w:tcPr>
          <w:p w:rsidR="000B6BD5" w:rsidRPr="000B6BD5" w:rsidRDefault="000B6BD5" w:rsidP="003D25DE">
            <w:pPr>
              <w:tabs>
                <w:tab w:val="left" w:pos="6360"/>
              </w:tabs>
              <w:spacing w:after="0" w:line="240" w:lineRule="auto"/>
              <w:rPr>
                <w:rFonts w:ascii="Times New Roman" w:eastAsia="Times New Roman" w:hAnsi="Times New Roman" w:cs="Times New Roman"/>
                <w:sz w:val="24"/>
                <w:szCs w:val="24"/>
                <w:lang w:eastAsia="ru-RU"/>
              </w:rPr>
            </w:pPr>
            <w:r w:rsidRPr="000B6BD5">
              <w:rPr>
                <w:rFonts w:ascii="Times New Roman" w:eastAsia="Times New Roman" w:hAnsi="Times New Roman" w:cs="Times New Roman"/>
                <w:color w:val="000000"/>
                <w:sz w:val="24"/>
                <w:szCs w:val="24"/>
                <w:lang w:eastAsia="ru-RU"/>
              </w:rPr>
              <w:t>Векторы в пространстве</w:t>
            </w:r>
          </w:p>
        </w:tc>
        <w:tc>
          <w:tcPr>
            <w:tcW w:w="2056" w:type="dxa"/>
          </w:tcPr>
          <w:p w:rsidR="000B6BD5" w:rsidRPr="000B6BD5" w:rsidRDefault="000B6BD5" w:rsidP="003D25DE">
            <w:pPr>
              <w:tabs>
                <w:tab w:val="left" w:pos="6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0B6BD5" w:rsidRPr="000B6BD5" w:rsidTr="000B6BD5">
        <w:tc>
          <w:tcPr>
            <w:tcW w:w="684" w:type="dxa"/>
          </w:tcPr>
          <w:p w:rsidR="000B6BD5" w:rsidRPr="000B6BD5" w:rsidRDefault="000B6BD5" w:rsidP="003D25DE">
            <w:pPr>
              <w:tabs>
                <w:tab w:val="left" w:pos="63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2</w:t>
            </w:r>
          </w:p>
        </w:tc>
        <w:tc>
          <w:tcPr>
            <w:tcW w:w="3665" w:type="dxa"/>
          </w:tcPr>
          <w:p w:rsidR="000B6BD5" w:rsidRPr="000B6BD5" w:rsidRDefault="000B6BD5" w:rsidP="003D25DE">
            <w:pPr>
              <w:tabs>
                <w:tab w:val="left" w:pos="6360"/>
              </w:tabs>
              <w:spacing w:after="0" w:line="240" w:lineRule="auto"/>
              <w:rPr>
                <w:rFonts w:ascii="Times New Roman" w:eastAsia="Times New Roman" w:hAnsi="Times New Roman" w:cs="Times New Roman"/>
                <w:sz w:val="24"/>
                <w:szCs w:val="24"/>
                <w:lang w:eastAsia="ru-RU"/>
              </w:rPr>
            </w:pPr>
            <w:r w:rsidRPr="000B6BD5">
              <w:rPr>
                <w:rFonts w:ascii="Times New Roman" w:eastAsia="Times New Roman" w:hAnsi="Times New Roman" w:cs="Times New Roman"/>
                <w:sz w:val="24"/>
                <w:szCs w:val="24"/>
                <w:lang w:eastAsia="ru-RU"/>
              </w:rPr>
              <w:t>Резерв учебного времени. Итоговое повторение курса математики 10 класса</w:t>
            </w:r>
          </w:p>
        </w:tc>
        <w:tc>
          <w:tcPr>
            <w:tcW w:w="2056" w:type="dxa"/>
          </w:tcPr>
          <w:p w:rsidR="000B6BD5" w:rsidRPr="000B6BD5" w:rsidRDefault="000B6BD5" w:rsidP="003D25DE">
            <w:pPr>
              <w:tabs>
                <w:tab w:val="left" w:pos="6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0B6BD5" w:rsidRPr="000B6BD5" w:rsidTr="000B6BD5">
        <w:tc>
          <w:tcPr>
            <w:tcW w:w="684" w:type="dxa"/>
          </w:tcPr>
          <w:p w:rsidR="000B6BD5" w:rsidRPr="000B6BD5" w:rsidRDefault="000B6BD5" w:rsidP="003D25DE">
            <w:pPr>
              <w:tabs>
                <w:tab w:val="left" w:pos="6360"/>
              </w:tabs>
              <w:spacing w:after="0" w:line="240" w:lineRule="auto"/>
              <w:rPr>
                <w:rFonts w:ascii="Times New Roman" w:eastAsia="Times New Roman" w:hAnsi="Times New Roman" w:cs="Times New Roman"/>
                <w:sz w:val="24"/>
                <w:szCs w:val="24"/>
                <w:lang w:eastAsia="ru-RU"/>
              </w:rPr>
            </w:pPr>
          </w:p>
        </w:tc>
        <w:tc>
          <w:tcPr>
            <w:tcW w:w="3665" w:type="dxa"/>
          </w:tcPr>
          <w:p w:rsidR="000B6BD5" w:rsidRPr="000B6BD5" w:rsidRDefault="000B6BD5" w:rsidP="003D25DE">
            <w:pPr>
              <w:tabs>
                <w:tab w:val="left" w:pos="6360"/>
              </w:tabs>
              <w:spacing w:after="0" w:line="240" w:lineRule="auto"/>
              <w:rPr>
                <w:rFonts w:ascii="Times New Roman" w:eastAsia="Times New Roman" w:hAnsi="Times New Roman" w:cs="Times New Roman"/>
                <w:sz w:val="24"/>
                <w:szCs w:val="24"/>
                <w:lang w:eastAsia="ru-RU"/>
              </w:rPr>
            </w:pPr>
            <w:r w:rsidRPr="000B6BD5">
              <w:rPr>
                <w:rFonts w:ascii="Times New Roman" w:eastAsia="Times New Roman" w:hAnsi="Times New Roman" w:cs="Times New Roman"/>
                <w:sz w:val="24"/>
                <w:szCs w:val="24"/>
                <w:lang w:eastAsia="ru-RU"/>
              </w:rPr>
              <w:t xml:space="preserve">Всего </w:t>
            </w:r>
          </w:p>
        </w:tc>
        <w:tc>
          <w:tcPr>
            <w:tcW w:w="2056" w:type="dxa"/>
          </w:tcPr>
          <w:p w:rsidR="000B6BD5" w:rsidRPr="000B6BD5" w:rsidRDefault="000B6BD5" w:rsidP="003D25DE">
            <w:pPr>
              <w:tabs>
                <w:tab w:val="left" w:pos="6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r>
    </w:tbl>
    <w:p w:rsidR="003D25DE" w:rsidRDefault="003D25DE"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4B6222" w:rsidRDefault="004B6222" w:rsidP="001027CD">
      <w:pPr>
        <w:tabs>
          <w:tab w:val="left" w:pos="6675"/>
        </w:tabs>
        <w:spacing w:after="0"/>
        <w:ind w:left="360"/>
        <w:contextualSpacing/>
        <w:jc w:val="center"/>
        <w:rPr>
          <w:rFonts w:ascii="Times New Roman" w:eastAsia="Times New Roman" w:hAnsi="Times New Roman" w:cs="Times New Roman"/>
          <w:b/>
          <w:sz w:val="24"/>
          <w:szCs w:val="24"/>
          <w:lang w:eastAsia="ru-RU"/>
        </w:rPr>
      </w:pPr>
      <w:r w:rsidRPr="004B6222">
        <w:rPr>
          <w:rFonts w:ascii="Times New Roman" w:eastAsia="Times New Roman" w:hAnsi="Times New Roman" w:cs="Times New Roman"/>
          <w:b/>
          <w:sz w:val="24"/>
          <w:szCs w:val="24"/>
          <w:lang w:eastAsia="ru-RU"/>
        </w:rPr>
        <w:t>Тематическое планирование учебного предмета Математика: (Алгебра и начала математического анализа</w:t>
      </w:r>
      <w:r>
        <w:rPr>
          <w:rFonts w:ascii="Times New Roman" w:eastAsia="Times New Roman" w:hAnsi="Times New Roman" w:cs="Times New Roman"/>
          <w:b/>
          <w:sz w:val="24"/>
          <w:szCs w:val="24"/>
          <w:lang w:eastAsia="ru-RU"/>
        </w:rPr>
        <w:t>, геометрия), 11</w:t>
      </w:r>
      <w:r w:rsidRPr="004B6222">
        <w:rPr>
          <w:rFonts w:ascii="Times New Roman" w:eastAsia="Times New Roman" w:hAnsi="Times New Roman" w:cs="Times New Roman"/>
          <w:b/>
          <w:sz w:val="24"/>
          <w:szCs w:val="24"/>
          <w:lang w:eastAsia="ru-RU"/>
        </w:rPr>
        <w:t xml:space="preserve"> класс, </w:t>
      </w:r>
      <w:r>
        <w:rPr>
          <w:rFonts w:ascii="Times New Roman" w:eastAsia="Times New Roman" w:hAnsi="Times New Roman" w:cs="Times New Roman"/>
          <w:b/>
          <w:sz w:val="24"/>
          <w:szCs w:val="24"/>
          <w:lang w:eastAsia="ru-RU"/>
        </w:rPr>
        <w:t>204 часа</w:t>
      </w:r>
      <w:r w:rsidRPr="004B6222">
        <w:rPr>
          <w:rFonts w:ascii="Times New Roman" w:eastAsia="Times New Roman" w:hAnsi="Times New Roman" w:cs="Times New Roman"/>
          <w:b/>
          <w:sz w:val="24"/>
          <w:szCs w:val="24"/>
          <w:lang w:eastAsia="ru-RU"/>
        </w:rPr>
        <w:t>.</w:t>
      </w:r>
    </w:p>
    <w:tbl>
      <w:tblPr>
        <w:tblpPr w:leftFromText="180" w:rightFromText="180" w:vertAnchor="text" w:horzAnchor="margin" w:tblpY="733"/>
        <w:tblW w:w="6663" w:type="dxa"/>
        <w:tblLayout w:type="fixed"/>
        <w:tblLook w:val="0000"/>
      </w:tblPr>
      <w:tblGrid>
        <w:gridCol w:w="568"/>
        <w:gridCol w:w="3402"/>
        <w:gridCol w:w="1134"/>
        <w:gridCol w:w="1559"/>
      </w:tblGrid>
      <w:tr w:rsidR="001027CD" w:rsidRPr="004B6222" w:rsidTr="001027CD">
        <w:trPr>
          <w:trHeight w:val="646"/>
        </w:trPr>
        <w:tc>
          <w:tcPr>
            <w:tcW w:w="568" w:type="dxa"/>
            <w:vMerge w:val="restart"/>
            <w:tcBorders>
              <w:top w:val="single" w:sz="4" w:space="0" w:color="000000"/>
              <w:left w:val="single" w:sz="4" w:space="0" w:color="000000"/>
            </w:tcBorders>
            <w:shd w:val="clear" w:color="auto" w:fill="auto"/>
            <w:vAlign w:val="center"/>
          </w:tcPr>
          <w:p w:rsidR="001027CD" w:rsidRPr="004B6222" w:rsidRDefault="001027CD" w:rsidP="001027CD">
            <w:pPr>
              <w:snapToGrid w:val="0"/>
              <w:spacing w:after="0"/>
              <w:jc w:val="center"/>
              <w:rPr>
                <w:rFonts w:ascii="Times New Roman" w:eastAsia="Times New Roman" w:hAnsi="Times New Roman" w:cs="Times New Roman"/>
                <w:b/>
                <w:bCs/>
                <w:lang w:eastAsia="ru-RU"/>
              </w:rPr>
            </w:pPr>
            <w:r w:rsidRPr="004B6222">
              <w:rPr>
                <w:rFonts w:ascii="Times New Roman" w:eastAsia="Times New Roman" w:hAnsi="Times New Roman" w:cs="Times New Roman"/>
                <w:b/>
                <w:bCs/>
                <w:lang w:eastAsia="ru-RU"/>
              </w:rPr>
              <w:t>№</w:t>
            </w:r>
          </w:p>
          <w:p w:rsidR="001027CD" w:rsidRPr="004B6222" w:rsidRDefault="001027CD" w:rsidP="001027CD">
            <w:pPr>
              <w:spacing w:after="0"/>
              <w:jc w:val="center"/>
              <w:rPr>
                <w:rFonts w:ascii="Times New Roman" w:eastAsia="Times New Roman" w:hAnsi="Times New Roman" w:cs="Times New Roman"/>
                <w:b/>
                <w:bCs/>
                <w:lang w:eastAsia="ru-RU"/>
              </w:rPr>
            </w:pPr>
            <w:r w:rsidRPr="004B6222">
              <w:rPr>
                <w:rFonts w:ascii="Times New Roman" w:eastAsia="Times New Roman" w:hAnsi="Times New Roman" w:cs="Times New Roman"/>
                <w:b/>
                <w:bCs/>
                <w:lang w:eastAsia="ru-RU"/>
              </w:rPr>
              <w:t>п/п</w:t>
            </w:r>
          </w:p>
        </w:tc>
        <w:tc>
          <w:tcPr>
            <w:tcW w:w="3402" w:type="dxa"/>
            <w:vMerge w:val="restart"/>
            <w:tcBorders>
              <w:top w:val="single" w:sz="4" w:space="0" w:color="000000"/>
              <w:left w:val="single" w:sz="4" w:space="0" w:color="000000"/>
            </w:tcBorders>
            <w:shd w:val="clear" w:color="auto" w:fill="auto"/>
            <w:vAlign w:val="center"/>
          </w:tcPr>
          <w:p w:rsidR="001027CD" w:rsidRPr="004B6222" w:rsidRDefault="001027CD" w:rsidP="001027CD">
            <w:pPr>
              <w:snapToGrid w:val="0"/>
              <w:spacing w:after="0"/>
              <w:jc w:val="center"/>
              <w:rPr>
                <w:rFonts w:ascii="Times New Roman" w:eastAsia="Times New Roman" w:hAnsi="Times New Roman" w:cs="Times New Roman"/>
                <w:b/>
                <w:bCs/>
                <w:lang w:eastAsia="ru-RU"/>
              </w:rPr>
            </w:pPr>
            <w:r w:rsidRPr="004B6222">
              <w:rPr>
                <w:rFonts w:ascii="Times New Roman" w:eastAsia="Times New Roman" w:hAnsi="Times New Roman" w:cs="Times New Roman"/>
                <w:b/>
                <w:bCs/>
                <w:lang w:eastAsia="ru-RU"/>
              </w:rPr>
              <w:t>Название раздела</w:t>
            </w:r>
          </w:p>
        </w:tc>
        <w:tc>
          <w:tcPr>
            <w:tcW w:w="1134" w:type="dxa"/>
            <w:vMerge w:val="restart"/>
            <w:tcBorders>
              <w:top w:val="single" w:sz="4" w:space="0" w:color="000000"/>
              <w:left w:val="single" w:sz="4" w:space="0" w:color="000000"/>
              <w:right w:val="single" w:sz="4" w:space="0" w:color="auto"/>
            </w:tcBorders>
            <w:shd w:val="clear" w:color="auto" w:fill="auto"/>
            <w:vAlign w:val="center"/>
          </w:tcPr>
          <w:p w:rsidR="001027CD" w:rsidRPr="004B6222" w:rsidRDefault="001027CD" w:rsidP="001027CD">
            <w:pPr>
              <w:snapToGrid w:val="0"/>
              <w:spacing w:after="0"/>
              <w:jc w:val="center"/>
              <w:rPr>
                <w:rFonts w:ascii="Times New Roman" w:eastAsia="Times New Roman" w:hAnsi="Times New Roman" w:cs="Times New Roman"/>
                <w:b/>
                <w:bCs/>
                <w:lang w:eastAsia="ru-RU"/>
              </w:rPr>
            </w:pPr>
            <w:r w:rsidRPr="004B6222">
              <w:rPr>
                <w:rFonts w:ascii="Times New Roman" w:eastAsia="Times New Roman" w:hAnsi="Times New Roman" w:cs="Times New Roman"/>
                <w:b/>
                <w:bCs/>
                <w:lang w:eastAsia="ru-RU"/>
              </w:rPr>
              <w:t>Коли</w:t>
            </w:r>
          </w:p>
          <w:p w:rsidR="001027CD" w:rsidRPr="004B6222" w:rsidRDefault="001027CD" w:rsidP="001027CD">
            <w:pPr>
              <w:snapToGrid w:val="0"/>
              <w:spacing w:after="0"/>
              <w:jc w:val="center"/>
              <w:rPr>
                <w:rFonts w:ascii="Times New Roman" w:eastAsia="Times New Roman" w:hAnsi="Times New Roman" w:cs="Times New Roman"/>
                <w:b/>
                <w:bCs/>
                <w:lang w:eastAsia="ru-RU"/>
              </w:rPr>
            </w:pPr>
            <w:r w:rsidRPr="004B6222">
              <w:rPr>
                <w:rFonts w:ascii="Times New Roman" w:eastAsia="Times New Roman" w:hAnsi="Times New Roman" w:cs="Times New Roman"/>
                <w:b/>
                <w:bCs/>
                <w:lang w:eastAsia="ru-RU"/>
              </w:rPr>
              <w:t>чество часов</w:t>
            </w:r>
          </w:p>
        </w:tc>
        <w:tc>
          <w:tcPr>
            <w:tcW w:w="1559" w:type="dxa"/>
            <w:vMerge w:val="restart"/>
            <w:tcBorders>
              <w:top w:val="single" w:sz="4" w:space="0" w:color="000000"/>
              <w:left w:val="single" w:sz="4" w:space="0" w:color="auto"/>
              <w:right w:val="single" w:sz="4" w:space="0" w:color="auto"/>
            </w:tcBorders>
          </w:tcPr>
          <w:p w:rsidR="001027CD" w:rsidRPr="004B6222" w:rsidRDefault="001027CD" w:rsidP="001027CD">
            <w:pPr>
              <w:snapToGrid w:val="0"/>
              <w:spacing w:after="0"/>
              <w:jc w:val="center"/>
              <w:rPr>
                <w:rFonts w:ascii="Times New Roman" w:eastAsia="Times New Roman" w:hAnsi="Times New Roman" w:cs="Times New Roman"/>
                <w:b/>
                <w:bCs/>
                <w:lang w:eastAsia="ru-RU"/>
              </w:rPr>
            </w:pPr>
          </w:p>
          <w:p w:rsidR="001027CD" w:rsidRPr="004B6222" w:rsidRDefault="001027CD" w:rsidP="001027CD">
            <w:pPr>
              <w:snapToGrid w:val="0"/>
              <w:spacing w:after="0"/>
              <w:jc w:val="center"/>
              <w:rPr>
                <w:rFonts w:ascii="Times New Roman" w:eastAsia="Times New Roman" w:hAnsi="Times New Roman" w:cs="Times New Roman"/>
                <w:b/>
                <w:bCs/>
                <w:lang w:eastAsia="ru-RU"/>
              </w:rPr>
            </w:pPr>
            <w:r w:rsidRPr="004B6222">
              <w:rPr>
                <w:rFonts w:ascii="Times New Roman" w:eastAsia="Times New Roman" w:hAnsi="Times New Roman" w:cs="Times New Roman"/>
                <w:b/>
                <w:bCs/>
                <w:lang w:eastAsia="ru-RU"/>
              </w:rPr>
              <w:t>Количество контроль</w:t>
            </w:r>
          </w:p>
          <w:p w:rsidR="001027CD" w:rsidRPr="004B6222" w:rsidRDefault="001027CD" w:rsidP="001027CD">
            <w:pPr>
              <w:snapToGrid w:val="0"/>
              <w:spacing w:after="0"/>
              <w:jc w:val="center"/>
              <w:rPr>
                <w:rFonts w:ascii="Times New Roman" w:eastAsia="Times New Roman" w:hAnsi="Times New Roman" w:cs="Times New Roman"/>
                <w:b/>
                <w:bCs/>
                <w:lang w:eastAsia="ru-RU"/>
              </w:rPr>
            </w:pPr>
            <w:r w:rsidRPr="004B6222">
              <w:rPr>
                <w:rFonts w:ascii="Times New Roman" w:eastAsia="Times New Roman" w:hAnsi="Times New Roman" w:cs="Times New Roman"/>
                <w:b/>
                <w:bCs/>
                <w:lang w:eastAsia="ru-RU"/>
              </w:rPr>
              <w:t>ных работ</w:t>
            </w:r>
          </w:p>
        </w:tc>
      </w:tr>
      <w:tr w:rsidR="001027CD" w:rsidRPr="004B6222" w:rsidTr="001027CD">
        <w:trPr>
          <w:trHeight w:val="706"/>
        </w:trPr>
        <w:tc>
          <w:tcPr>
            <w:tcW w:w="568" w:type="dxa"/>
            <w:vMerge/>
            <w:tcBorders>
              <w:left w:val="single" w:sz="4" w:space="0" w:color="000000"/>
              <w:bottom w:val="single" w:sz="4" w:space="0" w:color="000000"/>
            </w:tcBorders>
            <w:shd w:val="clear" w:color="auto" w:fill="auto"/>
            <w:vAlign w:val="center"/>
          </w:tcPr>
          <w:p w:rsidR="001027CD" w:rsidRPr="004B6222" w:rsidRDefault="001027CD" w:rsidP="001027CD">
            <w:pPr>
              <w:snapToGrid w:val="0"/>
              <w:spacing w:after="0"/>
              <w:jc w:val="center"/>
              <w:rPr>
                <w:rFonts w:ascii="Times New Roman" w:eastAsia="Times New Roman" w:hAnsi="Times New Roman" w:cs="Times New Roman"/>
                <w:b/>
                <w:bCs/>
                <w:lang w:eastAsia="ru-RU"/>
              </w:rPr>
            </w:pPr>
          </w:p>
        </w:tc>
        <w:tc>
          <w:tcPr>
            <w:tcW w:w="3402" w:type="dxa"/>
            <w:vMerge/>
            <w:tcBorders>
              <w:left w:val="single" w:sz="4" w:space="0" w:color="000000"/>
              <w:bottom w:val="single" w:sz="4" w:space="0" w:color="000000"/>
            </w:tcBorders>
            <w:shd w:val="clear" w:color="auto" w:fill="auto"/>
            <w:vAlign w:val="center"/>
          </w:tcPr>
          <w:p w:rsidR="001027CD" w:rsidRPr="004B6222" w:rsidRDefault="001027CD" w:rsidP="001027CD">
            <w:pPr>
              <w:snapToGrid w:val="0"/>
              <w:jc w:val="center"/>
              <w:rPr>
                <w:rFonts w:ascii="Times New Roman" w:eastAsia="Times New Roman" w:hAnsi="Times New Roman" w:cs="Times New Roman"/>
                <w:b/>
                <w:bCs/>
                <w:lang w:eastAsia="ru-RU"/>
              </w:rPr>
            </w:pPr>
          </w:p>
        </w:tc>
        <w:tc>
          <w:tcPr>
            <w:tcW w:w="1134" w:type="dxa"/>
            <w:vMerge/>
            <w:tcBorders>
              <w:left w:val="single" w:sz="4" w:space="0" w:color="000000"/>
              <w:bottom w:val="single" w:sz="4" w:space="0" w:color="000000"/>
              <w:right w:val="single" w:sz="4" w:space="0" w:color="auto"/>
            </w:tcBorders>
            <w:shd w:val="clear" w:color="auto" w:fill="auto"/>
            <w:vAlign w:val="center"/>
          </w:tcPr>
          <w:p w:rsidR="001027CD" w:rsidRPr="004B6222" w:rsidRDefault="001027CD" w:rsidP="001027CD">
            <w:pPr>
              <w:snapToGrid w:val="0"/>
              <w:jc w:val="center"/>
              <w:rPr>
                <w:rFonts w:ascii="Times New Roman" w:eastAsia="Times New Roman" w:hAnsi="Times New Roman" w:cs="Times New Roman"/>
                <w:b/>
                <w:bCs/>
                <w:lang w:eastAsia="ru-RU"/>
              </w:rPr>
            </w:pPr>
          </w:p>
        </w:tc>
        <w:tc>
          <w:tcPr>
            <w:tcW w:w="1559" w:type="dxa"/>
            <w:vMerge/>
            <w:tcBorders>
              <w:left w:val="single" w:sz="4" w:space="0" w:color="auto"/>
              <w:bottom w:val="single" w:sz="4" w:space="0" w:color="000000"/>
              <w:right w:val="single" w:sz="4" w:space="0" w:color="auto"/>
            </w:tcBorders>
            <w:shd w:val="clear" w:color="auto" w:fill="auto"/>
          </w:tcPr>
          <w:p w:rsidR="001027CD" w:rsidRPr="004B6222" w:rsidRDefault="001027CD" w:rsidP="001027CD">
            <w:pPr>
              <w:snapToGrid w:val="0"/>
              <w:jc w:val="center"/>
              <w:rPr>
                <w:rFonts w:ascii="Times New Roman" w:eastAsia="Times New Roman" w:hAnsi="Times New Roman" w:cs="Times New Roman"/>
                <w:b/>
                <w:bCs/>
                <w:lang w:eastAsia="ru-RU"/>
              </w:rPr>
            </w:pPr>
          </w:p>
        </w:tc>
      </w:tr>
      <w:tr w:rsidR="001027CD" w:rsidRPr="004B6222" w:rsidTr="001027CD">
        <w:trPr>
          <w:trHeight w:val="144"/>
        </w:trPr>
        <w:tc>
          <w:tcPr>
            <w:tcW w:w="568" w:type="dxa"/>
            <w:tcBorders>
              <w:left w:val="single" w:sz="4" w:space="0" w:color="000000"/>
              <w:bottom w:val="single" w:sz="4" w:space="0" w:color="000000"/>
            </w:tcBorders>
            <w:shd w:val="clear" w:color="auto" w:fill="auto"/>
            <w:vAlign w:val="center"/>
          </w:tcPr>
          <w:p w:rsidR="001027CD" w:rsidRPr="004B6222" w:rsidRDefault="001027CD" w:rsidP="001027CD">
            <w:pPr>
              <w:snapToGrid w:val="0"/>
              <w:rPr>
                <w:rFonts w:ascii="Times New Roman" w:eastAsia="Times New Roman" w:hAnsi="Times New Roman" w:cs="Times New Roman"/>
                <w:lang w:eastAsia="ru-RU"/>
              </w:rPr>
            </w:pPr>
            <w:r w:rsidRPr="004B6222">
              <w:rPr>
                <w:rFonts w:ascii="Times New Roman" w:eastAsia="Times New Roman" w:hAnsi="Times New Roman" w:cs="Times New Roman"/>
                <w:lang w:eastAsia="ru-RU"/>
              </w:rPr>
              <w:t>1</w:t>
            </w:r>
          </w:p>
        </w:tc>
        <w:tc>
          <w:tcPr>
            <w:tcW w:w="3402" w:type="dxa"/>
            <w:tcBorders>
              <w:left w:val="single" w:sz="4" w:space="0" w:color="000000"/>
              <w:bottom w:val="single" w:sz="4" w:space="0" w:color="000000"/>
            </w:tcBorders>
            <w:shd w:val="clear" w:color="auto" w:fill="auto"/>
            <w:vAlign w:val="center"/>
          </w:tcPr>
          <w:p w:rsidR="001027CD" w:rsidRPr="004B6222" w:rsidRDefault="001027CD" w:rsidP="001027CD">
            <w:pPr>
              <w:snapToGrid w:val="0"/>
              <w:rPr>
                <w:rFonts w:ascii="Times New Roman" w:eastAsia="Times New Roman" w:hAnsi="Times New Roman" w:cs="Times New Roman"/>
                <w:bCs/>
                <w:lang w:eastAsia="ru-RU"/>
              </w:rPr>
            </w:pPr>
            <w:r w:rsidRPr="004B6222">
              <w:rPr>
                <w:rFonts w:ascii="Times New Roman" w:eastAsia="Times New Roman" w:hAnsi="Times New Roman" w:cs="Times New Roman"/>
                <w:bCs/>
                <w:lang w:eastAsia="ru-RU"/>
              </w:rPr>
              <w:t>Тригонометрические функции</w:t>
            </w:r>
          </w:p>
        </w:tc>
        <w:tc>
          <w:tcPr>
            <w:tcW w:w="1134" w:type="dxa"/>
            <w:tcBorders>
              <w:left w:val="single" w:sz="4" w:space="0" w:color="000000"/>
              <w:bottom w:val="single" w:sz="4" w:space="0" w:color="000000"/>
            </w:tcBorders>
            <w:shd w:val="clear" w:color="auto" w:fill="auto"/>
            <w:vAlign w:val="center"/>
          </w:tcPr>
          <w:p w:rsidR="001027CD" w:rsidRPr="004B6222" w:rsidRDefault="001027CD" w:rsidP="001027CD">
            <w:pPr>
              <w:snapToGrid w:val="0"/>
              <w:jc w:val="center"/>
              <w:rPr>
                <w:rFonts w:ascii="Times New Roman" w:eastAsia="Times New Roman" w:hAnsi="Times New Roman" w:cs="Times New Roman"/>
                <w:lang w:eastAsia="ru-RU"/>
              </w:rPr>
            </w:pPr>
            <w:r w:rsidRPr="004B6222">
              <w:rPr>
                <w:rFonts w:ascii="Times New Roman" w:eastAsia="Times New Roman" w:hAnsi="Times New Roman" w:cs="Times New Roman"/>
                <w:bCs/>
                <w:lang w:eastAsia="ru-RU"/>
              </w:rPr>
              <w:t>20</w:t>
            </w:r>
          </w:p>
        </w:tc>
        <w:tc>
          <w:tcPr>
            <w:tcW w:w="1559" w:type="dxa"/>
            <w:tcBorders>
              <w:left w:val="single" w:sz="4" w:space="0" w:color="000000"/>
              <w:bottom w:val="single" w:sz="4" w:space="0" w:color="000000"/>
              <w:right w:val="single" w:sz="4" w:space="0" w:color="000000"/>
            </w:tcBorders>
            <w:shd w:val="clear" w:color="auto" w:fill="auto"/>
          </w:tcPr>
          <w:p w:rsidR="001027CD" w:rsidRPr="004B6222" w:rsidRDefault="001027CD" w:rsidP="001027CD">
            <w:pPr>
              <w:widowControl w:val="0"/>
              <w:suppressAutoHyphens/>
              <w:snapToGrid w:val="0"/>
              <w:spacing w:after="0" w:line="200" w:lineRule="atLeast"/>
              <w:jc w:val="center"/>
              <w:textAlignment w:val="baseline"/>
              <w:rPr>
                <w:rFonts w:ascii="Times New Roman" w:eastAsia="Arial Unicode MS" w:hAnsi="Times New Roman" w:cs="Times New Roman"/>
                <w:kern w:val="1"/>
                <w:lang w:eastAsia="ar-SA"/>
              </w:rPr>
            </w:pPr>
          </w:p>
          <w:p w:rsidR="001027CD" w:rsidRPr="004B6222" w:rsidRDefault="001027CD" w:rsidP="001027CD">
            <w:pPr>
              <w:widowControl w:val="0"/>
              <w:suppressAutoHyphens/>
              <w:snapToGrid w:val="0"/>
              <w:spacing w:after="0" w:line="200" w:lineRule="atLeast"/>
              <w:jc w:val="center"/>
              <w:textAlignment w:val="baseline"/>
              <w:rPr>
                <w:rFonts w:ascii="Times New Roman" w:eastAsia="Arial Unicode MS" w:hAnsi="Times New Roman" w:cs="Times New Roman"/>
                <w:kern w:val="1"/>
                <w:lang w:eastAsia="ar-SA"/>
              </w:rPr>
            </w:pPr>
            <w:r w:rsidRPr="004B6222">
              <w:rPr>
                <w:rFonts w:ascii="Times New Roman" w:eastAsia="Arial Unicode MS" w:hAnsi="Times New Roman" w:cs="Times New Roman"/>
                <w:kern w:val="1"/>
                <w:lang w:eastAsia="ar-SA"/>
              </w:rPr>
              <w:t>1</w:t>
            </w:r>
          </w:p>
        </w:tc>
      </w:tr>
      <w:tr w:rsidR="001027CD" w:rsidRPr="004B6222" w:rsidTr="001027CD">
        <w:trPr>
          <w:trHeight w:val="206"/>
        </w:trPr>
        <w:tc>
          <w:tcPr>
            <w:tcW w:w="568" w:type="dxa"/>
            <w:tcBorders>
              <w:left w:val="single" w:sz="4" w:space="0" w:color="000000"/>
              <w:bottom w:val="single" w:sz="4" w:space="0" w:color="000000"/>
            </w:tcBorders>
            <w:shd w:val="clear" w:color="auto" w:fill="auto"/>
            <w:vAlign w:val="center"/>
          </w:tcPr>
          <w:p w:rsidR="001027CD" w:rsidRPr="004B6222" w:rsidRDefault="001027CD" w:rsidP="001027CD">
            <w:pPr>
              <w:snapToGrid w:val="0"/>
              <w:rPr>
                <w:rFonts w:ascii="Times New Roman" w:eastAsia="Times New Roman" w:hAnsi="Times New Roman" w:cs="Times New Roman"/>
                <w:lang w:eastAsia="ru-RU"/>
              </w:rPr>
            </w:pPr>
            <w:r w:rsidRPr="004B6222">
              <w:rPr>
                <w:rFonts w:ascii="Times New Roman" w:eastAsia="Times New Roman" w:hAnsi="Times New Roman" w:cs="Times New Roman"/>
                <w:lang w:eastAsia="ru-RU"/>
              </w:rPr>
              <w:t>2</w:t>
            </w:r>
          </w:p>
        </w:tc>
        <w:tc>
          <w:tcPr>
            <w:tcW w:w="3402" w:type="dxa"/>
            <w:tcBorders>
              <w:left w:val="single" w:sz="4" w:space="0" w:color="000000"/>
              <w:bottom w:val="single" w:sz="4" w:space="0" w:color="000000"/>
            </w:tcBorders>
            <w:shd w:val="clear" w:color="auto" w:fill="auto"/>
            <w:vAlign w:val="center"/>
          </w:tcPr>
          <w:p w:rsidR="001027CD" w:rsidRPr="004B6222" w:rsidRDefault="001027CD" w:rsidP="001027CD">
            <w:pPr>
              <w:snapToGrid w:val="0"/>
              <w:rPr>
                <w:rFonts w:ascii="Times New Roman" w:eastAsia="Times New Roman" w:hAnsi="Times New Roman" w:cs="Times New Roman"/>
                <w:bCs/>
                <w:lang w:eastAsia="ru-RU"/>
              </w:rPr>
            </w:pPr>
            <w:r w:rsidRPr="004B6222">
              <w:rPr>
                <w:rFonts w:ascii="Times New Roman" w:eastAsia="Times New Roman" w:hAnsi="Times New Roman" w:cs="Times New Roman"/>
                <w:bCs/>
                <w:lang w:eastAsia="ru-RU"/>
              </w:rPr>
              <w:t xml:space="preserve">Производная и ее геометрический смысл </w:t>
            </w:r>
          </w:p>
        </w:tc>
        <w:tc>
          <w:tcPr>
            <w:tcW w:w="1134" w:type="dxa"/>
            <w:tcBorders>
              <w:left w:val="single" w:sz="4" w:space="0" w:color="000000"/>
              <w:bottom w:val="single" w:sz="4" w:space="0" w:color="000000"/>
            </w:tcBorders>
            <w:shd w:val="clear" w:color="auto" w:fill="auto"/>
            <w:vAlign w:val="center"/>
          </w:tcPr>
          <w:p w:rsidR="001027CD" w:rsidRPr="004B6222" w:rsidRDefault="001027CD" w:rsidP="001027CD">
            <w:pPr>
              <w:snapToGrid w:val="0"/>
              <w:jc w:val="center"/>
              <w:rPr>
                <w:rFonts w:ascii="Times New Roman" w:eastAsia="Times New Roman" w:hAnsi="Times New Roman" w:cs="Times New Roman"/>
                <w:i/>
                <w:lang w:eastAsia="ru-RU"/>
              </w:rPr>
            </w:pPr>
            <w:r w:rsidRPr="004B6222">
              <w:rPr>
                <w:rFonts w:ascii="Times New Roman" w:eastAsia="Times New Roman" w:hAnsi="Times New Roman" w:cs="Times New Roman"/>
                <w:bCs/>
                <w:lang w:eastAsia="ru-RU"/>
              </w:rPr>
              <w:t>20</w:t>
            </w:r>
          </w:p>
        </w:tc>
        <w:tc>
          <w:tcPr>
            <w:tcW w:w="1559" w:type="dxa"/>
            <w:tcBorders>
              <w:left w:val="single" w:sz="4" w:space="0" w:color="000000"/>
              <w:bottom w:val="single" w:sz="4" w:space="0" w:color="000000"/>
              <w:right w:val="single" w:sz="4" w:space="0" w:color="000000"/>
            </w:tcBorders>
            <w:shd w:val="clear" w:color="auto" w:fill="auto"/>
          </w:tcPr>
          <w:p w:rsidR="001027CD" w:rsidRPr="004B6222" w:rsidRDefault="001027CD" w:rsidP="001027CD">
            <w:pPr>
              <w:widowControl w:val="0"/>
              <w:suppressAutoHyphens/>
              <w:snapToGrid w:val="0"/>
              <w:spacing w:after="0" w:line="100" w:lineRule="atLeast"/>
              <w:jc w:val="center"/>
              <w:textAlignment w:val="baseline"/>
              <w:rPr>
                <w:rFonts w:ascii="Times New Roman" w:eastAsia="Arial Unicode MS" w:hAnsi="Times New Roman" w:cs="Times New Roman"/>
                <w:kern w:val="1"/>
                <w:lang w:eastAsia="ar-SA"/>
              </w:rPr>
            </w:pPr>
            <w:r w:rsidRPr="004B6222">
              <w:rPr>
                <w:rFonts w:ascii="Times New Roman" w:eastAsia="Arial Unicode MS" w:hAnsi="Times New Roman" w:cs="Times New Roman"/>
                <w:kern w:val="1"/>
                <w:lang w:eastAsia="ar-SA"/>
              </w:rPr>
              <w:t>1</w:t>
            </w:r>
          </w:p>
        </w:tc>
      </w:tr>
      <w:tr w:rsidR="001027CD" w:rsidRPr="004B6222" w:rsidTr="001027CD">
        <w:trPr>
          <w:trHeight w:val="300"/>
        </w:trPr>
        <w:tc>
          <w:tcPr>
            <w:tcW w:w="568" w:type="dxa"/>
            <w:tcBorders>
              <w:left w:val="single" w:sz="4" w:space="0" w:color="000000"/>
              <w:bottom w:val="single" w:sz="4" w:space="0" w:color="000000"/>
            </w:tcBorders>
            <w:shd w:val="clear" w:color="auto" w:fill="auto"/>
            <w:vAlign w:val="center"/>
          </w:tcPr>
          <w:p w:rsidR="001027CD" w:rsidRPr="004B6222" w:rsidRDefault="001027CD" w:rsidP="001027CD">
            <w:pPr>
              <w:snapToGrid w:val="0"/>
              <w:rPr>
                <w:rFonts w:ascii="Times New Roman" w:eastAsia="Times New Roman" w:hAnsi="Times New Roman" w:cs="Times New Roman"/>
                <w:lang w:eastAsia="ru-RU"/>
              </w:rPr>
            </w:pPr>
            <w:r w:rsidRPr="004B6222">
              <w:rPr>
                <w:rFonts w:ascii="Times New Roman" w:eastAsia="Times New Roman" w:hAnsi="Times New Roman" w:cs="Times New Roman"/>
                <w:lang w:eastAsia="ru-RU"/>
              </w:rPr>
              <w:t>3</w:t>
            </w:r>
          </w:p>
        </w:tc>
        <w:tc>
          <w:tcPr>
            <w:tcW w:w="3402" w:type="dxa"/>
            <w:tcBorders>
              <w:left w:val="single" w:sz="4" w:space="0" w:color="000000"/>
              <w:bottom w:val="single" w:sz="4" w:space="0" w:color="000000"/>
            </w:tcBorders>
            <w:shd w:val="clear" w:color="auto" w:fill="auto"/>
            <w:vAlign w:val="center"/>
          </w:tcPr>
          <w:p w:rsidR="001027CD" w:rsidRPr="004B6222" w:rsidRDefault="001027CD" w:rsidP="001027CD">
            <w:pPr>
              <w:snapToGrid w:val="0"/>
              <w:rPr>
                <w:rFonts w:ascii="Times New Roman" w:eastAsia="Times New Roman" w:hAnsi="Times New Roman" w:cs="Times New Roman"/>
                <w:bCs/>
                <w:lang w:eastAsia="ru-RU"/>
              </w:rPr>
            </w:pPr>
            <w:r w:rsidRPr="004B6222">
              <w:rPr>
                <w:rFonts w:ascii="Times New Roman" w:eastAsia="Times New Roman" w:hAnsi="Times New Roman" w:cs="Times New Roman"/>
                <w:bCs/>
                <w:lang w:eastAsia="ru-RU"/>
              </w:rPr>
              <w:t>Применение производной к исследованию функции</w:t>
            </w:r>
          </w:p>
        </w:tc>
        <w:tc>
          <w:tcPr>
            <w:tcW w:w="1134" w:type="dxa"/>
            <w:tcBorders>
              <w:left w:val="single" w:sz="4" w:space="0" w:color="000000"/>
              <w:bottom w:val="single" w:sz="4" w:space="0" w:color="000000"/>
            </w:tcBorders>
            <w:shd w:val="clear" w:color="auto" w:fill="auto"/>
            <w:vAlign w:val="center"/>
          </w:tcPr>
          <w:p w:rsidR="001027CD" w:rsidRPr="004B6222" w:rsidRDefault="001027CD" w:rsidP="001027CD">
            <w:pPr>
              <w:snapToGrid w:val="0"/>
              <w:jc w:val="center"/>
              <w:rPr>
                <w:rFonts w:ascii="Times New Roman" w:eastAsia="Times New Roman" w:hAnsi="Times New Roman" w:cs="Times New Roman"/>
                <w:lang w:eastAsia="ru-RU"/>
              </w:rPr>
            </w:pPr>
            <w:r w:rsidRPr="004B6222">
              <w:rPr>
                <w:rFonts w:ascii="Times New Roman" w:eastAsia="Times New Roman" w:hAnsi="Times New Roman" w:cs="Times New Roman"/>
                <w:bCs/>
                <w:lang w:eastAsia="ru-RU"/>
              </w:rPr>
              <w:t>18</w:t>
            </w:r>
          </w:p>
        </w:tc>
        <w:tc>
          <w:tcPr>
            <w:tcW w:w="1559" w:type="dxa"/>
            <w:tcBorders>
              <w:left w:val="single" w:sz="4" w:space="0" w:color="000000"/>
              <w:bottom w:val="single" w:sz="4" w:space="0" w:color="000000"/>
              <w:right w:val="single" w:sz="4" w:space="0" w:color="000000"/>
            </w:tcBorders>
            <w:shd w:val="clear" w:color="auto" w:fill="auto"/>
          </w:tcPr>
          <w:p w:rsidR="001027CD" w:rsidRPr="004B6222" w:rsidRDefault="001027CD" w:rsidP="001027CD">
            <w:pPr>
              <w:spacing w:after="120" w:line="200" w:lineRule="atLeast"/>
              <w:jc w:val="center"/>
              <w:rPr>
                <w:rFonts w:ascii="Times New Roman" w:eastAsia="Times New Roman" w:hAnsi="Times New Roman" w:cs="Times New Roman"/>
                <w:lang w:eastAsia="ru-RU"/>
              </w:rPr>
            </w:pPr>
            <w:r w:rsidRPr="004B6222">
              <w:rPr>
                <w:rFonts w:ascii="Times New Roman" w:eastAsia="Times New Roman" w:hAnsi="Times New Roman" w:cs="Times New Roman"/>
                <w:lang w:eastAsia="ru-RU"/>
              </w:rPr>
              <w:t>1</w:t>
            </w:r>
          </w:p>
        </w:tc>
      </w:tr>
      <w:tr w:rsidR="001027CD" w:rsidRPr="004B6222" w:rsidTr="001027CD">
        <w:trPr>
          <w:trHeight w:val="279"/>
        </w:trPr>
        <w:tc>
          <w:tcPr>
            <w:tcW w:w="568" w:type="dxa"/>
            <w:tcBorders>
              <w:left w:val="single" w:sz="4" w:space="0" w:color="000000"/>
              <w:bottom w:val="single" w:sz="4" w:space="0" w:color="000000"/>
            </w:tcBorders>
            <w:shd w:val="clear" w:color="auto" w:fill="auto"/>
            <w:vAlign w:val="center"/>
          </w:tcPr>
          <w:p w:rsidR="001027CD" w:rsidRPr="004B6222" w:rsidRDefault="001027CD" w:rsidP="001027CD">
            <w:pPr>
              <w:snapToGrid w:val="0"/>
              <w:rPr>
                <w:rFonts w:ascii="Times New Roman" w:eastAsia="Times New Roman" w:hAnsi="Times New Roman" w:cs="Times New Roman"/>
                <w:lang w:eastAsia="ru-RU"/>
              </w:rPr>
            </w:pPr>
            <w:r w:rsidRPr="004B6222">
              <w:rPr>
                <w:rFonts w:ascii="Times New Roman" w:eastAsia="Times New Roman" w:hAnsi="Times New Roman" w:cs="Times New Roman"/>
                <w:lang w:eastAsia="ru-RU"/>
              </w:rPr>
              <w:t>4</w:t>
            </w:r>
          </w:p>
        </w:tc>
        <w:tc>
          <w:tcPr>
            <w:tcW w:w="3402" w:type="dxa"/>
            <w:tcBorders>
              <w:left w:val="single" w:sz="4" w:space="0" w:color="000000"/>
              <w:bottom w:val="single" w:sz="4" w:space="0" w:color="000000"/>
            </w:tcBorders>
            <w:shd w:val="clear" w:color="auto" w:fill="auto"/>
            <w:vAlign w:val="center"/>
          </w:tcPr>
          <w:p w:rsidR="001027CD" w:rsidRPr="004B6222" w:rsidRDefault="001027CD" w:rsidP="001027CD">
            <w:pPr>
              <w:snapToGrid w:val="0"/>
              <w:rPr>
                <w:rFonts w:ascii="Times New Roman" w:eastAsia="Times New Roman" w:hAnsi="Times New Roman" w:cs="Times New Roman"/>
                <w:bCs/>
                <w:lang w:eastAsia="ru-RU"/>
              </w:rPr>
            </w:pPr>
            <w:r w:rsidRPr="004B6222">
              <w:rPr>
                <w:rFonts w:ascii="Times New Roman" w:eastAsia="Times New Roman" w:hAnsi="Times New Roman" w:cs="Times New Roman"/>
                <w:bCs/>
                <w:lang w:eastAsia="ru-RU"/>
              </w:rPr>
              <w:t xml:space="preserve">Интеграл </w:t>
            </w:r>
          </w:p>
        </w:tc>
        <w:tc>
          <w:tcPr>
            <w:tcW w:w="1134" w:type="dxa"/>
            <w:tcBorders>
              <w:left w:val="single" w:sz="4" w:space="0" w:color="000000"/>
              <w:bottom w:val="single" w:sz="4" w:space="0" w:color="000000"/>
            </w:tcBorders>
            <w:shd w:val="clear" w:color="auto" w:fill="auto"/>
            <w:vAlign w:val="center"/>
          </w:tcPr>
          <w:p w:rsidR="001027CD" w:rsidRPr="004B6222" w:rsidRDefault="001027CD" w:rsidP="001027CD">
            <w:pPr>
              <w:snapToGrid w:val="0"/>
              <w:jc w:val="center"/>
              <w:rPr>
                <w:rFonts w:ascii="Times New Roman" w:eastAsia="Times New Roman" w:hAnsi="Times New Roman" w:cs="Times New Roman"/>
                <w:b/>
                <w:bCs/>
                <w:lang w:eastAsia="ru-RU"/>
              </w:rPr>
            </w:pPr>
            <w:r w:rsidRPr="004B6222">
              <w:rPr>
                <w:rFonts w:ascii="Times New Roman" w:eastAsia="Times New Roman" w:hAnsi="Times New Roman" w:cs="Times New Roman"/>
                <w:bCs/>
                <w:lang w:eastAsia="ru-RU"/>
              </w:rPr>
              <w:t>17</w:t>
            </w:r>
          </w:p>
        </w:tc>
        <w:tc>
          <w:tcPr>
            <w:tcW w:w="1559" w:type="dxa"/>
            <w:tcBorders>
              <w:left w:val="single" w:sz="4" w:space="0" w:color="000000"/>
              <w:bottom w:val="single" w:sz="4" w:space="0" w:color="000000"/>
              <w:right w:val="single" w:sz="4" w:space="0" w:color="000000"/>
            </w:tcBorders>
            <w:shd w:val="clear" w:color="auto" w:fill="auto"/>
          </w:tcPr>
          <w:p w:rsidR="001027CD" w:rsidRPr="004B6222" w:rsidRDefault="001027CD" w:rsidP="001027CD">
            <w:pPr>
              <w:spacing w:line="200" w:lineRule="atLeast"/>
              <w:jc w:val="center"/>
              <w:rPr>
                <w:rFonts w:ascii="Times New Roman" w:eastAsia="Times New Roman" w:hAnsi="Times New Roman" w:cs="Times New Roman"/>
                <w:bCs/>
                <w:lang w:eastAsia="ru-RU"/>
              </w:rPr>
            </w:pPr>
            <w:r w:rsidRPr="004B6222">
              <w:rPr>
                <w:rFonts w:ascii="Times New Roman" w:eastAsia="Times New Roman" w:hAnsi="Times New Roman" w:cs="Times New Roman"/>
                <w:bCs/>
                <w:lang w:eastAsia="ru-RU"/>
              </w:rPr>
              <w:t>1</w:t>
            </w:r>
          </w:p>
        </w:tc>
      </w:tr>
      <w:tr w:rsidR="001027CD" w:rsidRPr="004B6222" w:rsidTr="001027CD">
        <w:trPr>
          <w:trHeight w:val="259"/>
        </w:trPr>
        <w:tc>
          <w:tcPr>
            <w:tcW w:w="568" w:type="dxa"/>
            <w:tcBorders>
              <w:left w:val="single" w:sz="4" w:space="0" w:color="000000"/>
              <w:bottom w:val="single" w:sz="4" w:space="0" w:color="000000"/>
            </w:tcBorders>
            <w:shd w:val="clear" w:color="auto" w:fill="auto"/>
            <w:vAlign w:val="center"/>
          </w:tcPr>
          <w:p w:rsidR="001027CD" w:rsidRPr="004B6222" w:rsidRDefault="001027CD" w:rsidP="001027CD">
            <w:pPr>
              <w:snapToGrid w:val="0"/>
              <w:rPr>
                <w:rFonts w:ascii="Times New Roman" w:eastAsia="Times New Roman" w:hAnsi="Times New Roman" w:cs="Times New Roman"/>
                <w:lang w:eastAsia="ru-RU"/>
              </w:rPr>
            </w:pPr>
            <w:r w:rsidRPr="004B6222">
              <w:rPr>
                <w:rFonts w:ascii="Times New Roman" w:eastAsia="Times New Roman" w:hAnsi="Times New Roman" w:cs="Times New Roman"/>
                <w:lang w:eastAsia="ru-RU"/>
              </w:rPr>
              <w:t>5</w:t>
            </w:r>
          </w:p>
        </w:tc>
        <w:tc>
          <w:tcPr>
            <w:tcW w:w="3402" w:type="dxa"/>
            <w:tcBorders>
              <w:left w:val="single" w:sz="4" w:space="0" w:color="000000"/>
              <w:bottom w:val="single" w:sz="4" w:space="0" w:color="000000"/>
            </w:tcBorders>
            <w:shd w:val="clear" w:color="auto" w:fill="auto"/>
            <w:vAlign w:val="center"/>
          </w:tcPr>
          <w:p w:rsidR="001027CD" w:rsidRPr="004B6222" w:rsidRDefault="001027CD" w:rsidP="001027CD">
            <w:pPr>
              <w:snapToGrid w:val="0"/>
              <w:rPr>
                <w:rFonts w:ascii="Times New Roman" w:eastAsia="Times New Roman" w:hAnsi="Times New Roman" w:cs="Times New Roman"/>
                <w:bCs/>
                <w:lang w:eastAsia="ru-RU"/>
              </w:rPr>
            </w:pPr>
            <w:r w:rsidRPr="004B6222">
              <w:rPr>
                <w:rFonts w:ascii="Times New Roman" w:eastAsia="Times New Roman" w:hAnsi="Times New Roman" w:cs="Times New Roman"/>
                <w:lang w:eastAsia="ru-RU"/>
              </w:rPr>
              <w:t xml:space="preserve">Комбинаторика </w:t>
            </w:r>
          </w:p>
        </w:tc>
        <w:tc>
          <w:tcPr>
            <w:tcW w:w="1134" w:type="dxa"/>
            <w:tcBorders>
              <w:left w:val="single" w:sz="4" w:space="0" w:color="000000"/>
              <w:bottom w:val="single" w:sz="4" w:space="0" w:color="000000"/>
            </w:tcBorders>
            <w:shd w:val="clear" w:color="auto" w:fill="auto"/>
          </w:tcPr>
          <w:p w:rsidR="001027CD" w:rsidRPr="004B6222" w:rsidRDefault="001027CD" w:rsidP="001027CD">
            <w:pPr>
              <w:snapToGrid w:val="0"/>
              <w:jc w:val="center"/>
              <w:rPr>
                <w:rFonts w:ascii="Times New Roman" w:eastAsia="Times New Roman" w:hAnsi="Times New Roman" w:cs="Times New Roman"/>
                <w:b/>
                <w:bCs/>
                <w:lang w:eastAsia="ru-RU"/>
              </w:rPr>
            </w:pPr>
            <w:r w:rsidRPr="004B6222">
              <w:rPr>
                <w:rFonts w:ascii="Times New Roman" w:eastAsia="Times New Roman" w:hAnsi="Times New Roman" w:cs="Times New Roman"/>
                <w:bCs/>
                <w:lang w:eastAsia="ru-RU"/>
              </w:rPr>
              <w:t>13</w:t>
            </w:r>
          </w:p>
        </w:tc>
        <w:tc>
          <w:tcPr>
            <w:tcW w:w="1559" w:type="dxa"/>
            <w:tcBorders>
              <w:left w:val="single" w:sz="4" w:space="0" w:color="000000"/>
              <w:bottom w:val="single" w:sz="4" w:space="0" w:color="000000"/>
              <w:right w:val="single" w:sz="4" w:space="0" w:color="000000"/>
            </w:tcBorders>
            <w:shd w:val="clear" w:color="auto" w:fill="auto"/>
          </w:tcPr>
          <w:p w:rsidR="001027CD" w:rsidRPr="004B6222" w:rsidRDefault="001027CD" w:rsidP="001027CD">
            <w:pPr>
              <w:spacing w:after="120" w:line="200" w:lineRule="atLeast"/>
              <w:jc w:val="center"/>
              <w:rPr>
                <w:rFonts w:ascii="Times New Roman" w:eastAsia="Times New Roman" w:hAnsi="Times New Roman" w:cs="Times New Roman"/>
                <w:bCs/>
                <w:lang w:eastAsia="ru-RU"/>
              </w:rPr>
            </w:pPr>
            <w:r w:rsidRPr="004B6222">
              <w:rPr>
                <w:rFonts w:ascii="Times New Roman" w:eastAsia="Times New Roman" w:hAnsi="Times New Roman" w:cs="Times New Roman"/>
                <w:bCs/>
                <w:lang w:eastAsia="ru-RU"/>
              </w:rPr>
              <w:t>1</w:t>
            </w:r>
          </w:p>
        </w:tc>
      </w:tr>
      <w:tr w:rsidR="001027CD" w:rsidRPr="004B6222" w:rsidTr="001027CD">
        <w:trPr>
          <w:trHeight w:val="259"/>
        </w:trPr>
        <w:tc>
          <w:tcPr>
            <w:tcW w:w="568" w:type="dxa"/>
            <w:tcBorders>
              <w:left w:val="single" w:sz="4" w:space="0" w:color="000000"/>
              <w:bottom w:val="single" w:sz="4" w:space="0" w:color="000000"/>
            </w:tcBorders>
            <w:shd w:val="clear" w:color="auto" w:fill="auto"/>
            <w:vAlign w:val="center"/>
          </w:tcPr>
          <w:p w:rsidR="001027CD" w:rsidRPr="004B6222" w:rsidRDefault="001027CD" w:rsidP="001027CD">
            <w:pPr>
              <w:snapToGrid w:val="0"/>
              <w:rPr>
                <w:rFonts w:ascii="Times New Roman" w:eastAsia="Times New Roman" w:hAnsi="Times New Roman" w:cs="Times New Roman"/>
                <w:lang w:eastAsia="ru-RU"/>
              </w:rPr>
            </w:pPr>
            <w:r w:rsidRPr="004B6222">
              <w:rPr>
                <w:rFonts w:ascii="Times New Roman" w:eastAsia="Times New Roman" w:hAnsi="Times New Roman" w:cs="Times New Roman"/>
                <w:lang w:eastAsia="ru-RU"/>
              </w:rPr>
              <w:t>6</w:t>
            </w:r>
          </w:p>
        </w:tc>
        <w:tc>
          <w:tcPr>
            <w:tcW w:w="3402" w:type="dxa"/>
            <w:tcBorders>
              <w:left w:val="single" w:sz="4" w:space="0" w:color="000000"/>
              <w:bottom w:val="single" w:sz="4" w:space="0" w:color="000000"/>
            </w:tcBorders>
            <w:shd w:val="clear" w:color="auto" w:fill="auto"/>
            <w:vAlign w:val="center"/>
          </w:tcPr>
          <w:p w:rsidR="001027CD" w:rsidRPr="004B6222" w:rsidRDefault="001027CD" w:rsidP="001027CD">
            <w:pPr>
              <w:snapToGrid w:val="0"/>
              <w:rPr>
                <w:rFonts w:ascii="Times New Roman" w:eastAsia="Times New Roman" w:hAnsi="Times New Roman" w:cs="Times New Roman"/>
                <w:bCs/>
                <w:lang w:eastAsia="ru-RU"/>
              </w:rPr>
            </w:pPr>
            <w:r w:rsidRPr="004B6222">
              <w:rPr>
                <w:rFonts w:ascii="Times New Roman" w:eastAsia="Times New Roman" w:hAnsi="Times New Roman" w:cs="Times New Roman"/>
                <w:bCs/>
                <w:lang w:eastAsia="ru-RU"/>
              </w:rPr>
              <w:t xml:space="preserve">Элементы теории вероятностей </w:t>
            </w:r>
          </w:p>
        </w:tc>
        <w:tc>
          <w:tcPr>
            <w:tcW w:w="1134" w:type="dxa"/>
            <w:tcBorders>
              <w:left w:val="single" w:sz="4" w:space="0" w:color="000000"/>
              <w:bottom w:val="single" w:sz="4" w:space="0" w:color="000000"/>
            </w:tcBorders>
            <w:shd w:val="clear" w:color="auto" w:fill="auto"/>
          </w:tcPr>
          <w:p w:rsidR="001027CD" w:rsidRPr="004B6222" w:rsidRDefault="001027CD" w:rsidP="001027CD">
            <w:pPr>
              <w:snapToGrid w:val="0"/>
              <w:jc w:val="center"/>
              <w:rPr>
                <w:rFonts w:ascii="Times New Roman" w:eastAsia="Times New Roman" w:hAnsi="Times New Roman" w:cs="Times New Roman"/>
                <w:bCs/>
                <w:lang w:eastAsia="ru-RU"/>
              </w:rPr>
            </w:pPr>
            <w:r w:rsidRPr="004B6222">
              <w:rPr>
                <w:rFonts w:ascii="Times New Roman" w:eastAsia="Times New Roman" w:hAnsi="Times New Roman" w:cs="Times New Roman"/>
                <w:bCs/>
                <w:lang w:eastAsia="ru-RU"/>
              </w:rPr>
              <w:t>13</w:t>
            </w:r>
          </w:p>
        </w:tc>
        <w:tc>
          <w:tcPr>
            <w:tcW w:w="1559" w:type="dxa"/>
            <w:tcBorders>
              <w:left w:val="single" w:sz="4" w:space="0" w:color="000000"/>
              <w:bottom w:val="single" w:sz="4" w:space="0" w:color="000000"/>
              <w:right w:val="single" w:sz="4" w:space="0" w:color="000000"/>
            </w:tcBorders>
            <w:shd w:val="clear" w:color="auto" w:fill="auto"/>
          </w:tcPr>
          <w:p w:rsidR="001027CD" w:rsidRPr="004B6222" w:rsidRDefault="001027CD" w:rsidP="001027CD">
            <w:pPr>
              <w:spacing w:after="120" w:line="200" w:lineRule="atLeast"/>
              <w:jc w:val="center"/>
              <w:rPr>
                <w:rFonts w:ascii="Times New Roman" w:eastAsia="Times New Roman" w:hAnsi="Times New Roman" w:cs="Times New Roman"/>
                <w:bCs/>
                <w:lang w:eastAsia="ru-RU"/>
              </w:rPr>
            </w:pPr>
            <w:r w:rsidRPr="004B6222">
              <w:rPr>
                <w:rFonts w:ascii="Times New Roman" w:eastAsia="Times New Roman" w:hAnsi="Times New Roman" w:cs="Times New Roman"/>
                <w:bCs/>
                <w:lang w:eastAsia="ru-RU"/>
              </w:rPr>
              <w:t>1</w:t>
            </w:r>
          </w:p>
        </w:tc>
      </w:tr>
      <w:tr w:rsidR="001027CD" w:rsidRPr="004B6222" w:rsidTr="001027CD">
        <w:trPr>
          <w:trHeight w:val="259"/>
        </w:trPr>
        <w:tc>
          <w:tcPr>
            <w:tcW w:w="568" w:type="dxa"/>
            <w:tcBorders>
              <w:left w:val="single" w:sz="4" w:space="0" w:color="000000"/>
              <w:bottom w:val="single" w:sz="4" w:space="0" w:color="000000"/>
            </w:tcBorders>
            <w:shd w:val="clear" w:color="auto" w:fill="auto"/>
            <w:vAlign w:val="center"/>
          </w:tcPr>
          <w:p w:rsidR="001027CD" w:rsidRPr="004B6222" w:rsidRDefault="001027CD" w:rsidP="001027CD">
            <w:pPr>
              <w:snapToGrid w:val="0"/>
              <w:rPr>
                <w:rFonts w:ascii="Times New Roman" w:eastAsia="Times New Roman" w:hAnsi="Times New Roman" w:cs="Times New Roman"/>
                <w:lang w:eastAsia="ru-RU"/>
              </w:rPr>
            </w:pPr>
            <w:r w:rsidRPr="004B6222">
              <w:rPr>
                <w:rFonts w:ascii="Times New Roman" w:eastAsia="Times New Roman" w:hAnsi="Times New Roman" w:cs="Times New Roman"/>
                <w:lang w:eastAsia="ru-RU"/>
              </w:rPr>
              <w:t>7</w:t>
            </w:r>
          </w:p>
        </w:tc>
        <w:tc>
          <w:tcPr>
            <w:tcW w:w="3402" w:type="dxa"/>
            <w:tcBorders>
              <w:left w:val="single" w:sz="4" w:space="0" w:color="000000"/>
              <w:bottom w:val="single" w:sz="4" w:space="0" w:color="000000"/>
            </w:tcBorders>
            <w:shd w:val="clear" w:color="auto" w:fill="auto"/>
            <w:vAlign w:val="center"/>
          </w:tcPr>
          <w:p w:rsidR="001027CD" w:rsidRPr="004B6222" w:rsidRDefault="001027CD" w:rsidP="001027CD">
            <w:pPr>
              <w:snapToGrid w:val="0"/>
              <w:rPr>
                <w:rFonts w:ascii="Times New Roman" w:eastAsia="Times New Roman" w:hAnsi="Times New Roman" w:cs="Times New Roman"/>
                <w:bCs/>
                <w:lang w:eastAsia="ru-RU"/>
              </w:rPr>
            </w:pPr>
            <w:r w:rsidRPr="004B6222">
              <w:rPr>
                <w:rFonts w:ascii="Times New Roman" w:eastAsia="Times New Roman" w:hAnsi="Times New Roman" w:cs="Times New Roman"/>
                <w:bCs/>
                <w:lang w:eastAsia="ru-RU"/>
              </w:rPr>
              <w:t>Статистика</w:t>
            </w:r>
          </w:p>
        </w:tc>
        <w:tc>
          <w:tcPr>
            <w:tcW w:w="1134" w:type="dxa"/>
            <w:tcBorders>
              <w:left w:val="single" w:sz="4" w:space="0" w:color="000000"/>
              <w:bottom w:val="single" w:sz="4" w:space="0" w:color="000000"/>
            </w:tcBorders>
            <w:shd w:val="clear" w:color="auto" w:fill="auto"/>
          </w:tcPr>
          <w:p w:rsidR="001027CD" w:rsidRPr="004B6222" w:rsidRDefault="001027CD" w:rsidP="001027CD">
            <w:pPr>
              <w:snapToGrid w:val="0"/>
              <w:jc w:val="center"/>
              <w:rPr>
                <w:rFonts w:ascii="Times New Roman" w:eastAsia="Times New Roman" w:hAnsi="Times New Roman" w:cs="Times New Roman"/>
                <w:bCs/>
                <w:lang w:eastAsia="ru-RU"/>
              </w:rPr>
            </w:pPr>
            <w:r w:rsidRPr="004B6222">
              <w:rPr>
                <w:rFonts w:ascii="Times New Roman" w:eastAsia="Times New Roman" w:hAnsi="Times New Roman" w:cs="Times New Roman"/>
                <w:bCs/>
                <w:lang w:eastAsia="ru-RU"/>
              </w:rPr>
              <w:t>9</w:t>
            </w:r>
          </w:p>
        </w:tc>
        <w:tc>
          <w:tcPr>
            <w:tcW w:w="1559" w:type="dxa"/>
            <w:tcBorders>
              <w:left w:val="single" w:sz="4" w:space="0" w:color="000000"/>
              <w:bottom w:val="single" w:sz="4" w:space="0" w:color="000000"/>
              <w:right w:val="single" w:sz="4" w:space="0" w:color="000000"/>
            </w:tcBorders>
            <w:shd w:val="clear" w:color="auto" w:fill="auto"/>
          </w:tcPr>
          <w:p w:rsidR="001027CD" w:rsidRPr="004B6222" w:rsidRDefault="001027CD" w:rsidP="001027CD">
            <w:pPr>
              <w:spacing w:after="120" w:line="200" w:lineRule="atLeast"/>
              <w:jc w:val="center"/>
              <w:rPr>
                <w:rFonts w:ascii="Times New Roman" w:eastAsia="Times New Roman" w:hAnsi="Times New Roman" w:cs="Times New Roman"/>
                <w:bCs/>
                <w:lang w:eastAsia="ru-RU"/>
              </w:rPr>
            </w:pPr>
            <w:r w:rsidRPr="004B6222">
              <w:rPr>
                <w:rFonts w:ascii="Times New Roman" w:eastAsia="Times New Roman" w:hAnsi="Times New Roman" w:cs="Times New Roman"/>
                <w:bCs/>
                <w:lang w:eastAsia="ru-RU"/>
              </w:rPr>
              <w:t>1</w:t>
            </w:r>
          </w:p>
        </w:tc>
      </w:tr>
      <w:tr w:rsidR="001027CD" w:rsidRPr="004B6222" w:rsidTr="001027CD">
        <w:trPr>
          <w:trHeight w:val="259"/>
        </w:trPr>
        <w:tc>
          <w:tcPr>
            <w:tcW w:w="568" w:type="dxa"/>
            <w:tcBorders>
              <w:left w:val="single" w:sz="4" w:space="0" w:color="000000"/>
              <w:bottom w:val="single" w:sz="4" w:space="0" w:color="000000"/>
            </w:tcBorders>
            <w:shd w:val="clear" w:color="auto" w:fill="auto"/>
            <w:vAlign w:val="center"/>
          </w:tcPr>
          <w:p w:rsidR="001027CD" w:rsidRPr="006F3BA6" w:rsidRDefault="001027CD" w:rsidP="001027CD">
            <w:pPr>
              <w:snapToGrid w:val="0"/>
              <w:rPr>
                <w:rFonts w:ascii="Times New Roman" w:hAnsi="Times New Roman"/>
              </w:rPr>
            </w:pPr>
            <w:r>
              <w:rPr>
                <w:rFonts w:ascii="Times New Roman" w:hAnsi="Times New Roman"/>
              </w:rPr>
              <w:t>1</w:t>
            </w:r>
          </w:p>
        </w:tc>
        <w:tc>
          <w:tcPr>
            <w:tcW w:w="3402" w:type="dxa"/>
            <w:tcBorders>
              <w:left w:val="single" w:sz="4" w:space="0" w:color="000000"/>
              <w:bottom w:val="single" w:sz="4" w:space="0" w:color="000000"/>
            </w:tcBorders>
            <w:shd w:val="clear" w:color="auto" w:fill="auto"/>
            <w:vAlign w:val="center"/>
          </w:tcPr>
          <w:p w:rsidR="001027CD" w:rsidRPr="006F3BA6" w:rsidRDefault="001027CD" w:rsidP="001027CD">
            <w:pPr>
              <w:snapToGrid w:val="0"/>
              <w:rPr>
                <w:rFonts w:ascii="Times New Roman" w:hAnsi="Times New Roman"/>
                <w:bCs/>
              </w:rPr>
            </w:pPr>
            <w:r>
              <w:rPr>
                <w:rFonts w:ascii="Times New Roman" w:hAnsi="Times New Roman"/>
                <w:bCs/>
              </w:rPr>
              <w:t>Векторы в пространстве</w:t>
            </w:r>
          </w:p>
        </w:tc>
        <w:tc>
          <w:tcPr>
            <w:tcW w:w="1134" w:type="dxa"/>
            <w:tcBorders>
              <w:left w:val="single" w:sz="4" w:space="0" w:color="000000"/>
              <w:bottom w:val="single" w:sz="4" w:space="0" w:color="000000"/>
            </w:tcBorders>
            <w:shd w:val="clear" w:color="auto" w:fill="auto"/>
            <w:vAlign w:val="center"/>
          </w:tcPr>
          <w:p w:rsidR="001027CD" w:rsidRPr="006F3BA6" w:rsidRDefault="001027CD" w:rsidP="001027CD">
            <w:pPr>
              <w:snapToGrid w:val="0"/>
              <w:jc w:val="center"/>
              <w:rPr>
                <w:rStyle w:val="10"/>
                <w:rFonts w:ascii="Times New Roman" w:hAnsi="Times New Roman"/>
              </w:rPr>
            </w:pPr>
            <w:r>
              <w:rPr>
                <w:rFonts w:ascii="Times New Roman" w:hAnsi="Times New Roman"/>
                <w:bCs/>
              </w:rPr>
              <w:t>7</w:t>
            </w:r>
          </w:p>
        </w:tc>
        <w:tc>
          <w:tcPr>
            <w:tcW w:w="1559" w:type="dxa"/>
            <w:tcBorders>
              <w:left w:val="single" w:sz="4" w:space="0" w:color="000000"/>
              <w:bottom w:val="single" w:sz="4" w:space="0" w:color="000000"/>
              <w:right w:val="single" w:sz="4" w:space="0" w:color="000000"/>
            </w:tcBorders>
            <w:shd w:val="clear" w:color="auto" w:fill="auto"/>
          </w:tcPr>
          <w:p w:rsidR="001027CD" w:rsidRPr="006F3BA6" w:rsidRDefault="001027CD" w:rsidP="001027CD">
            <w:pPr>
              <w:pStyle w:val="21"/>
              <w:snapToGrid w:val="0"/>
              <w:spacing w:after="0" w:line="200" w:lineRule="atLeast"/>
              <w:jc w:val="center"/>
              <w:rPr>
                <w:rStyle w:val="10"/>
                <w:rFonts w:ascii="Times New Roman" w:hAnsi="Times New Roman" w:cs="Times New Roman"/>
                <w:sz w:val="22"/>
                <w:szCs w:val="22"/>
              </w:rPr>
            </w:pPr>
          </w:p>
          <w:p w:rsidR="001027CD" w:rsidRPr="006F3BA6" w:rsidRDefault="001027CD" w:rsidP="001027CD">
            <w:pPr>
              <w:pStyle w:val="21"/>
              <w:snapToGrid w:val="0"/>
              <w:spacing w:after="0" w:line="200" w:lineRule="atLeast"/>
              <w:jc w:val="center"/>
              <w:rPr>
                <w:rStyle w:val="10"/>
                <w:rFonts w:ascii="Times New Roman" w:hAnsi="Times New Roman" w:cs="Times New Roman"/>
                <w:sz w:val="22"/>
                <w:szCs w:val="22"/>
              </w:rPr>
            </w:pPr>
            <w:r>
              <w:rPr>
                <w:rStyle w:val="10"/>
                <w:rFonts w:ascii="Times New Roman" w:hAnsi="Times New Roman" w:cs="Times New Roman"/>
                <w:sz w:val="22"/>
                <w:szCs w:val="22"/>
              </w:rPr>
              <w:t>1</w:t>
            </w:r>
          </w:p>
        </w:tc>
      </w:tr>
      <w:tr w:rsidR="001027CD" w:rsidRPr="004B6222" w:rsidTr="001027CD">
        <w:trPr>
          <w:trHeight w:val="259"/>
        </w:trPr>
        <w:tc>
          <w:tcPr>
            <w:tcW w:w="568" w:type="dxa"/>
            <w:tcBorders>
              <w:left w:val="single" w:sz="4" w:space="0" w:color="000000"/>
              <w:bottom w:val="single" w:sz="4" w:space="0" w:color="000000"/>
            </w:tcBorders>
            <w:shd w:val="clear" w:color="auto" w:fill="auto"/>
            <w:vAlign w:val="center"/>
          </w:tcPr>
          <w:p w:rsidR="001027CD" w:rsidRPr="006F3BA6" w:rsidRDefault="001027CD" w:rsidP="001027CD">
            <w:pPr>
              <w:snapToGrid w:val="0"/>
              <w:rPr>
                <w:rFonts w:ascii="Times New Roman" w:hAnsi="Times New Roman"/>
              </w:rPr>
            </w:pPr>
            <w:r>
              <w:rPr>
                <w:rFonts w:ascii="Times New Roman" w:hAnsi="Times New Roman"/>
              </w:rPr>
              <w:t>2</w:t>
            </w:r>
          </w:p>
        </w:tc>
        <w:tc>
          <w:tcPr>
            <w:tcW w:w="3402" w:type="dxa"/>
            <w:tcBorders>
              <w:left w:val="single" w:sz="4" w:space="0" w:color="000000"/>
              <w:bottom w:val="single" w:sz="4" w:space="0" w:color="000000"/>
            </w:tcBorders>
            <w:shd w:val="clear" w:color="auto" w:fill="auto"/>
            <w:vAlign w:val="center"/>
          </w:tcPr>
          <w:p w:rsidR="001027CD" w:rsidRPr="006F3BA6" w:rsidRDefault="001027CD" w:rsidP="001027CD">
            <w:pPr>
              <w:snapToGrid w:val="0"/>
              <w:rPr>
                <w:rFonts w:ascii="Times New Roman" w:hAnsi="Times New Roman"/>
                <w:bCs/>
              </w:rPr>
            </w:pPr>
            <w:r>
              <w:rPr>
                <w:rFonts w:ascii="Times New Roman" w:hAnsi="Times New Roman"/>
                <w:bCs/>
              </w:rPr>
              <w:t>Метод координат в пространстве</w:t>
            </w:r>
          </w:p>
        </w:tc>
        <w:tc>
          <w:tcPr>
            <w:tcW w:w="1134" w:type="dxa"/>
            <w:tcBorders>
              <w:left w:val="single" w:sz="4" w:space="0" w:color="000000"/>
              <w:bottom w:val="single" w:sz="4" w:space="0" w:color="000000"/>
            </w:tcBorders>
            <w:shd w:val="clear" w:color="auto" w:fill="auto"/>
            <w:vAlign w:val="center"/>
          </w:tcPr>
          <w:p w:rsidR="001027CD" w:rsidRPr="006F3BA6" w:rsidRDefault="001027CD" w:rsidP="001027CD">
            <w:pPr>
              <w:snapToGrid w:val="0"/>
              <w:jc w:val="center"/>
              <w:rPr>
                <w:rStyle w:val="10"/>
                <w:rFonts w:ascii="Times New Roman" w:hAnsi="Times New Roman"/>
                <w:i/>
              </w:rPr>
            </w:pPr>
            <w:r>
              <w:rPr>
                <w:rFonts w:ascii="Times New Roman" w:hAnsi="Times New Roman"/>
                <w:bCs/>
              </w:rPr>
              <w:t>15</w:t>
            </w:r>
          </w:p>
        </w:tc>
        <w:tc>
          <w:tcPr>
            <w:tcW w:w="1559" w:type="dxa"/>
            <w:tcBorders>
              <w:left w:val="single" w:sz="4" w:space="0" w:color="000000"/>
              <w:bottom w:val="single" w:sz="4" w:space="0" w:color="000000"/>
              <w:right w:val="single" w:sz="4" w:space="0" w:color="000000"/>
            </w:tcBorders>
            <w:shd w:val="clear" w:color="auto" w:fill="auto"/>
          </w:tcPr>
          <w:p w:rsidR="001027CD" w:rsidRPr="00BA50CD" w:rsidRDefault="001027CD" w:rsidP="001027CD">
            <w:pPr>
              <w:pStyle w:val="21"/>
              <w:snapToGrid w:val="0"/>
              <w:spacing w:after="0" w:line="100" w:lineRule="atLeast"/>
              <w:jc w:val="center"/>
              <w:rPr>
                <w:rStyle w:val="10"/>
                <w:rFonts w:ascii="Times New Roman" w:hAnsi="Times New Roman" w:cs="Times New Roman"/>
                <w:sz w:val="22"/>
                <w:szCs w:val="22"/>
              </w:rPr>
            </w:pPr>
            <w:r>
              <w:rPr>
                <w:rStyle w:val="10"/>
                <w:rFonts w:ascii="Times New Roman" w:hAnsi="Times New Roman" w:cs="Times New Roman"/>
                <w:sz w:val="22"/>
                <w:szCs w:val="22"/>
              </w:rPr>
              <w:t>2</w:t>
            </w:r>
          </w:p>
        </w:tc>
      </w:tr>
      <w:tr w:rsidR="001027CD" w:rsidRPr="004B6222" w:rsidTr="001027CD">
        <w:trPr>
          <w:trHeight w:val="259"/>
        </w:trPr>
        <w:tc>
          <w:tcPr>
            <w:tcW w:w="568" w:type="dxa"/>
            <w:tcBorders>
              <w:left w:val="single" w:sz="4" w:space="0" w:color="000000"/>
              <w:bottom w:val="single" w:sz="4" w:space="0" w:color="000000"/>
            </w:tcBorders>
            <w:shd w:val="clear" w:color="auto" w:fill="auto"/>
            <w:vAlign w:val="center"/>
          </w:tcPr>
          <w:p w:rsidR="001027CD" w:rsidRPr="006F3BA6" w:rsidRDefault="001027CD" w:rsidP="001027CD">
            <w:pPr>
              <w:snapToGrid w:val="0"/>
              <w:rPr>
                <w:rFonts w:ascii="Times New Roman" w:hAnsi="Times New Roman"/>
              </w:rPr>
            </w:pPr>
            <w:r>
              <w:rPr>
                <w:rFonts w:ascii="Times New Roman" w:hAnsi="Times New Roman"/>
              </w:rPr>
              <w:t>3</w:t>
            </w:r>
          </w:p>
        </w:tc>
        <w:tc>
          <w:tcPr>
            <w:tcW w:w="3402" w:type="dxa"/>
            <w:tcBorders>
              <w:left w:val="single" w:sz="4" w:space="0" w:color="000000"/>
              <w:bottom w:val="single" w:sz="4" w:space="0" w:color="000000"/>
            </w:tcBorders>
            <w:shd w:val="clear" w:color="auto" w:fill="auto"/>
            <w:vAlign w:val="center"/>
          </w:tcPr>
          <w:p w:rsidR="001027CD" w:rsidRPr="006F3BA6" w:rsidRDefault="001027CD" w:rsidP="001027CD">
            <w:pPr>
              <w:snapToGrid w:val="0"/>
              <w:rPr>
                <w:rFonts w:ascii="Times New Roman" w:hAnsi="Times New Roman"/>
                <w:bCs/>
              </w:rPr>
            </w:pPr>
            <w:r>
              <w:rPr>
                <w:rFonts w:ascii="Times New Roman" w:hAnsi="Times New Roman"/>
                <w:bCs/>
              </w:rPr>
              <w:t>Цилиндр, конус, шар</w:t>
            </w:r>
          </w:p>
        </w:tc>
        <w:tc>
          <w:tcPr>
            <w:tcW w:w="1134" w:type="dxa"/>
            <w:tcBorders>
              <w:left w:val="single" w:sz="4" w:space="0" w:color="000000"/>
              <w:bottom w:val="single" w:sz="4" w:space="0" w:color="000000"/>
            </w:tcBorders>
            <w:shd w:val="clear" w:color="auto" w:fill="auto"/>
            <w:vAlign w:val="center"/>
          </w:tcPr>
          <w:p w:rsidR="001027CD" w:rsidRPr="006F3BA6" w:rsidRDefault="001027CD" w:rsidP="001027CD">
            <w:pPr>
              <w:snapToGrid w:val="0"/>
              <w:jc w:val="center"/>
              <w:rPr>
                <w:rFonts w:ascii="Times New Roman" w:hAnsi="Times New Roman"/>
              </w:rPr>
            </w:pPr>
            <w:r>
              <w:rPr>
                <w:rFonts w:ascii="Times New Roman" w:hAnsi="Times New Roman"/>
                <w:bCs/>
              </w:rPr>
              <w:t>16</w:t>
            </w:r>
          </w:p>
        </w:tc>
        <w:tc>
          <w:tcPr>
            <w:tcW w:w="1559" w:type="dxa"/>
            <w:tcBorders>
              <w:left w:val="single" w:sz="4" w:space="0" w:color="000000"/>
              <w:bottom w:val="single" w:sz="4" w:space="0" w:color="000000"/>
              <w:right w:val="single" w:sz="4" w:space="0" w:color="000000"/>
            </w:tcBorders>
            <w:shd w:val="clear" w:color="auto" w:fill="auto"/>
          </w:tcPr>
          <w:p w:rsidR="001027CD" w:rsidRPr="00BA50CD" w:rsidRDefault="001027CD" w:rsidP="001027CD">
            <w:pPr>
              <w:pStyle w:val="ac"/>
              <w:spacing w:line="200" w:lineRule="atLeast"/>
              <w:jc w:val="center"/>
              <w:rPr>
                <w:sz w:val="22"/>
                <w:szCs w:val="22"/>
              </w:rPr>
            </w:pPr>
            <w:r>
              <w:rPr>
                <w:sz w:val="22"/>
                <w:szCs w:val="22"/>
              </w:rPr>
              <w:t>1</w:t>
            </w:r>
          </w:p>
        </w:tc>
      </w:tr>
      <w:tr w:rsidR="001027CD" w:rsidRPr="004B6222" w:rsidTr="001027CD">
        <w:trPr>
          <w:trHeight w:val="259"/>
        </w:trPr>
        <w:tc>
          <w:tcPr>
            <w:tcW w:w="568" w:type="dxa"/>
            <w:tcBorders>
              <w:left w:val="single" w:sz="4" w:space="0" w:color="000000"/>
              <w:bottom w:val="single" w:sz="4" w:space="0" w:color="000000"/>
            </w:tcBorders>
            <w:shd w:val="clear" w:color="auto" w:fill="auto"/>
            <w:vAlign w:val="center"/>
          </w:tcPr>
          <w:p w:rsidR="001027CD" w:rsidRPr="006F3BA6" w:rsidRDefault="001027CD" w:rsidP="001027CD">
            <w:pPr>
              <w:snapToGrid w:val="0"/>
              <w:rPr>
                <w:rFonts w:ascii="Times New Roman" w:hAnsi="Times New Roman"/>
              </w:rPr>
            </w:pPr>
            <w:r>
              <w:rPr>
                <w:rFonts w:ascii="Times New Roman" w:hAnsi="Times New Roman"/>
              </w:rPr>
              <w:lastRenderedPageBreak/>
              <w:t>4</w:t>
            </w:r>
          </w:p>
        </w:tc>
        <w:tc>
          <w:tcPr>
            <w:tcW w:w="3402" w:type="dxa"/>
            <w:tcBorders>
              <w:left w:val="single" w:sz="4" w:space="0" w:color="000000"/>
              <w:bottom w:val="single" w:sz="4" w:space="0" w:color="000000"/>
            </w:tcBorders>
            <w:shd w:val="clear" w:color="auto" w:fill="auto"/>
            <w:vAlign w:val="center"/>
          </w:tcPr>
          <w:p w:rsidR="001027CD" w:rsidRPr="006F3BA6" w:rsidRDefault="001027CD" w:rsidP="001027CD">
            <w:pPr>
              <w:snapToGrid w:val="0"/>
              <w:rPr>
                <w:rFonts w:ascii="Times New Roman" w:hAnsi="Times New Roman"/>
                <w:bCs/>
              </w:rPr>
            </w:pPr>
            <w:r>
              <w:rPr>
                <w:rFonts w:ascii="Times New Roman" w:hAnsi="Times New Roman"/>
                <w:bCs/>
              </w:rPr>
              <w:t>Объемы тел</w:t>
            </w:r>
          </w:p>
        </w:tc>
        <w:tc>
          <w:tcPr>
            <w:tcW w:w="1134" w:type="dxa"/>
            <w:tcBorders>
              <w:left w:val="single" w:sz="4" w:space="0" w:color="000000"/>
              <w:bottom w:val="single" w:sz="4" w:space="0" w:color="000000"/>
            </w:tcBorders>
            <w:shd w:val="clear" w:color="auto" w:fill="auto"/>
            <w:vAlign w:val="center"/>
          </w:tcPr>
          <w:p w:rsidR="001027CD" w:rsidRPr="006F3BA6" w:rsidRDefault="001027CD" w:rsidP="001027CD">
            <w:pPr>
              <w:snapToGrid w:val="0"/>
              <w:jc w:val="center"/>
              <w:rPr>
                <w:rStyle w:val="11"/>
                <w:rFonts w:ascii="Times New Roman" w:hAnsi="Times New Roman"/>
              </w:rPr>
            </w:pPr>
            <w:r w:rsidRPr="006F3BA6">
              <w:rPr>
                <w:rFonts w:ascii="Times New Roman" w:hAnsi="Times New Roman"/>
                <w:bCs/>
              </w:rPr>
              <w:t>1</w:t>
            </w:r>
            <w:r>
              <w:rPr>
                <w:rFonts w:ascii="Times New Roman" w:hAnsi="Times New Roman"/>
                <w:bCs/>
              </w:rPr>
              <w:t>6</w:t>
            </w:r>
          </w:p>
        </w:tc>
        <w:tc>
          <w:tcPr>
            <w:tcW w:w="1559" w:type="dxa"/>
            <w:tcBorders>
              <w:left w:val="single" w:sz="4" w:space="0" w:color="000000"/>
              <w:bottom w:val="single" w:sz="4" w:space="0" w:color="000000"/>
              <w:right w:val="single" w:sz="4" w:space="0" w:color="000000"/>
            </w:tcBorders>
            <w:shd w:val="clear" w:color="auto" w:fill="auto"/>
          </w:tcPr>
          <w:p w:rsidR="001027CD" w:rsidRPr="00BA50CD" w:rsidRDefault="001027CD" w:rsidP="001027CD">
            <w:pPr>
              <w:spacing w:line="200" w:lineRule="atLeast"/>
              <w:jc w:val="center"/>
              <w:rPr>
                <w:rStyle w:val="11"/>
                <w:rFonts w:ascii="Times New Roman" w:hAnsi="Times New Roman"/>
                <w:b w:val="0"/>
              </w:rPr>
            </w:pPr>
            <w:r>
              <w:rPr>
                <w:rStyle w:val="11"/>
                <w:rFonts w:ascii="Times New Roman" w:hAnsi="Times New Roman"/>
              </w:rPr>
              <w:t>2</w:t>
            </w:r>
          </w:p>
        </w:tc>
      </w:tr>
      <w:tr w:rsidR="001027CD" w:rsidRPr="004B6222" w:rsidTr="001027CD">
        <w:trPr>
          <w:trHeight w:val="259"/>
        </w:trPr>
        <w:tc>
          <w:tcPr>
            <w:tcW w:w="568" w:type="dxa"/>
            <w:tcBorders>
              <w:left w:val="single" w:sz="4" w:space="0" w:color="000000"/>
              <w:bottom w:val="single" w:sz="4" w:space="0" w:color="000000"/>
            </w:tcBorders>
            <w:shd w:val="clear" w:color="auto" w:fill="auto"/>
            <w:vAlign w:val="center"/>
          </w:tcPr>
          <w:p w:rsidR="001027CD" w:rsidRPr="006F3BA6" w:rsidRDefault="001027CD" w:rsidP="001027CD">
            <w:pPr>
              <w:snapToGrid w:val="0"/>
              <w:rPr>
                <w:rFonts w:ascii="Times New Roman" w:hAnsi="Times New Roman"/>
                <w:b/>
                <w:bCs/>
              </w:rPr>
            </w:pPr>
            <w:r>
              <w:rPr>
                <w:rFonts w:ascii="Times New Roman" w:hAnsi="Times New Roman"/>
              </w:rPr>
              <w:t>5</w:t>
            </w:r>
          </w:p>
        </w:tc>
        <w:tc>
          <w:tcPr>
            <w:tcW w:w="3402" w:type="dxa"/>
            <w:tcBorders>
              <w:left w:val="single" w:sz="4" w:space="0" w:color="000000"/>
              <w:bottom w:val="single" w:sz="4" w:space="0" w:color="000000"/>
            </w:tcBorders>
            <w:shd w:val="clear" w:color="auto" w:fill="auto"/>
            <w:vAlign w:val="center"/>
          </w:tcPr>
          <w:p w:rsidR="001027CD" w:rsidRPr="006F3BA6" w:rsidRDefault="001027CD" w:rsidP="001027CD">
            <w:pPr>
              <w:snapToGrid w:val="0"/>
              <w:rPr>
                <w:rFonts w:ascii="Times New Roman" w:hAnsi="Times New Roman"/>
                <w:bCs/>
              </w:rPr>
            </w:pPr>
            <w:r w:rsidRPr="006F3BA6">
              <w:rPr>
                <w:rFonts w:ascii="Times New Roman" w:hAnsi="Times New Roman"/>
                <w:bCs/>
              </w:rPr>
              <w:t>Повторение</w:t>
            </w:r>
          </w:p>
        </w:tc>
        <w:tc>
          <w:tcPr>
            <w:tcW w:w="1134" w:type="dxa"/>
            <w:tcBorders>
              <w:left w:val="single" w:sz="4" w:space="0" w:color="000000"/>
              <w:bottom w:val="single" w:sz="4" w:space="0" w:color="000000"/>
            </w:tcBorders>
            <w:shd w:val="clear" w:color="auto" w:fill="auto"/>
          </w:tcPr>
          <w:p w:rsidR="001027CD" w:rsidRPr="006F3BA6" w:rsidRDefault="001027CD" w:rsidP="001027CD">
            <w:pPr>
              <w:snapToGrid w:val="0"/>
              <w:jc w:val="center"/>
              <w:rPr>
                <w:rFonts w:ascii="Times New Roman" w:hAnsi="Times New Roman"/>
              </w:rPr>
            </w:pPr>
            <w:r>
              <w:rPr>
                <w:rFonts w:ascii="Times New Roman" w:hAnsi="Times New Roman"/>
                <w:bCs/>
              </w:rPr>
              <w:t>14+26</w:t>
            </w:r>
          </w:p>
        </w:tc>
        <w:tc>
          <w:tcPr>
            <w:tcW w:w="1559" w:type="dxa"/>
            <w:tcBorders>
              <w:left w:val="single" w:sz="4" w:space="0" w:color="000000"/>
              <w:bottom w:val="single" w:sz="4" w:space="0" w:color="000000"/>
              <w:right w:val="single" w:sz="4" w:space="0" w:color="000000"/>
            </w:tcBorders>
            <w:shd w:val="clear" w:color="auto" w:fill="auto"/>
          </w:tcPr>
          <w:p w:rsidR="001027CD" w:rsidRPr="006F3BA6" w:rsidRDefault="001027CD" w:rsidP="001027CD">
            <w:pPr>
              <w:spacing w:line="200" w:lineRule="atLeast"/>
              <w:jc w:val="center"/>
              <w:rPr>
                <w:rFonts w:ascii="Times New Roman" w:hAnsi="Times New Roman"/>
              </w:rPr>
            </w:pPr>
          </w:p>
        </w:tc>
      </w:tr>
      <w:tr w:rsidR="001027CD" w:rsidRPr="004B6222" w:rsidTr="001027CD">
        <w:trPr>
          <w:trHeight w:val="259"/>
        </w:trPr>
        <w:tc>
          <w:tcPr>
            <w:tcW w:w="568" w:type="dxa"/>
            <w:tcBorders>
              <w:left w:val="single" w:sz="4" w:space="0" w:color="000000"/>
              <w:bottom w:val="single" w:sz="4" w:space="0" w:color="000000"/>
            </w:tcBorders>
            <w:shd w:val="clear" w:color="auto" w:fill="auto"/>
            <w:vAlign w:val="center"/>
          </w:tcPr>
          <w:p w:rsidR="001027CD" w:rsidRPr="006F3BA6" w:rsidRDefault="001027CD" w:rsidP="001027CD">
            <w:pPr>
              <w:snapToGrid w:val="0"/>
              <w:rPr>
                <w:rFonts w:ascii="Times New Roman" w:hAnsi="Times New Roman"/>
              </w:rPr>
            </w:pPr>
          </w:p>
        </w:tc>
        <w:tc>
          <w:tcPr>
            <w:tcW w:w="3402" w:type="dxa"/>
            <w:tcBorders>
              <w:left w:val="single" w:sz="4" w:space="0" w:color="000000"/>
              <w:bottom w:val="single" w:sz="4" w:space="0" w:color="000000"/>
            </w:tcBorders>
            <w:shd w:val="clear" w:color="auto" w:fill="auto"/>
            <w:vAlign w:val="center"/>
          </w:tcPr>
          <w:p w:rsidR="001027CD" w:rsidRPr="006F3BA6" w:rsidRDefault="001027CD" w:rsidP="001027CD">
            <w:pPr>
              <w:snapToGrid w:val="0"/>
              <w:rPr>
                <w:rFonts w:ascii="Times New Roman" w:hAnsi="Times New Roman"/>
                <w:b/>
                <w:bCs/>
              </w:rPr>
            </w:pPr>
            <w:r w:rsidRPr="006F3BA6">
              <w:rPr>
                <w:rFonts w:ascii="Times New Roman" w:hAnsi="Times New Roman"/>
                <w:b/>
                <w:bCs/>
              </w:rPr>
              <w:t>Итого</w:t>
            </w:r>
          </w:p>
        </w:tc>
        <w:tc>
          <w:tcPr>
            <w:tcW w:w="1134" w:type="dxa"/>
            <w:tcBorders>
              <w:left w:val="single" w:sz="4" w:space="0" w:color="000000"/>
              <w:bottom w:val="single" w:sz="4" w:space="0" w:color="000000"/>
            </w:tcBorders>
            <w:shd w:val="clear" w:color="auto" w:fill="auto"/>
          </w:tcPr>
          <w:p w:rsidR="001027CD" w:rsidRPr="006F3BA6" w:rsidRDefault="001027CD" w:rsidP="001027CD">
            <w:pPr>
              <w:snapToGrid w:val="0"/>
              <w:jc w:val="center"/>
              <w:rPr>
                <w:b/>
              </w:rPr>
            </w:pPr>
            <w:r>
              <w:rPr>
                <w:rFonts w:ascii="Times New Roman" w:hAnsi="Times New Roman"/>
                <w:b/>
                <w:bCs/>
              </w:rPr>
              <w:t>204</w:t>
            </w:r>
          </w:p>
        </w:tc>
        <w:tc>
          <w:tcPr>
            <w:tcW w:w="1559" w:type="dxa"/>
            <w:tcBorders>
              <w:left w:val="single" w:sz="4" w:space="0" w:color="000000"/>
              <w:bottom w:val="single" w:sz="4" w:space="0" w:color="000000"/>
              <w:right w:val="single" w:sz="4" w:space="0" w:color="000000"/>
            </w:tcBorders>
            <w:shd w:val="clear" w:color="auto" w:fill="auto"/>
          </w:tcPr>
          <w:p w:rsidR="001027CD" w:rsidRPr="006F3BA6" w:rsidRDefault="001027CD" w:rsidP="001027CD">
            <w:pPr>
              <w:spacing w:line="200" w:lineRule="atLeast"/>
              <w:jc w:val="center"/>
            </w:pPr>
          </w:p>
        </w:tc>
      </w:tr>
    </w:tbl>
    <w:p w:rsidR="004B6222" w:rsidRPr="004B6222" w:rsidRDefault="004B6222" w:rsidP="004B6222">
      <w:pPr>
        <w:tabs>
          <w:tab w:val="left" w:pos="6675"/>
        </w:tabs>
        <w:spacing w:after="0"/>
        <w:ind w:left="360"/>
        <w:contextualSpacing/>
        <w:rPr>
          <w:rFonts w:ascii="Times New Roman" w:eastAsia="Times New Roman" w:hAnsi="Times New Roman" w:cs="Times New Roman"/>
          <w:b/>
          <w:sz w:val="24"/>
          <w:szCs w:val="24"/>
          <w:lang w:eastAsia="ru-RU"/>
        </w:rPr>
      </w:pPr>
    </w:p>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1027CD" w:rsidRPr="001027CD" w:rsidRDefault="001027CD" w:rsidP="001027CD">
      <w:pPr>
        <w:jc w:val="center"/>
        <w:rPr>
          <w:rFonts w:ascii="Times New Roman" w:eastAsia="Times New Roman" w:hAnsi="Times New Roman" w:cs="Times New Roman"/>
          <w:b/>
          <w:sz w:val="28"/>
          <w:szCs w:val="28"/>
          <w:lang w:eastAsia="ar-SA"/>
        </w:rPr>
      </w:pPr>
      <w:r w:rsidRPr="001027CD">
        <w:rPr>
          <w:rFonts w:ascii="Times New Roman" w:eastAsia="Times New Roman" w:hAnsi="Times New Roman" w:cs="Times New Roman"/>
          <w:b/>
          <w:sz w:val="28"/>
          <w:szCs w:val="28"/>
          <w:lang w:eastAsia="ar-SA"/>
        </w:rPr>
        <w:t>Календарно - тематическое планирование</w:t>
      </w:r>
    </w:p>
    <w:p w:rsidR="001027CD" w:rsidRPr="001027CD" w:rsidRDefault="001027CD" w:rsidP="001027CD">
      <w:pPr>
        <w:jc w:val="center"/>
        <w:rPr>
          <w:rFonts w:ascii="Times New Roman" w:eastAsia="Times New Roman" w:hAnsi="Times New Roman" w:cs="Times New Roman"/>
          <w:sz w:val="24"/>
          <w:szCs w:val="24"/>
          <w:lang w:eastAsia="ar-SA"/>
        </w:rPr>
      </w:pPr>
      <w:r w:rsidRPr="001027CD">
        <w:rPr>
          <w:rFonts w:ascii="Times New Roman" w:eastAsia="Times New Roman" w:hAnsi="Times New Roman" w:cs="Times New Roman"/>
          <w:b/>
          <w:sz w:val="28"/>
          <w:szCs w:val="28"/>
          <w:lang w:eastAsia="ar-SA"/>
        </w:rPr>
        <w:t xml:space="preserve">по </w:t>
      </w:r>
      <w:r w:rsidRPr="001027CD">
        <w:rPr>
          <w:rFonts w:ascii="Times New Roman" w:eastAsia="Times New Roman" w:hAnsi="Times New Roman" w:cs="Times New Roman"/>
          <w:b/>
          <w:color w:val="000000"/>
          <w:sz w:val="28"/>
          <w:szCs w:val="28"/>
          <w:lang w:eastAsia="ar-SA"/>
        </w:rPr>
        <w:t xml:space="preserve"> математике.</w:t>
      </w:r>
    </w:p>
    <w:p w:rsidR="001027CD" w:rsidRPr="001027CD" w:rsidRDefault="001027CD" w:rsidP="001027CD">
      <w:pPr>
        <w:jc w:val="both"/>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 xml:space="preserve">Класс </w:t>
      </w:r>
      <w:r>
        <w:rPr>
          <w:rFonts w:ascii="Times New Roman" w:eastAsia="Times New Roman" w:hAnsi="Times New Roman" w:cs="Times New Roman"/>
          <w:sz w:val="24"/>
          <w:szCs w:val="24"/>
          <w:lang w:eastAsia="ar-SA"/>
        </w:rPr>
        <w:t xml:space="preserve">10 </w:t>
      </w:r>
      <w:r w:rsidR="00C86FC1">
        <w:rPr>
          <w:rFonts w:ascii="Times New Roman" w:eastAsia="Times New Roman" w:hAnsi="Times New Roman" w:cs="Times New Roman"/>
          <w:sz w:val="24"/>
          <w:szCs w:val="24"/>
          <w:lang w:eastAsia="ar-SA"/>
        </w:rPr>
        <w:t>(универсальный профиль)</w:t>
      </w:r>
    </w:p>
    <w:p w:rsidR="001027CD" w:rsidRPr="001027CD" w:rsidRDefault="001027CD" w:rsidP="001027CD">
      <w:pPr>
        <w:jc w:val="both"/>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Учитель Нерыдаева Ольга Валентиновна</w:t>
      </w:r>
    </w:p>
    <w:p w:rsidR="001027CD" w:rsidRPr="001027CD" w:rsidRDefault="001027CD" w:rsidP="001027CD">
      <w:pPr>
        <w:jc w:val="both"/>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Количество часов по учебному плану</w:t>
      </w:r>
    </w:p>
    <w:p w:rsidR="001027CD" w:rsidRPr="001027CD" w:rsidRDefault="00C86FC1" w:rsidP="001027CD">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Всего 204</w:t>
      </w:r>
      <w:r w:rsidR="001027CD" w:rsidRPr="001027CD">
        <w:rPr>
          <w:rFonts w:ascii="Times New Roman" w:eastAsia="Times New Roman" w:hAnsi="Times New Roman" w:cs="Times New Roman"/>
          <w:sz w:val="24"/>
          <w:szCs w:val="24"/>
          <w:lang w:eastAsia="ar-SA"/>
        </w:rPr>
        <w:t xml:space="preserve"> часов; в неделю </w:t>
      </w:r>
      <w:r>
        <w:rPr>
          <w:rFonts w:ascii="Times New Roman" w:eastAsia="Times New Roman" w:hAnsi="Times New Roman" w:cs="Times New Roman"/>
          <w:sz w:val="24"/>
          <w:szCs w:val="24"/>
          <w:lang w:eastAsia="ar-SA"/>
        </w:rPr>
        <w:t>6</w:t>
      </w:r>
      <w:r w:rsidR="001027CD" w:rsidRPr="001027CD">
        <w:rPr>
          <w:rFonts w:ascii="Times New Roman" w:eastAsia="Times New Roman" w:hAnsi="Times New Roman" w:cs="Times New Roman"/>
          <w:sz w:val="24"/>
          <w:szCs w:val="24"/>
          <w:lang w:eastAsia="ar-SA"/>
        </w:rPr>
        <w:t xml:space="preserve"> часов.</w:t>
      </w:r>
    </w:p>
    <w:p w:rsidR="001027CD" w:rsidRPr="001027CD" w:rsidRDefault="00C86FC1" w:rsidP="001027CD">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Плановых контрольных работ -  13</w:t>
      </w:r>
      <w:r w:rsidR="001027CD" w:rsidRPr="001027CD">
        <w:rPr>
          <w:rFonts w:ascii="Times New Roman" w:eastAsia="Times New Roman" w:hAnsi="Times New Roman" w:cs="Times New Roman"/>
          <w:sz w:val="24"/>
          <w:szCs w:val="24"/>
          <w:lang w:eastAsia="ar-SA"/>
        </w:rPr>
        <w:t>.</w:t>
      </w:r>
    </w:p>
    <w:p w:rsidR="001027CD" w:rsidRPr="001027CD" w:rsidRDefault="001027CD" w:rsidP="001027CD">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Рабочая программа предназначена для работы по УМК:</w:t>
      </w:r>
    </w:p>
    <w:p w:rsidR="00C86FC1" w:rsidRPr="006C59A6" w:rsidRDefault="00C86FC1" w:rsidP="00C86FC1">
      <w:pPr>
        <w:spacing w:after="0" w:line="240" w:lineRule="auto"/>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 xml:space="preserve">Ш.А.Алимов  и др. Алгебра и начала математического анализа 10-11 классы базовый и углубленный уровни М: Просвещение 2017 г. </w:t>
      </w:r>
    </w:p>
    <w:p w:rsidR="00C86FC1" w:rsidRPr="006C59A6" w:rsidRDefault="00C86FC1" w:rsidP="00C86FC1">
      <w:pPr>
        <w:spacing w:after="0" w:line="240" w:lineRule="auto"/>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Атанасян  Л.С. и др. Геометрия 10-11 кл. М.: Просвещение, 2014 г. - 2017 г.</w:t>
      </w:r>
    </w:p>
    <w:p w:rsidR="00C86FC1" w:rsidRPr="006C59A6" w:rsidRDefault="00C86FC1" w:rsidP="00C86FC1">
      <w:pPr>
        <w:spacing w:after="0" w:line="240" w:lineRule="auto"/>
        <w:ind w:firstLine="708"/>
        <w:jc w:val="both"/>
        <w:rPr>
          <w:rFonts w:ascii="Times New Roman" w:eastAsia="Times New Roman" w:hAnsi="Times New Roman" w:cs="Times New Roman"/>
          <w:i/>
          <w:sz w:val="24"/>
          <w:szCs w:val="24"/>
          <w:lang w:eastAsia="ru-RU"/>
        </w:rPr>
      </w:pPr>
      <w:r w:rsidRPr="006C59A6">
        <w:rPr>
          <w:rFonts w:ascii="Times New Roman" w:eastAsia="Times New Roman" w:hAnsi="Times New Roman" w:cs="Times New Roman"/>
          <w:sz w:val="24"/>
          <w:szCs w:val="24"/>
          <w:lang w:eastAsia="ru-RU"/>
        </w:rPr>
        <w:t xml:space="preserve"> Сборник рабочих программ. 10-11 классы базовый и углубленный уровни; пособие для учителей общеобразовательных учреждений.- М.: Просвещение, 2018.; Л.С. Атанасяна (Геометрия. Сборник рабочих программ. 10-11 классы; пособие для учителей общеобразовательных учреждений -М.: Просвещение, 2015)</w:t>
      </w:r>
    </w:p>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tbl>
      <w:tblPr>
        <w:tblpPr w:leftFromText="180" w:rightFromText="180" w:vertAnchor="text" w:horzAnchor="margin" w:tblpY="15"/>
        <w:tblW w:w="87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710"/>
        <w:gridCol w:w="3260"/>
        <w:gridCol w:w="850"/>
        <w:gridCol w:w="1418"/>
        <w:gridCol w:w="2551"/>
      </w:tblGrid>
      <w:tr w:rsidR="00C86FC1" w:rsidRPr="001027CD" w:rsidTr="00C86FC1">
        <w:trPr>
          <w:trHeight w:val="517"/>
        </w:trPr>
        <w:tc>
          <w:tcPr>
            <w:tcW w:w="710" w:type="dxa"/>
            <w:vMerge w:val="restart"/>
            <w:tcBorders>
              <w:top w:val="single" w:sz="4" w:space="0" w:color="000000" w:themeColor="text1"/>
              <w:left w:val="single" w:sz="4" w:space="0" w:color="000000" w:themeColor="text1"/>
              <w:right w:val="single" w:sz="4" w:space="0" w:color="000000" w:themeColor="text1"/>
            </w:tcBorders>
            <w:hideMark/>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урок</w:t>
            </w:r>
          </w:p>
        </w:tc>
        <w:tc>
          <w:tcPr>
            <w:tcW w:w="3260" w:type="dxa"/>
            <w:vMerge w:val="restart"/>
            <w:tcBorders>
              <w:top w:val="single" w:sz="4" w:space="0" w:color="000000" w:themeColor="text1"/>
              <w:left w:val="single" w:sz="4" w:space="0" w:color="000000" w:themeColor="text1"/>
              <w:right w:val="single" w:sz="4" w:space="0" w:color="000000" w:themeColor="text1"/>
            </w:tcBorders>
            <w:hideMark/>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Тема урока</w:t>
            </w:r>
          </w:p>
        </w:tc>
        <w:tc>
          <w:tcPr>
            <w:tcW w:w="850" w:type="dxa"/>
            <w:vMerge w:val="restart"/>
            <w:tcBorders>
              <w:top w:val="single" w:sz="4" w:space="0" w:color="000000" w:themeColor="text1"/>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Кол-во</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часов</w:t>
            </w:r>
          </w:p>
        </w:tc>
        <w:tc>
          <w:tcPr>
            <w:tcW w:w="1418" w:type="dxa"/>
            <w:vMerge w:val="restart"/>
            <w:tcBorders>
              <w:top w:val="single" w:sz="4" w:space="0" w:color="000000" w:themeColor="text1"/>
              <w:left w:val="single" w:sz="4" w:space="0" w:color="000000" w:themeColor="text1"/>
              <w:right w:val="single" w:sz="4" w:space="0" w:color="000000" w:themeColor="text1"/>
            </w:tcBorders>
            <w:hideMark/>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Тип/форма</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урока</w:t>
            </w:r>
          </w:p>
        </w:tc>
        <w:tc>
          <w:tcPr>
            <w:tcW w:w="2551" w:type="dxa"/>
            <w:vMerge w:val="restart"/>
            <w:tcBorders>
              <w:top w:val="single" w:sz="4" w:space="0" w:color="000000" w:themeColor="text1"/>
              <w:left w:val="single" w:sz="4" w:space="0" w:color="000000" w:themeColor="text1"/>
              <w:right w:val="single" w:sz="4" w:space="0" w:color="000000" w:themeColor="text1"/>
            </w:tcBorders>
            <w:hideMark/>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Виды и формы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кон</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троля</w:t>
            </w:r>
          </w:p>
        </w:tc>
      </w:tr>
      <w:tr w:rsidR="00C86FC1" w:rsidRPr="001027CD" w:rsidTr="00C86FC1">
        <w:trPr>
          <w:trHeight w:val="517"/>
        </w:trPr>
        <w:tc>
          <w:tcPr>
            <w:tcW w:w="710" w:type="dxa"/>
            <w:vMerge/>
            <w:tcBorders>
              <w:top w:val="single" w:sz="4" w:space="0" w:color="000000" w:themeColor="text1"/>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3260" w:type="dxa"/>
            <w:vMerge/>
            <w:tcBorders>
              <w:top w:val="single" w:sz="4" w:space="0" w:color="000000" w:themeColor="text1"/>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850" w:type="dxa"/>
            <w:vMerge/>
            <w:tcBorders>
              <w:top w:val="single" w:sz="4" w:space="0" w:color="000000" w:themeColor="text1"/>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1418" w:type="dxa"/>
            <w:vMerge/>
            <w:tcBorders>
              <w:top w:val="single" w:sz="4" w:space="0" w:color="000000" w:themeColor="text1"/>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vMerge/>
            <w:tcBorders>
              <w:top w:val="single" w:sz="4" w:space="0" w:color="000000" w:themeColor="text1"/>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r>
      <w:tr w:rsidR="00C86FC1" w:rsidRPr="001027CD" w:rsidTr="00C86FC1">
        <w:trPr>
          <w:trHeight w:val="549"/>
        </w:trPr>
        <w:tc>
          <w:tcPr>
            <w:tcW w:w="710" w:type="dxa"/>
            <w:vMerge/>
            <w:tcBorders>
              <w:left w:val="single" w:sz="4" w:space="0" w:color="000000" w:themeColor="text1"/>
              <w:bottom w:val="single" w:sz="4" w:space="0" w:color="000000" w:themeColor="text1"/>
              <w:right w:val="single" w:sz="4" w:space="0" w:color="000000" w:themeColor="text1"/>
            </w:tcBorders>
            <w:vAlign w:val="center"/>
            <w:hideMark/>
          </w:tcPr>
          <w:p w:rsidR="00C86FC1" w:rsidRPr="001027CD" w:rsidRDefault="00C86FC1" w:rsidP="00C86FC1">
            <w:pPr>
              <w:rPr>
                <w:rFonts w:ascii="Times New Roman" w:hAnsi="Times New Roman" w:cs="Times New Roman"/>
                <w:sz w:val="24"/>
                <w:szCs w:val="24"/>
              </w:rPr>
            </w:pPr>
          </w:p>
        </w:tc>
        <w:tc>
          <w:tcPr>
            <w:tcW w:w="3260" w:type="dxa"/>
            <w:vMerge/>
            <w:tcBorders>
              <w:left w:val="single" w:sz="4" w:space="0" w:color="000000" w:themeColor="text1"/>
              <w:bottom w:val="single" w:sz="4" w:space="0" w:color="000000" w:themeColor="text1"/>
              <w:right w:val="single" w:sz="4" w:space="0" w:color="000000" w:themeColor="text1"/>
            </w:tcBorders>
            <w:vAlign w:val="center"/>
            <w:hideMark/>
          </w:tcPr>
          <w:p w:rsidR="00C86FC1" w:rsidRPr="001027CD" w:rsidRDefault="00C86FC1" w:rsidP="00C86FC1">
            <w:pPr>
              <w:rPr>
                <w:rFonts w:ascii="Times New Roman" w:hAnsi="Times New Roman" w:cs="Times New Roman"/>
                <w:sz w:val="24"/>
                <w:szCs w:val="24"/>
              </w:rPr>
            </w:pPr>
          </w:p>
        </w:tc>
        <w:tc>
          <w:tcPr>
            <w:tcW w:w="850" w:type="dxa"/>
            <w:vMerge/>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c>
          <w:tcPr>
            <w:tcW w:w="1418" w:type="dxa"/>
            <w:vMerge/>
            <w:tcBorders>
              <w:left w:val="single" w:sz="4" w:space="0" w:color="000000" w:themeColor="text1"/>
              <w:bottom w:val="single" w:sz="4" w:space="0" w:color="000000" w:themeColor="text1"/>
              <w:right w:val="single" w:sz="4" w:space="0" w:color="000000" w:themeColor="text1"/>
            </w:tcBorders>
            <w:vAlign w:val="center"/>
            <w:hideMark/>
          </w:tcPr>
          <w:p w:rsidR="00C86FC1" w:rsidRPr="001027CD" w:rsidRDefault="00C86FC1" w:rsidP="00C86FC1">
            <w:pPr>
              <w:rPr>
                <w:rFonts w:ascii="Times New Roman" w:hAnsi="Times New Roman" w:cs="Times New Roman"/>
                <w:sz w:val="24"/>
                <w:szCs w:val="24"/>
              </w:rPr>
            </w:pPr>
          </w:p>
        </w:tc>
        <w:tc>
          <w:tcPr>
            <w:tcW w:w="2551" w:type="dxa"/>
            <w:vMerge/>
            <w:tcBorders>
              <w:left w:val="single" w:sz="4" w:space="0" w:color="000000" w:themeColor="text1"/>
              <w:bottom w:val="single" w:sz="4" w:space="0" w:color="000000" w:themeColor="text1"/>
              <w:right w:val="single" w:sz="4" w:space="0" w:color="000000" w:themeColor="text1"/>
            </w:tcBorders>
            <w:hideMark/>
          </w:tcPr>
          <w:p w:rsidR="00C86FC1" w:rsidRPr="001027CD" w:rsidRDefault="00C86FC1" w:rsidP="00C86FC1">
            <w:pPr>
              <w:rPr>
                <w:rFonts w:ascii="Times New Roman" w:hAnsi="Times New Roman" w:cs="Times New Roman"/>
                <w:sz w:val="24"/>
                <w:szCs w:val="24"/>
              </w:rPr>
            </w:pP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Повторение (6 ч)</w:t>
            </w:r>
          </w:p>
          <w:p w:rsidR="00C86FC1" w:rsidRPr="001027CD" w:rsidRDefault="00C86FC1" w:rsidP="00C86FC1">
            <w:pPr>
              <w:rPr>
                <w:rFonts w:ascii="Times New Roman" w:hAnsi="Times New Roman" w:cs="Times New Roman"/>
                <w:sz w:val="24"/>
                <w:szCs w:val="24"/>
                <w:lang w:eastAsia="ru-RU"/>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Числовые и буквенные выражения.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ПКЗУ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ФО</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lastRenderedPageBreak/>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Упрощение  выражений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ПКЗУ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ФО</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Уравнения. Системы уравнений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ПКЗУ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Самостоятельная работа</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Неравенства.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ПКЗУ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ФО</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Элементарные функции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ПКЗУ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ФО</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Входной контроль знаний(к/р №1)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rPr>
              <w:t>КЗУ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Контрольная работа</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Глава 1. Действительные  числа (14 ч)</w:t>
            </w:r>
          </w:p>
          <w:p w:rsidR="00C86FC1" w:rsidRPr="001027CD" w:rsidRDefault="00C86FC1" w:rsidP="00C86FC1">
            <w:pPr>
              <w:rPr>
                <w:rFonts w:ascii="Times New Roman" w:hAnsi="Times New Roman" w:cs="Times New Roman"/>
                <w:sz w:val="24"/>
                <w:szCs w:val="24"/>
                <w:lang w:eastAsia="ru-RU"/>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Целые и рациональные числа.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УОНМ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rPr>
              <w:t>Входной контроль</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Понятие действительного числа.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УОНМ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rPr>
              <w:t>Фронтальный опрос</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Бесконечно убывающая геометрическая прогрессия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УОНМ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rPr>
              <w:t>Фронтальный опрос</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rPr>
              <w:t>Формула суммы бесконечно-убывающей геометрической прогрессии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УЗИМ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rPr>
              <w:t>Фронтальный опрос</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Арифметический корень натуральной степени</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ЗИМ</w:t>
            </w:r>
          </w:p>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К</w:t>
            </w:r>
          </w:p>
          <w:p w:rsidR="00C86FC1" w:rsidRPr="001027CD" w:rsidRDefault="00C86FC1" w:rsidP="00C86FC1">
            <w:pPr>
              <w:rPr>
                <w:rFonts w:ascii="Times New Roman" w:hAnsi="Times New Roman" w:cs="Times New Roman"/>
                <w:sz w:val="24"/>
                <w:szCs w:val="24"/>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rPr>
              <w:t>Самостоятельная работа (20 мин)</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 xml:space="preserve">Извлечение корня </w:t>
            </w:r>
            <w:r w:rsidRPr="001027CD">
              <w:rPr>
                <w:rFonts w:ascii="Times New Roman" w:hAnsi="Times New Roman" w:cs="Times New Roman"/>
                <w:sz w:val="24"/>
                <w:szCs w:val="24"/>
                <w:lang w:val="en-US" w:eastAsia="ru-RU"/>
              </w:rPr>
              <w:t>n</w:t>
            </w:r>
            <w:r w:rsidRPr="001027CD">
              <w:rPr>
                <w:rFonts w:ascii="Times New Roman" w:hAnsi="Times New Roman" w:cs="Times New Roman"/>
                <w:sz w:val="24"/>
                <w:szCs w:val="24"/>
                <w:lang w:eastAsia="ru-RU"/>
              </w:rPr>
              <w:t>-ой степени</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ЗИМ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ФО</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Свойства арифметического корня натуральной степени</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ЗИМ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МД</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Степень с рациональным показателем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ЗИМ</w:t>
            </w:r>
          </w:p>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ФО</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Свойства степени с рациональным показателем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val="restart"/>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p>
          <w:p w:rsidR="00C86FC1" w:rsidRPr="001027CD" w:rsidRDefault="00C86FC1" w:rsidP="00C86FC1">
            <w:pPr>
              <w:rPr>
                <w:rFonts w:ascii="Times New Roman" w:hAnsi="Times New Roman" w:cs="Times New Roman"/>
                <w:sz w:val="24"/>
                <w:szCs w:val="24"/>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ФО</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 xml:space="preserve">Степень с действительным показателем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МД</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lastRenderedPageBreak/>
              <w:t>17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Свойства степени с действительным показателем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ФО</w:t>
            </w:r>
          </w:p>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Работа с демонстрационным материалом</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rPr>
              <w:t>Степень с рациональным и действительным показателем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ОСЗ</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Урок обобщения и систематизации знаний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ОСЗ</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20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Контрольная работа №2 « Действительные числа»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КЗУ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КР</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b/>
                <w:bCs/>
                <w:sz w:val="24"/>
                <w:szCs w:val="24"/>
                <w:lang w:eastAsia="ar-SA"/>
              </w:rPr>
              <w:t xml:space="preserve">Введение (3ч). </w:t>
            </w:r>
            <w:r w:rsidRPr="001027CD">
              <w:rPr>
                <w:rFonts w:ascii="Times New Roman" w:eastAsia="Times New Roman" w:hAnsi="Times New Roman" w:cs="Times New Roman"/>
                <w:b/>
                <w:sz w:val="24"/>
                <w:szCs w:val="24"/>
                <w:lang w:eastAsia="ar-SA"/>
              </w:rPr>
              <w:t>Параллельность прямых и плоскостей  (19 ч)</w:t>
            </w:r>
          </w:p>
          <w:p w:rsidR="00C86FC1" w:rsidRPr="001027CD" w:rsidRDefault="00C86FC1" w:rsidP="00C86FC1">
            <w:pPr>
              <w:rPr>
                <w:rFonts w:ascii="Times New Roman" w:hAnsi="Times New Roman" w:cs="Times New Roman"/>
                <w:sz w:val="24"/>
                <w:szCs w:val="24"/>
                <w:lang w:eastAsia="ru-RU"/>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21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Предмет стереометрии. Аксиомы стереометрии.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УИНМ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22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Следствия из аксиом стереометрии.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КУ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Calibri" w:hAnsi="Times New Roman" w:cs="Times New Roman"/>
                <w:bCs/>
                <w:sz w:val="24"/>
                <w:szCs w:val="24"/>
                <w:lang w:eastAsia="ar-SA"/>
              </w:rPr>
            </w:pPr>
            <w:r w:rsidRPr="001027CD">
              <w:rPr>
                <w:rFonts w:ascii="Times New Roman" w:eastAsia="Times New Roman" w:hAnsi="Times New Roman" w:cs="Times New Roman"/>
                <w:sz w:val="24"/>
                <w:szCs w:val="24"/>
                <w:lang w:eastAsia="ar-SA"/>
              </w:rPr>
              <w:t>Решение задач на применение аксиом стереометрии и их следствий.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Calibri" w:hAnsi="Times New Roman" w:cs="Times New Roman"/>
                <w:bCs/>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КУ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23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Параллельные прямые в пространстве. Параллельность трёх прямых.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УИНМ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24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Параллельность прямой и плоскости.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КУ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25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Параллельность прямых, прямой и плоскости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КУ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26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Решение задач по теме «Параллельность прямой и плоскости».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УПЗУ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СР</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27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Решение задач по теме «Параллельность прямой и плоскости».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УПЗУ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СР</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28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Скрещивающиеся прямые.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УИНМ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29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Скрещивающиеся прямые.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УИНМ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30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Углы с сонаправленными сторонами. Угол между прямыми.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УИНМ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31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Решение задач на нахождение угла между прямыми.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УЗИ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СР</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lastRenderedPageBreak/>
              <w:t>32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Calibri" w:hAnsi="Times New Roman" w:cs="Times New Roman"/>
                <w:bCs/>
                <w:sz w:val="24"/>
                <w:szCs w:val="24"/>
                <w:lang w:eastAsia="ar-SA"/>
              </w:rPr>
            </w:pPr>
            <w:r w:rsidRPr="001027CD">
              <w:rPr>
                <w:rFonts w:ascii="Times New Roman" w:eastAsia="Times New Roman" w:hAnsi="Times New Roman" w:cs="Times New Roman"/>
                <w:sz w:val="24"/>
                <w:szCs w:val="24"/>
                <w:lang w:eastAsia="ar-SA"/>
              </w:rPr>
              <w:t>Решение задач на нахождение угла между прямыми.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Calibri" w:hAnsi="Times New Roman" w:cs="Times New Roman"/>
                <w:bCs/>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УИНМ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33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b/>
                <w:bCs/>
                <w:sz w:val="24"/>
                <w:szCs w:val="24"/>
                <w:lang w:eastAsia="ar-SA"/>
              </w:rPr>
              <w:t xml:space="preserve">Контрольная работа № 3   </w:t>
            </w:r>
            <w:r w:rsidRPr="001027CD">
              <w:rPr>
                <w:rFonts w:ascii="Times New Roman" w:eastAsia="Times New Roman" w:hAnsi="Times New Roman" w:cs="Times New Roman"/>
                <w:bCs/>
                <w:sz w:val="24"/>
                <w:szCs w:val="24"/>
                <w:lang w:eastAsia="ar-SA"/>
              </w:rPr>
              <w:t xml:space="preserve">по теме </w:t>
            </w:r>
            <w:r w:rsidRPr="001027CD">
              <w:rPr>
                <w:rFonts w:ascii="Times New Roman" w:eastAsia="Times New Roman" w:hAnsi="Times New Roman" w:cs="Times New Roman"/>
                <w:b/>
                <w:bCs/>
                <w:iCs/>
                <w:sz w:val="24"/>
                <w:szCs w:val="24"/>
                <w:lang w:eastAsia="ar-SA"/>
              </w:rPr>
              <w:t>«Взаимное расположение прямых в пространстве».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КОЗ</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КР</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34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Параллельность плоскостей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УИНМ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35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Параллельность плоскостей. Свойства параллельных плоскостей</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КУ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СР</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36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Тетраэдр.</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УИНМ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37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Тетраэдр.</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УИНМ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38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Параллелепипед.</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КУ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39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Параллелепипед.</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КУ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40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Задачи на построение сечений.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УИНМ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41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Calibri" w:hAnsi="Times New Roman" w:cs="Times New Roman"/>
                <w:bCs/>
                <w:sz w:val="24"/>
                <w:szCs w:val="24"/>
                <w:lang w:eastAsia="ar-SA"/>
              </w:rPr>
            </w:pPr>
            <w:r w:rsidRPr="001027CD">
              <w:rPr>
                <w:rFonts w:ascii="Times New Roman" w:eastAsia="Times New Roman" w:hAnsi="Times New Roman" w:cs="Times New Roman"/>
                <w:sz w:val="24"/>
                <w:szCs w:val="24"/>
                <w:lang w:eastAsia="ar-SA"/>
              </w:rPr>
              <w:t>Задачи на построение сечений.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Calibri" w:hAnsi="Times New Roman" w:cs="Times New Roman"/>
                <w:bCs/>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УЗИ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СР</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42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bCs/>
                <w:iCs/>
                <w:sz w:val="24"/>
                <w:szCs w:val="24"/>
                <w:lang w:eastAsia="ar-SA"/>
              </w:rPr>
            </w:pPr>
            <w:r w:rsidRPr="001027CD">
              <w:rPr>
                <w:rFonts w:ascii="Times New Roman" w:eastAsia="Times New Roman" w:hAnsi="Times New Roman" w:cs="Times New Roman"/>
                <w:b/>
                <w:bCs/>
                <w:sz w:val="24"/>
                <w:szCs w:val="24"/>
                <w:lang w:eastAsia="ar-SA"/>
              </w:rPr>
              <w:t xml:space="preserve">Контрольная работа № 4    </w:t>
            </w:r>
            <w:r w:rsidRPr="001027CD">
              <w:rPr>
                <w:rFonts w:ascii="Times New Roman" w:eastAsia="Times New Roman" w:hAnsi="Times New Roman" w:cs="Times New Roman"/>
                <w:bCs/>
                <w:sz w:val="24"/>
                <w:szCs w:val="24"/>
                <w:lang w:eastAsia="ar-SA"/>
              </w:rPr>
              <w:t>по теме</w:t>
            </w:r>
            <w:r w:rsidRPr="001027CD">
              <w:rPr>
                <w:rFonts w:ascii="Times New Roman" w:eastAsia="Times New Roman" w:hAnsi="Times New Roman" w:cs="Times New Roman"/>
                <w:b/>
                <w:bCs/>
                <w:iCs/>
                <w:sz w:val="24"/>
                <w:szCs w:val="24"/>
                <w:lang w:eastAsia="ar-SA"/>
              </w:rPr>
              <w:t>«Параллельность плоскостей».</w:t>
            </w:r>
          </w:p>
          <w:p w:rsidR="00C86FC1" w:rsidRPr="001027CD" w:rsidRDefault="00C86FC1" w:rsidP="00C86FC1">
            <w:pPr>
              <w:suppressAutoHyphens/>
              <w:spacing w:after="0" w:line="240" w:lineRule="auto"/>
              <w:rPr>
                <w:rFonts w:ascii="Times New Roman" w:eastAsia="Times New Roman" w:hAnsi="Times New Roman" w:cs="Times New Roman"/>
                <w:b/>
                <w:bCs/>
                <w:iCs/>
                <w:sz w:val="24"/>
                <w:szCs w:val="24"/>
                <w:lang w:eastAsia="ar-SA"/>
              </w:rPr>
            </w:pPr>
          </w:p>
          <w:p w:rsidR="00C86FC1" w:rsidRPr="001027CD" w:rsidRDefault="00C86FC1" w:rsidP="00C86FC1">
            <w:pPr>
              <w:suppressAutoHyphens/>
              <w:spacing w:after="0" w:line="240" w:lineRule="auto"/>
              <w:rPr>
                <w:rFonts w:ascii="Times New Roman" w:eastAsia="Times New Roman" w:hAnsi="Times New Roman" w:cs="Times New Roman"/>
                <w:b/>
                <w:bCs/>
                <w:iCs/>
                <w:sz w:val="24"/>
                <w:szCs w:val="24"/>
                <w:lang w:eastAsia="ar-SA"/>
              </w:rPr>
            </w:pPr>
          </w:p>
          <w:p w:rsidR="00C86FC1" w:rsidRPr="001027CD" w:rsidRDefault="00C86FC1" w:rsidP="00C86FC1">
            <w:pPr>
              <w:suppressAutoHyphens/>
              <w:spacing w:after="0" w:line="240" w:lineRule="auto"/>
              <w:rPr>
                <w:rFonts w:ascii="Times New Roman" w:eastAsia="Times New Roman" w:hAnsi="Times New Roman" w:cs="Times New Roman"/>
                <w:b/>
                <w:bCs/>
                <w:iCs/>
                <w:sz w:val="24"/>
                <w:szCs w:val="24"/>
                <w:lang w:eastAsia="ar-SA"/>
              </w:rPr>
            </w:pP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КОЗ</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КР</w:t>
            </w: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bCs/>
                <w:sz w:val="24"/>
                <w:szCs w:val="24"/>
                <w:lang w:eastAsia="ar-SA"/>
              </w:rPr>
            </w:pPr>
            <w:r w:rsidRPr="001027CD">
              <w:rPr>
                <w:rFonts w:ascii="Times New Roman" w:eastAsia="Times New Roman" w:hAnsi="Times New Roman" w:cs="Times New Roman"/>
                <w:b/>
                <w:bCs/>
                <w:sz w:val="24"/>
                <w:szCs w:val="24"/>
                <w:lang w:eastAsia="ar-SA"/>
              </w:rPr>
              <w:t>Степенная функция (17ч)</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r>
      <w:tr w:rsidR="00C86FC1" w:rsidRPr="001027CD" w:rsidTr="00C86FC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43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Степенная функция, ее свойства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val="restart"/>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ОНМ</w:t>
            </w:r>
          </w:p>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ЗИМ</w:t>
            </w:r>
          </w:p>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К</w:t>
            </w:r>
          </w:p>
        </w:tc>
        <w:tc>
          <w:tcPr>
            <w:tcW w:w="2551" w:type="dxa"/>
            <w:vMerge w:val="restart"/>
            <w:tcBorders>
              <w:top w:val="single" w:sz="4" w:space="0" w:color="000000" w:themeColor="text1"/>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44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График степенной функции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45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Взаимно обратные функции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tc>
        <w:tc>
          <w:tcPr>
            <w:tcW w:w="2551"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Фронтальный опрос</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46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 xml:space="preserve">Равносильные уравнения </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val="restart"/>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tc>
        <w:tc>
          <w:tcPr>
            <w:tcW w:w="2551"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Математический диктант</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47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Равносильные неравенства</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48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Общие методы решения уравнений и неравенств</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lastRenderedPageBreak/>
              <w:t>К</w:t>
            </w:r>
          </w:p>
        </w:tc>
        <w:tc>
          <w:tcPr>
            <w:tcW w:w="2551"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lastRenderedPageBreak/>
              <w:t>Практикум,фронтальный опрос</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lastRenderedPageBreak/>
              <w:t>49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Иррациональные уравнения</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tc>
        <w:tc>
          <w:tcPr>
            <w:tcW w:w="2551"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50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Методы решения иррациональных уравнений</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nil"/>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tc>
        <w:tc>
          <w:tcPr>
            <w:tcW w:w="2551"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51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Равносильность уравнений</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tc>
        <w:tc>
          <w:tcPr>
            <w:tcW w:w="2551"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52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Преобразование уравнений</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tc>
        <w:tc>
          <w:tcPr>
            <w:tcW w:w="2551" w:type="dxa"/>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53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Иррациональные неравенства</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tc>
        <w:tc>
          <w:tcPr>
            <w:tcW w:w="2551"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ФО</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54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Методы решения иррациональных неравенств</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tc>
        <w:tc>
          <w:tcPr>
            <w:tcW w:w="2551"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55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Равносильность неравенств</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tc>
        <w:tc>
          <w:tcPr>
            <w:tcW w:w="2551"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56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Преобразование неравенств</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tc>
        <w:tc>
          <w:tcPr>
            <w:tcW w:w="2551"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57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rPr>
              <w:t>Решение иррациональных неравенств</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tc>
        <w:tc>
          <w:tcPr>
            <w:tcW w:w="2551"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lang w:eastAsia="ru-RU"/>
              </w:rPr>
              <w:t>Самостоятельная работа</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58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 xml:space="preserve">Урок обобщения и систематизации знаний </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ОСЗ</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tc>
        <w:tc>
          <w:tcPr>
            <w:tcW w:w="2551"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ФО</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lang w:eastAsia="ru-RU"/>
              </w:rPr>
              <w:t>Работа с демонстрационным материалом</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59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Контрольная работа №5</w:t>
            </w:r>
            <w:r w:rsidRPr="001027CD">
              <w:rPr>
                <w:rFonts w:ascii="Times New Roman" w:hAnsi="Times New Roman" w:cs="Times New Roman"/>
                <w:sz w:val="24"/>
                <w:szCs w:val="24"/>
                <w:lang w:eastAsia="ru-RU"/>
              </w:rPr>
              <w:t xml:space="preserve"> «Степенная функция»</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КЗУ</w:t>
            </w:r>
          </w:p>
        </w:tc>
        <w:tc>
          <w:tcPr>
            <w:tcW w:w="2551"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КР</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Перпендикулярность прямых и плоскостей (18 ч)</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60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Перпендикулярные прямые в пространстве. Параллельные прямые, перпендикулярные к плоскости.</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УИНМ</w:t>
            </w:r>
          </w:p>
        </w:tc>
        <w:tc>
          <w:tcPr>
            <w:tcW w:w="2551"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61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Признак перпендикулярности прямой и плоскости.</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УИНМ</w:t>
            </w:r>
          </w:p>
        </w:tc>
        <w:tc>
          <w:tcPr>
            <w:tcW w:w="2551"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lastRenderedPageBreak/>
              <w:t>62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Теорема о прямой, перпендикулярной к плоскости.</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КУ</w:t>
            </w:r>
          </w:p>
        </w:tc>
        <w:tc>
          <w:tcPr>
            <w:tcW w:w="2551"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63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Решение задач на тему «Перпендикулярность прямой и плоскости».</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УПЗУ</w:t>
            </w:r>
          </w:p>
        </w:tc>
        <w:tc>
          <w:tcPr>
            <w:tcW w:w="2551"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СР</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64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Решение задач на тему «Перпендикулярность прямой и плоскости».</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Calibri" w:hAnsi="Times New Roman" w:cs="Times New Roman"/>
                <w:bCs/>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УПЗУ</w:t>
            </w:r>
          </w:p>
        </w:tc>
        <w:tc>
          <w:tcPr>
            <w:tcW w:w="2551"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СР</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65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Расстояние от точки до плоскости. Теорема о трёх перпендикулярах</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УИНМ</w:t>
            </w:r>
          </w:p>
        </w:tc>
        <w:tc>
          <w:tcPr>
            <w:tcW w:w="2551"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66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Расстояние от точки до плоскости. Теорема о трёх перпендикулярах</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УИНМ</w:t>
            </w:r>
          </w:p>
        </w:tc>
        <w:tc>
          <w:tcPr>
            <w:tcW w:w="2551"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67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Угол между прямой и плоскостью.</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УИНМ</w:t>
            </w:r>
          </w:p>
        </w:tc>
        <w:tc>
          <w:tcPr>
            <w:tcW w:w="2551"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68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Calibri" w:hAnsi="Times New Roman" w:cs="Times New Roman"/>
                <w:bCs/>
                <w:sz w:val="24"/>
                <w:szCs w:val="24"/>
                <w:lang w:eastAsia="ar-SA"/>
              </w:rPr>
            </w:pPr>
            <w:r w:rsidRPr="001027CD">
              <w:rPr>
                <w:rFonts w:ascii="Times New Roman" w:eastAsia="Times New Roman" w:hAnsi="Times New Roman" w:cs="Times New Roman"/>
                <w:sz w:val="24"/>
                <w:szCs w:val="24"/>
                <w:lang w:eastAsia="ar-SA"/>
              </w:rPr>
              <w:t>Решение задач на применение теоремы о трёх перпендикулярах.</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Calibri" w:hAnsi="Times New Roman" w:cs="Times New Roman"/>
                <w:bCs/>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УЗИ</w:t>
            </w:r>
          </w:p>
        </w:tc>
        <w:tc>
          <w:tcPr>
            <w:tcW w:w="2551"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69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Решение задач на нахождение расстояния от точки до плоскости.</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УЗИ</w:t>
            </w:r>
          </w:p>
        </w:tc>
        <w:tc>
          <w:tcPr>
            <w:tcW w:w="2551"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70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Решение задач на нахождение угла между прямой и плоскостью.</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УПЗУ</w:t>
            </w:r>
          </w:p>
        </w:tc>
        <w:tc>
          <w:tcPr>
            <w:tcW w:w="2551"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71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Двугранный угол.</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УИНМ</w:t>
            </w:r>
          </w:p>
        </w:tc>
        <w:tc>
          <w:tcPr>
            <w:tcW w:w="2551"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72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Признак перпендикулярности двух плоскостей.</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КУ</w:t>
            </w:r>
          </w:p>
        </w:tc>
        <w:tc>
          <w:tcPr>
            <w:tcW w:w="2551"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73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Прямоугольный параллелепипед.</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УИНМ</w:t>
            </w:r>
          </w:p>
        </w:tc>
        <w:tc>
          <w:tcPr>
            <w:tcW w:w="2551"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74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Прямоугольный параллелепипед.</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КУ</w:t>
            </w:r>
          </w:p>
        </w:tc>
        <w:tc>
          <w:tcPr>
            <w:tcW w:w="2551"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75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Решение задач по теме «Перпендикулярность плоскостей».</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УПЗУ</w:t>
            </w:r>
          </w:p>
        </w:tc>
        <w:tc>
          <w:tcPr>
            <w:tcW w:w="2551"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76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Решение задач по теме «Перпендикулярность плоскостей».</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УПЗУ</w:t>
            </w:r>
          </w:p>
        </w:tc>
        <w:tc>
          <w:tcPr>
            <w:tcW w:w="2551"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lastRenderedPageBreak/>
              <w:t>77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Calibri" w:hAnsi="Times New Roman" w:cs="Times New Roman"/>
                <w:bCs/>
                <w:sz w:val="24"/>
                <w:szCs w:val="24"/>
                <w:lang w:eastAsia="ar-SA"/>
              </w:rPr>
            </w:pPr>
            <w:r w:rsidRPr="001027CD">
              <w:rPr>
                <w:rFonts w:ascii="Times New Roman" w:eastAsia="Times New Roman" w:hAnsi="Times New Roman" w:cs="Times New Roman"/>
                <w:b/>
                <w:bCs/>
                <w:sz w:val="24"/>
                <w:szCs w:val="24"/>
                <w:lang w:eastAsia="ar-SA"/>
              </w:rPr>
              <w:t xml:space="preserve">Контрольная работа № </w:t>
            </w:r>
            <w:r>
              <w:rPr>
                <w:rFonts w:ascii="Times New Roman" w:eastAsia="Times New Roman" w:hAnsi="Times New Roman" w:cs="Times New Roman"/>
                <w:bCs/>
                <w:sz w:val="24"/>
                <w:szCs w:val="24"/>
                <w:lang w:eastAsia="ar-SA"/>
              </w:rPr>
              <w:t>6</w:t>
            </w:r>
            <w:r w:rsidRPr="001027CD">
              <w:rPr>
                <w:rFonts w:ascii="Times New Roman" w:eastAsia="Times New Roman" w:hAnsi="Times New Roman" w:cs="Times New Roman"/>
                <w:bCs/>
                <w:sz w:val="24"/>
                <w:szCs w:val="24"/>
                <w:lang w:eastAsia="ar-SA"/>
              </w:rPr>
              <w:t xml:space="preserve">   по теме</w:t>
            </w:r>
            <w:r w:rsidRPr="001027CD">
              <w:rPr>
                <w:rFonts w:ascii="Times New Roman" w:eastAsia="Times New Roman" w:hAnsi="Times New Roman" w:cs="Times New Roman"/>
                <w:b/>
                <w:bCs/>
                <w:iCs/>
                <w:sz w:val="24"/>
                <w:szCs w:val="24"/>
                <w:lang w:eastAsia="ar-SA"/>
              </w:rPr>
              <w:t>«Перпендикулярность прямых и плоскостей».</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Calibri" w:hAnsi="Times New Roman" w:cs="Times New Roman"/>
                <w:bCs/>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КОЗ</w:t>
            </w:r>
          </w:p>
        </w:tc>
        <w:tc>
          <w:tcPr>
            <w:tcW w:w="2551"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КР</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Глава III. Показательная функция (15 ч)</w:t>
            </w:r>
          </w:p>
          <w:p w:rsidR="00C86FC1" w:rsidRPr="001027CD" w:rsidRDefault="00C86FC1" w:rsidP="00C86FC1">
            <w:pPr>
              <w:suppressAutoHyphens/>
              <w:spacing w:after="0" w:line="240" w:lineRule="auto"/>
              <w:rPr>
                <w:rFonts w:ascii="Times New Roman" w:eastAsia="Times New Roman" w:hAnsi="Times New Roman" w:cs="Times New Roman"/>
                <w:b/>
                <w:bCs/>
                <w:sz w:val="24"/>
                <w:szCs w:val="24"/>
                <w:lang w:eastAsia="ar-SA"/>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suppressAutoHyphens/>
              <w:spacing w:after="0" w:line="240" w:lineRule="auto"/>
              <w:rPr>
                <w:rFonts w:ascii="Times New Roman" w:eastAsia="Calibri" w:hAnsi="Times New Roman" w:cs="Times New Roman"/>
                <w:bCs/>
                <w:sz w:val="24"/>
                <w:szCs w:val="24"/>
                <w:lang w:eastAsia="ar-SA"/>
              </w:rPr>
            </w:pP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2551"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78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 xml:space="preserve">Показательная функция, её  свойства </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ФО</w:t>
            </w:r>
          </w:p>
        </w:tc>
      </w:tr>
      <w:tr w:rsidR="00C86FC1" w:rsidRPr="001027CD" w:rsidTr="00C86FC1">
        <w:trPr>
          <w:trHeight w:val="4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79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График показательной функции</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МД</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Практикумфронтальныйопрос,работа с раздаточными материалами</w:t>
            </w:r>
          </w:p>
        </w:tc>
      </w:tr>
      <w:tr w:rsidR="00C86FC1" w:rsidRPr="001027CD" w:rsidTr="00C86FC1">
        <w:trPr>
          <w:trHeight w:val="1748"/>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80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Показательные уравнения</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Индивидуальные карточки</w:t>
            </w:r>
          </w:p>
        </w:tc>
      </w:tr>
      <w:tr w:rsidR="00C86FC1" w:rsidRPr="001027CD" w:rsidTr="00C86FC1">
        <w:trPr>
          <w:trHeight w:val="82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81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Алгоритм решения показательных уравнений</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tc>
        <w:tc>
          <w:tcPr>
            <w:tcW w:w="2551" w:type="dxa"/>
            <w:vMerge w:val="restart"/>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Практикумфронтальныйопрос,работа с раздаточными материалами</w:t>
            </w:r>
          </w:p>
        </w:tc>
      </w:tr>
      <w:tr w:rsidR="00C86FC1" w:rsidRPr="001027CD" w:rsidTr="00C86FC1">
        <w:trPr>
          <w:trHeight w:val="113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82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Метод введения новой переменной</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tc>
        <w:tc>
          <w:tcPr>
            <w:tcW w:w="2551" w:type="dxa"/>
            <w:vMerge/>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1196"/>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83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Показательные неравенства</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tc>
        <w:tc>
          <w:tcPr>
            <w:tcW w:w="2551" w:type="dxa"/>
            <w:tcBorders>
              <w:top w:val="single" w:sz="4" w:space="0" w:color="auto"/>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ФО</w:t>
            </w:r>
          </w:p>
        </w:tc>
      </w:tr>
      <w:tr w:rsidR="00C86FC1" w:rsidRPr="001027CD" w:rsidTr="00C86FC1">
        <w:trPr>
          <w:trHeight w:val="3"/>
        </w:trPr>
        <w:tc>
          <w:tcPr>
            <w:tcW w:w="710" w:type="dxa"/>
            <w:vMerge w:val="restart"/>
            <w:tcBorders>
              <w:top w:val="single" w:sz="4" w:space="0" w:color="000000" w:themeColor="text1"/>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84</w:t>
            </w:r>
          </w:p>
        </w:tc>
        <w:tc>
          <w:tcPr>
            <w:tcW w:w="3260" w:type="dxa"/>
            <w:vMerge w:val="restart"/>
            <w:tcBorders>
              <w:top w:val="single" w:sz="4" w:space="0" w:color="000000" w:themeColor="text1"/>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 xml:space="preserve"> Методы решения показательных неравенств</w:t>
            </w:r>
          </w:p>
        </w:tc>
        <w:tc>
          <w:tcPr>
            <w:tcW w:w="850" w:type="dxa"/>
            <w:vMerge w:val="restart"/>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tc>
        <w:tc>
          <w:tcPr>
            <w:tcW w:w="2551" w:type="dxa"/>
            <w:vMerge w:val="restart"/>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Самостоятельная работа       (20мин</w:t>
            </w:r>
          </w:p>
        </w:tc>
      </w:tr>
      <w:tr w:rsidR="00C86FC1" w:rsidRPr="001027CD" w:rsidTr="00C86FC1">
        <w:trPr>
          <w:trHeight w:val="810"/>
        </w:trPr>
        <w:tc>
          <w:tcPr>
            <w:tcW w:w="710" w:type="dxa"/>
            <w:vMerge/>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p>
        </w:tc>
        <w:tc>
          <w:tcPr>
            <w:tcW w:w="3260" w:type="dxa"/>
            <w:vMerge/>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p>
        </w:tc>
        <w:tc>
          <w:tcPr>
            <w:tcW w:w="850" w:type="dxa"/>
            <w:vMerge/>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vMerge/>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85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Равносильные неравенства</w:t>
            </w:r>
          </w:p>
          <w:p w:rsidR="00C86FC1" w:rsidRPr="001027CD" w:rsidRDefault="00C86FC1" w:rsidP="00C86FC1">
            <w:pPr>
              <w:rPr>
                <w:rFonts w:ascii="Times New Roman" w:hAnsi="Times New Roman" w:cs="Times New Roman"/>
                <w:sz w:val="24"/>
                <w:szCs w:val="24"/>
                <w:lang w:eastAsia="ru-RU"/>
              </w:rPr>
            </w:pPr>
          </w:p>
        </w:tc>
        <w:tc>
          <w:tcPr>
            <w:tcW w:w="850" w:type="dxa"/>
            <w:vMerge/>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1418" w:type="dxa"/>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Индивидуальные </w:t>
            </w:r>
            <w:r w:rsidRPr="001027CD">
              <w:rPr>
                <w:rFonts w:ascii="Times New Roman" w:hAnsi="Times New Roman" w:cs="Times New Roman"/>
                <w:sz w:val="24"/>
                <w:szCs w:val="24"/>
              </w:rPr>
              <w:lastRenderedPageBreak/>
              <w:t>карточки</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lastRenderedPageBreak/>
              <w:t>86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Системы показательных уравнений и неравенств</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Самостоятельная работа       (20мин</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87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Метод подстановки</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tc>
        <w:tc>
          <w:tcPr>
            <w:tcW w:w="2551"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88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Метод замены переменных</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89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Метод умножения уравнений</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90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rPr>
              <w:t>Решение систем показательных уравнений и неравенств</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ОСЗ</w:t>
            </w: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91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Урок обобщения и систематизации знаний</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ОСЗ</w:t>
            </w: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Индивидуальные карточки</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92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Контрольная работа №7</w:t>
            </w:r>
            <w:r w:rsidRPr="001027CD">
              <w:rPr>
                <w:rFonts w:ascii="Times New Roman" w:hAnsi="Times New Roman" w:cs="Times New Roman"/>
                <w:sz w:val="24"/>
                <w:szCs w:val="24"/>
                <w:lang w:eastAsia="ru-RU"/>
              </w:rPr>
              <w:t>«Показательная функция»</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КЗУ</w:t>
            </w: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КР</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Глава IV.   Логарифмическая функция (19 ч)</w:t>
            </w:r>
          </w:p>
          <w:p w:rsidR="00C86FC1" w:rsidRPr="001027CD" w:rsidRDefault="00C86FC1" w:rsidP="00C86FC1">
            <w:pPr>
              <w:rPr>
                <w:rFonts w:ascii="Times New Roman" w:hAnsi="Times New Roman" w:cs="Times New Roman"/>
                <w:sz w:val="24"/>
                <w:szCs w:val="24"/>
                <w:lang w:eastAsia="ru-RU"/>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93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Логарифмы</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94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Понятие логарифма</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lastRenderedPageBreak/>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lastRenderedPageBreak/>
              <w:t>Практикум,фронтальный опрос</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lastRenderedPageBreak/>
              <w:t>95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Свойства логарифмов</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Самостоятельная работа       (20мин)</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96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Решение задач по теме</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Индивидуальные карточки</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97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Десятичные логарифмы</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Математический диктант</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98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 xml:space="preserve"> Натуральные логарифмы</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99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 xml:space="preserve">Логарифмическая функция </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ЗИМ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Свойства логарифмической функции</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Индивидуальные карточки</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101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 xml:space="preserve"> График логарифмической функции</w:t>
            </w:r>
          </w:p>
          <w:p w:rsidR="00C86FC1" w:rsidRPr="001027CD" w:rsidRDefault="00C86FC1" w:rsidP="00C86FC1">
            <w:pPr>
              <w:rPr>
                <w:rFonts w:ascii="Times New Roman" w:hAnsi="Times New Roman" w:cs="Times New Roman"/>
                <w:sz w:val="24"/>
                <w:szCs w:val="24"/>
                <w:lang w:eastAsia="ru-RU"/>
              </w:rPr>
            </w:pPr>
          </w:p>
        </w:tc>
        <w:tc>
          <w:tcPr>
            <w:tcW w:w="850" w:type="dxa"/>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ФО</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102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Логарифмические уравнения</w:t>
            </w:r>
          </w:p>
        </w:tc>
        <w:tc>
          <w:tcPr>
            <w:tcW w:w="850"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103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Равносильные</w:t>
            </w:r>
          </w:p>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логарифмические уравнения</w:t>
            </w:r>
          </w:p>
        </w:tc>
        <w:tc>
          <w:tcPr>
            <w:tcW w:w="850" w:type="dxa"/>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Практикум,самостоятельная работа (20 мин)</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lastRenderedPageBreak/>
              <w:t>104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Методы решения логарифмических уравнений</w:t>
            </w:r>
          </w:p>
        </w:tc>
        <w:tc>
          <w:tcPr>
            <w:tcW w:w="850" w:type="dxa"/>
            <w:vMerge w:val="restart"/>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val="restart"/>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ФО</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105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Решение задач по теме</w:t>
            </w:r>
          </w:p>
        </w:tc>
        <w:tc>
          <w:tcPr>
            <w:tcW w:w="850"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1418"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106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Логарифмические неравенства</w:t>
            </w:r>
          </w:p>
        </w:tc>
        <w:tc>
          <w:tcPr>
            <w:tcW w:w="850"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ФО</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107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Равносильные</w:t>
            </w:r>
          </w:p>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логарифмические неравенства</w:t>
            </w:r>
          </w:p>
        </w:tc>
        <w:tc>
          <w:tcPr>
            <w:tcW w:w="850"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ФО</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108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Методы решения логарифмических неравенств</w:t>
            </w: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Индивидуальные карточки</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109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Решение задач по теме</w:t>
            </w: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110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Урок обобщения и систематизации знаний</w:t>
            </w: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ОСЗ</w:t>
            </w: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Фронтальный опрос по контрольным заданиям</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Контрольная работа №8 </w:t>
            </w:r>
            <w:r w:rsidRPr="001027CD">
              <w:rPr>
                <w:rFonts w:ascii="Times New Roman" w:hAnsi="Times New Roman" w:cs="Times New Roman"/>
                <w:sz w:val="24"/>
                <w:szCs w:val="24"/>
                <w:lang w:eastAsia="ru-RU"/>
              </w:rPr>
              <w:t>«Логарифмическая функция»</w:t>
            </w: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КЗУ</w:t>
            </w: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КР</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b/>
                <w:sz w:val="24"/>
                <w:szCs w:val="24"/>
                <w:lang w:eastAsia="ru-RU"/>
              </w:rPr>
            </w:pPr>
            <w:r w:rsidRPr="001027CD">
              <w:rPr>
                <w:rFonts w:ascii="Times New Roman" w:hAnsi="Times New Roman" w:cs="Times New Roman"/>
                <w:b/>
                <w:sz w:val="24"/>
                <w:szCs w:val="24"/>
                <w:lang w:eastAsia="ru-RU"/>
              </w:rPr>
              <w:t>Многогранники (16 ч)</w:t>
            </w: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112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Понятие многогранника. Призма.</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УИНМ</w:t>
            </w:r>
          </w:p>
        </w:tc>
        <w:tc>
          <w:tcPr>
            <w:tcW w:w="2551"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113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Площадь поверхности призмы.</w:t>
            </w: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УИНМ</w:t>
            </w:r>
          </w:p>
        </w:tc>
        <w:tc>
          <w:tcPr>
            <w:tcW w:w="2551"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114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Решение задач на вычисление площади поверхности призмы.</w:t>
            </w: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УПЗУ</w:t>
            </w:r>
          </w:p>
        </w:tc>
        <w:tc>
          <w:tcPr>
            <w:tcW w:w="2551"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115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Пирамида.</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УИНМ</w:t>
            </w:r>
          </w:p>
        </w:tc>
        <w:tc>
          <w:tcPr>
            <w:tcW w:w="2551"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116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Свойства пирамиды.</w:t>
            </w: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2551"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117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Решение задач по теме «Пирамида».</w:t>
            </w: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УПЗУ</w:t>
            </w:r>
          </w:p>
        </w:tc>
        <w:tc>
          <w:tcPr>
            <w:tcW w:w="2551"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118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Правильная пирамида. Решение задач.</w:t>
            </w: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УПЗУ</w:t>
            </w:r>
          </w:p>
        </w:tc>
        <w:tc>
          <w:tcPr>
            <w:tcW w:w="2551"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119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Усечённая пирамида.</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КУ</w:t>
            </w:r>
          </w:p>
        </w:tc>
        <w:tc>
          <w:tcPr>
            <w:tcW w:w="2551"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120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lang w:eastAsia="ar-SA"/>
              </w:rPr>
            </w:pPr>
            <w:r w:rsidRPr="001027CD">
              <w:rPr>
                <w:rFonts w:ascii="Times New Roman" w:eastAsia="Times New Roman" w:hAnsi="Times New Roman" w:cs="Times New Roman"/>
                <w:sz w:val="24"/>
                <w:szCs w:val="24"/>
                <w:lang w:eastAsia="ar-SA"/>
              </w:rPr>
              <w:t>Решение задач по теме «Пирамида».</w:t>
            </w:r>
          </w:p>
          <w:p w:rsidR="00C86FC1" w:rsidRPr="001027CD" w:rsidRDefault="00C86FC1" w:rsidP="00C86FC1">
            <w:pPr>
              <w:suppressAutoHyphens/>
              <w:spacing w:after="0" w:line="240" w:lineRule="auto"/>
              <w:rPr>
                <w:rFonts w:ascii="Times New Roman" w:eastAsia="Times New Roman" w:hAnsi="Times New Roman" w:cs="Times New Roman"/>
                <w:b/>
                <w:sz w:val="24"/>
                <w:szCs w:val="24"/>
                <w:lang w:eastAsia="ar-SA"/>
              </w:rPr>
            </w:pP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Calibri" w:hAnsi="Times New Roman" w:cs="Times New Roman"/>
                <w:bCs/>
                <w:sz w:val="24"/>
                <w:szCs w:val="24"/>
                <w:lang w:eastAsia="ar-SA"/>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УПЗУ</w:t>
            </w:r>
          </w:p>
        </w:tc>
        <w:tc>
          <w:tcPr>
            <w:tcW w:w="2551"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lastRenderedPageBreak/>
              <w:t>121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lang w:eastAsia="ar-SA"/>
              </w:rPr>
            </w:pPr>
            <w:r w:rsidRPr="001027CD">
              <w:rPr>
                <w:rFonts w:ascii="Times New Roman" w:eastAsia="Times New Roman" w:hAnsi="Times New Roman" w:cs="Times New Roman"/>
                <w:sz w:val="24"/>
                <w:szCs w:val="24"/>
                <w:lang w:eastAsia="ar-SA"/>
              </w:rPr>
              <w:t>Решение задач по теме «Пирамида».</w:t>
            </w:r>
          </w:p>
          <w:p w:rsidR="00C86FC1" w:rsidRPr="001027CD" w:rsidRDefault="00C86FC1" w:rsidP="00C86FC1">
            <w:pPr>
              <w:suppressAutoHyphens/>
              <w:spacing w:after="0" w:line="240" w:lineRule="auto"/>
              <w:rPr>
                <w:rFonts w:ascii="Times New Roman" w:eastAsia="Times New Roman" w:hAnsi="Times New Roman" w:cs="Times New Roman"/>
                <w:b/>
                <w:sz w:val="24"/>
                <w:szCs w:val="24"/>
                <w:lang w:eastAsia="ar-SA"/>
              </w:rPr>
            </w:pP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Calibri" w:hAnsi="Times New Roman" w:cs="Times New Roman"/>
                <w:bCs/>
                <w:sz w:val="24"/>
                <w:szCs w:val="24"/>
                <w:lang w:eastAsia="ar-SA"/>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УПЗУ</w:t>
            </w:r>
          </w:p>
        </w:tc>
        <w:tc>
          <w:tcPr>
            <w:tcW w:w="2551"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122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Симметрия в пространстве. Понятие правильного многогранника.</w:t>
            </w: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УИНМ</w:t>
            </w:r>
          </w:p>
        </w:tc>
        <w:tc>
          <w:tcPr>
            <w:tcW w:w="2551"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123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Правильные многогранники.</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УЗИ</w:t>
            </w:r>
          </w:p>
        </w:tc>
        <w:tc>
          <w:tcPr>
            <w:tcW w:w="2551"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124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Правильные многогранники. Элементы симметрии правильных многогранников.</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УЗИ</w:t>
            </w:r>
          </w:p>
        </w:tc>
        <w:tc>
          <w:tcPr>
            <w:tcW w:w="2551"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125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Правильные многогранники</w:t>
            </w: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КУ</w:t>
            </w:r>
          </w:p>
        </w:tc>
        <w:tc>
          <w:tcPr>
            <w:tcW w:w="2551"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126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Правильные многогранники</w:t>
            </w: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КУ</w:t>
            </w:r>
          </w:p>
        </w:tc>
        <w:tc>
          <w:tcPr>
            <w:tcW w:w="2551"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ФО</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127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b/>
                <w:bCs/>
                <w:sz w:val="24"/>
                <w:szCs w:val="24"/>
                <w:lang w:eastAsia="ar-SA"/>
              </w:rPr>
              <w:t xml:space="preserve">Контрольная работа № 9 </w:t>
            </w:r>
            <w:r w:rsidRPr="001027CD">
              <w:rPr>
                <w:rFonts w:ascii="Times New Roman" w:eastAsia="Times New Roman" w:hAnsi="Times New Roman" w:cs="Times New Roman"/>
                <w:bCs/>
                <w:sz w:val="24"/>
                <w:szCs w:val="24"/>
                <w:lang w:eastAsia="ar-SA"/>
              </w:rPr>
              <w:t xml:space="preserve">по теме </w:t>
            </w:r>
            <w:r w:rsidRPr="001027CD">
              <w:rPr>
                <w:rFonts w:ascii="Times New Roman" w:eastAsia="Times New Roman" w:hAnsi="Times New Roman" w:cs="Times New Roman"/>
                <w:b/>
                <w:bCs/>
                <w:iCs/>
                <w:sz w:val="24"/>
                <w:szCs w:val="24"/>
                <w:lang w:eastAsia="ar-SA"/>
              </w:rPr>
              <w:t>«Многогранники».</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Calibri" w:hAnsi="Times New Roman" w:cs="Times New Roman"/>
                <w:bCs/>
                <w:sz w:val="24"/>
                <w:szCs w:val="24"/>
                <w:lang w:eastAsia="ar-SA"/>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КОЗ</w:t>
            </w:r>
          </w:p>
        </w:tc>
        <w:tc>
          <w:tcPr>
            <w:tcW w:w="2551"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b/>
                <w:sz w:val="24"/>
                <w:szCs w:val="24"/>
                <w:u w:val="single"/>
                <w:lang w:eastAsia="ar-SA"/>
              </w:rPr>
            </w:pPr>
            <w:r w:rsidRPr="001027CD">
              <w:rPr>
                <w:rFonts w:ascii="Times New Roman" w:eastAsia="Times New Roman" w:hAnsi="Times New Roman" w:cs="Times New Roman"/>
                <w:sz w:val="24"/>
                <w:szCs w:val="24"/>
                <w:lang w:eastAsia="ar-SA"/>
              </w:rPr>
              <w:t>КР</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Глава V. Тригонометрические формулы (28 ч)</w:t>
            </w:r>
          </w:p>
          <w:p w:rsidR="00C86FC1" w:rsidRPr="001027CD" w:rsidRDefault="00C86FC1" w:rsidP="00C86FC1">
            <w:pPr>
              <w:suppressAutoHyphens/>
              <w:spacing w:after="0" w:line="240" w:lineRule="auto"/>
              <w:rPr>
                <w:rFonts w:ascii="Times New Roman" w:eastAsia="Times New Roman" w:hAnsi="Times New Roman" w:cs="Times New Roman"/>
                <w:b/>
                <w:bCs/>
                <w:sz w:val="24"/>
                <w:szCs w:val="24"/>
                <w:lang w:eastAsia="ar-SA"/>
              </w:rPr>
            </w:pP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Calibri" w:hAnsi="Times New Roman" w:cs="Times New Roman"/>
                <w:bCs/>
                <w:sz w:val="24"/>
                <w:szCs w:val="24"/>
                <w:lang w:eastAsia="ar-SA"/>
              </w:rPr>
            </w:pP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2551"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128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Радианная мера угла</w:t>
            </w:r>
          </w:p>
        </w:tc>
        <w:tc>
          <w:tcPr>
            <w:tcW w:w="850"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ФО</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129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Поворот точки вокруг начала координат.</w:t>
            </w:r>
          </w:p>
          <w:p w:rsidR="00C86FC1" w:rsidRPr="001027CD" w:rsidRDefault="00C86FC1" w:rsidP="00C86FC1">
            <w:pPr>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p w:rsidR="00C86FC1" w:rsidRPr="001027CD" w:rsidRDefault="00C86FC1" w:rsidP="00C86FC1">
            <w:pPr>
              <w:rPr>
                <w:rFonts w:ascii="Times New Roman" w:hAnsi="Times New Roman" w:cs="Times New Roman"/>
                <w:sz w:val="24"/>
                <w:szCs w:val="24"/>
              </w:rPr>
            </w:pPr>
          </w:p>
        </w:tc>
        <w:tc>
          <w:tcPr>
            <w:tcW w:w="2551" w:type="dxa"/>
            <w:vMerge w:val="restart"/>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ФО</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1627"/>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130</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Координаты точки окружности</w:t>
            </w:r>
          </w:p>
        </w:tc>
        <w:tc>
          <w:tcPr>
            <w:tcW w:w="850"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p>
        </w:tc>
        <w:tc>
          <w:tcPr>
            <w:tcW w:w="2551" w:type="dxa"/>
            <w:vMerge/>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131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Определение синуса, косинуса  угла</w:t>
            </w:r>
          </w:p>
        </w:tc>
        <w:tc>
          <w:tcPr>
            <w:tcW w:w="850"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ФО</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lastRenderedPageBreak/>
              <w:t>131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Определение  тангенса  угла</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ФО</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133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Знаки синуса, косинуса  и тангенса  угла</w:t>
            </w:r>
          </w:p>
        </w:tc>
        <w:tc>
          <w:tcPr>
            <w:tcW w:w="850"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Индивидуальные карточки</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134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Знаки тангенса</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ФО</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135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Зависимость между синусом, косинусом и тангенсом одного и того же угла</w:t>
            </w:r>
          </w:p>
        </w:tc>
        <w:tc>
          <w:tcPr>
            <w:tcW w:w="850"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136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Тригонометрические тождества</w:t>
            </w: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137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Тригонометрические тождества </w:t>
            </w:r>
          </w:p>
        </w:tc>
        <w:tc>
          <w:tcPr>
            <w:tcW w:w="850" w:type="dxa"/>
            <w:vMerge w:val="restart"/>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val="restart"/>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МД</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138</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Способы доказательства</w:t>
            </w:r>
          </w:p>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тождеств </w:t>
            </w:r>
          </w:p>
        </w:tc>
        <w:tc>
          <w:tcPr>
            <w:tcW w:w="850"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1418"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vMerge w:val="restart"/>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Индивидуальные карточки</w:t>
            </w:r>
          </w:p>
        </w:tc>
      </w:tr>
      <w:tr w:rsidR="00C86FC1" w:rsidRPr="001027CD" w:rsidTr="00C86FC1">
        <w:trPr>
          <w:trHeight w:val="517"/>
        </w:trPr>
        <w:tc>
          <w:tcPr>
            <w:tcW w:w="710" w:type="dxa"/>
            <w:vMerge w:val="restart"/>
            <w:tcBorders>
              <w:top w:val="single" w:sz="4" w:space="0" w:color="000000" w:themeColor="text1"/>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139</w:t>
            </w:r>
          </w:p>
        </w:tc>
        <w:tc>
          <w:tcPr>
            <w:tcW w:w="3260" w:type="dxa"/>
            <w:vMerge w:val="restart"/>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Преобразование тождеств </w:t>
            </w:r>
          </w:p>
        </w:tc>
        <w:tc>
          <w:tcPr>
            <w:tcW w:w="850"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1418"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vMerge/>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95"/>
        </w:trPr>
        <w:tc>
          <w:tcPr>
            <w:tcW w:w="710" w:type="dxa"/>
            <w:vMerge/>
            <w:tcBorders>
              <w:top w:val="single" w:sz="4" w:space="0" w:color="000000" w:themeColor="text1"/>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p>
        </w:tc>
        <w:tc>
          <w:tcPr>
            <w:tcW w:w="3260"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p>
        </w:tc>
        <w:tc>
          <w:tcPr>
            <w:tcW w:w="850" w:type="dxa"/>
            <w:vMerge w:val="restart"/>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val="restart"/>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p w:rsidR="00C86FC1" w:rsidRPr="001027CD" w:rsidRDefault="00C86FC1" w:rsidP="00C86FC1">
            <w:pPr>
              <w:rPr>
                <w:rFonts w:ascii="Times New Roman" w:hAnsi="Times New Roman" w:cs="Times New Roman"/>
                <w:sz w:val="24"/>
                <w:szCs w:val="24"/>
              </w:rPr>
            </w:pPr>
          </w:p>
        </w:tc>
        <w:tc>
          <w:tcPr>
            <w:tcW w:w="2551" w:type="dxa"/>
            <w:tcBorders>
              <w:top w:val="single" w:sz="4" w:space="0" w:color="auto"/>
              <w:left w:val="single" w:sz="4" w:space="0" w:color="000000" w:themeColor="text1"/>
              <w:bottom w:val="single" w:sz="4" w:space="0" w:color="auto"/>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1020"/>
        </w:trPr>
        <w:tc>
          <w:tcPr>
            <w:tcW w:w="710" w:type="dxa"/>
            <w:vMerge/>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p>
        </w:tc>
        <w:tc>
          <w:tcPr>
            <w:tcW w:w="3260" w:type="dxa"/>
            <w:vMerge/>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p>
        </w:tc>
        <w:tc>
          <w:tcPr>
            <w:tcW w:w="850" w:type="dxa"/>
            <w:vMerge/>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1418" w:type="dxa"/>
            <w:vMerge/>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140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Синус,косинус и тангенс углов а  и  -а</w:t>
            </w: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141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Формулы синуса</w:t>
            </w:r>
          </w:p>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rPr>
              <w:lastRenderedPageBreak/>
              <w:t>суммы  и разности аргумента</w:t>
            </w: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lastRenderedPageBreak/>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lastRenderedPageBreak/>
              <w:t xml:space="preserve">ЗИМ </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lastRenderedPageBreak/>
              <w:t xml:space="preserve">Раздаточные дифференцированные </w:t>
            </w:r>
            <w:r w:rsidRPr="001027CD">
              <w:rPr>
                <w:rFonts w:ascii="Times New Roman" w:hAnsi="Times New Roman" w:cs="Times New Roman"/>
                <w:sz w:val="24"/>
                <w:szCs w:val="24"/>
              </w:rPr>
              <w:lastRenderedPageBreak/>
              <w:t>материалы</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lastRenderedPageBreak/>
              <w:t>142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Решение задач по теме</w:t>
            </w: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val="restart"/>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p w:rsidR="00C86FC1" w:rsidRPr="001027CD" w:rsidRDefault="00C86FC1" w:rsidP="00C86FC1">
            <w:pPr>
              <w:rPr>
                <w:rFonts w:ascii="Times New Roman" w:hAnsi="Times New Roman" w:cs="Times New Roman"/>
                <w:sz w:val="24"/>
                <w:szCs w:val="24"/>
              </w:rPr>
            </w:pPr>
          </w:p>
        </w:tc>
        <w:tc>
          <w:tcPr>
            <w:tcW w:w="2551" w:type="dxa"/>
            <w:vMerge w:val="restart"/>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143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Формулы косинуса суммы и разности аргумента</w:t>
            </w:r>
          </w:p>
        </w:tc>
        <w:tc>
          <w:tcPr>
            <w:tcW w:w="850"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vMerge/>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144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Решение задач по теме</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Раздаточные дифференцированные материалы</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145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Синус, косинус и тангенс двойного  угла</w:t>
            </w:r>
          </w:p>
        </w:tc>
        <w:tc>
          <w:tcPr>
            <w:tcW w:w="850"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146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Формулы двойного  угла</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МД</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147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 xml:space="preserve"> Синус, косинус и тангенс  половинного  угла</w:t>
            </w: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148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Формулы приведения</w:t>
            </w: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Самостоятельная работа(15мин.)</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149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rPr>
              <w:t>Применение формул приведения при решении задач</w:t>
            </w:r>
          </w:p>
        </w:tc>
        <w:tc>
          <w:tcPr>
            <w:tcW w:w="850"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nil"/>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150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Решение задач по теме</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ОСЗ</w:t>
            </w: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Самостоятельная работа(15мин.)</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151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 xml:space="preserve">Сумма и разность синусов. </w:t>
            </w:r>
          </w:p>
        </w:tc>
        <w:tc>
          <w:tcPr>
            <w:tcW w:w="850"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lastRenderedPageBreak/>
              <w:t xml:space="preserve">ЗИМ </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lastRenderedPageBreak/>
              <w:t>ФО</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lastRenderedPageBreak/>
              <w:t>152</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Сумма и разность косинусов</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КЗУ</w:t>
            </w: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Раздаточные дифференцированные материалы</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153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Решение задач по теме «Тригонометрические формулы»</w:t>
            </w:r>
          </w:p>
        </w:tc>
        <w:tc>
          <w:tcPr>
            <w:tcW w:w="850"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p w:rsidR="00C86FC1" w:rsidRPr="001027CD" w:rsidRDefault="00C86FC1" w:rsidP="00C86FC1">
            <w:pPr>
              <w:rPr>
                <w:rFonts w:ascii="Times New Roman" w:hAnsi="Times New Roman" w:cs="Times New Roman"/>
                <w:sz w:val="24"/>
                <w:szCs w:val="24"/>
              </w:rPr>
            </w:pPr>
          </w:p>
        </w:tc>
        <w:tc>
          <w:tcPr>
            <w:tcW w:w="2551" w:type="dxa"/>
            <w:vMerge w:val="restart"/>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Фронтальный опрос по контрольным вопросам</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154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Урок обобщения и систематизации знаний</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ЗИМ</w:t>
            </w:r>
          </w:p>
        </w:tc>
        <w:tc>
          <w:tcPr>
            <w:tcW w:w="2551" w:type="dxa"/>
            <w:vMerge/>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155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Контрольная работа № 10</w:t>
            </w:r>
            <w:r w:rsidRPr="001027CD">
              <w:rPr>
                <w:rFonts w:ascii="Times New Roman" w:hAnsi="Times New Roman" w:cs="Times New Roman"/>
                <w:sz w:val="24"/>
                <w:szCs w:val="24"/>
                <w:lang w:eastAsia="ru-RU"/>
              </w:rPr>
              <w:t>«Тригонометрические формулы»</w:t>
            </w: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КР</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Глава</w:t>
            </w:r>
            <w:r w:rsidRPr="001027CD">
              <w:rPr>
                <w:rFonts w:ascii="Times New Roman" w:hAnsi="Times New Roman" w:cs="Times New Roman"/>
                <w:sz w:val="24"/>
                <w:szCs w:val="24"/>
                <w:lang w:val="en-US" w:eastAsia="ru-RU"/>
              </w:rPr>
              <w:t>VI</w:t>
            </w:r>
            <w:r w:rsidRPr="001027CD">
              <w:rPr>
                <w:rFonts w:ascii="Times New Roman" w:hAnsi="Times New Roman" w:cs="Times New Roman"/>
                <w:sz w:val="24"/>
                <w:szCs w:val="24"/>
                <w:lang w:eastAsia="ru-RU"/>
              </w:rPr>
              <w:t xml:space="preserve"> Тригонометрические уравнения и неравенства (22 ч)</w:t>
            </w:r>
          </w:p>
          <w:p w:rsidR="00C86FC1" w:rsidRPr="001027CD" w:rsidRDefault="00C86FC1" w:rsidP="00C86FC1">
            <w:pPr>
              <w:rPr>
                <w:rFonts w:ascii="Times New Roman" w:hAnsi="Times New Roman" w:cs="Times New Roman"/>
                <w:sz w:val="24"/>
                <w:szCs w:val="24"/>
                <w:lang w:eastAsia="ru-RU"/>
              </w:rPr>
            </w:pP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156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уравнение cos x = a </w:t>
            </w:r>
          </w:p>
        </w:tc>
        <w:tc>
          <w:tcPr>
            <w:tcW w:w="850"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157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rPr>
              <w:t>Арккосинус числа. Уравнение: cosx=a</w:t>
            </w:r>
          </w:p>
        </w:tc>
        <w:tc>
          <w:tcPr>
            <w:tcW w:w="850"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Раздаточные дифференцированные материалы</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158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rPr>
              <w:t>Решение уравнений вида: cosx=a</w:t>
            </w:r>
          </w:p>
        </w:tc>
        <w:tc>
          <w:tcPr>
            <w:tcW w:w="850"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lastRenderedPageBreak/>
              <w:t>159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 xml:space="preserve">Решение уравнений. Закрепление </w:t>
            </w:r>
          </w:p>
        </w:tc>
        <w:tc>
          <w:tcPr>
            <w:tcW w:w="850"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160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Простейшие тригонометрические уравнения sin x = a </w:t>
            </w:r>
          </w:p>
        </w:tc>
        <w:tc>
          <w:tcPr>
            <w:tcW w:w="850" w:type="dxa"/>
            <w:vMerge w:val="restart"/>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val="restart"/>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Индивидуальные карточки</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161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rPr>
              <w:t>Арксинус числа. Уравнение sinx=a</w:t>
            </w:r>
          </w:p>
        </w:tc>
        <w:tc>
          <w:tcPr>
            <w:tcW w:w="850" w:type="dxa"/>
            <w:vMerge/>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1418" w:type="dxa"/>
            <w:vMerge/>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162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Формула корней уравнения</w:t>
            </w:r>
            <w:r w:rsidRPr="001027CD">
              <w:rPr>
                <w:rFonts w:ascii="Times New Roman" w:hAnsi="Times New Roman" w:cs="Times New Roman"/>
                <w:sz w:val="24"/>
                <w:szCs w:val="24"/>
              </w:rPr>
              <w:t>sinx =a</w:t>
            </w:r>
            <w:r w:rsidRPr="001027CD">
              <w:rPr>
                <w:rFonts w:ascii="Times New Roman" w:hAnsi="Times New Roman" w:cs="Times New Roman"/>
                <w:sz w:val="24"/>
                <w:szCs w:val="24"/>
                <w:lang w:eastAsia="ru-RU"/>
              </w:rPr>
              <w:t xml:space="preserve">. </w:t>
            </w:r>
            <w:r w:rsidRPr="001027CD">
              <w:rPr>
                <w:rFonts w:ascii="Times New Roman" w:hAnsi="Times New Roman" w:cs="Times New Roman"/>
                <w:sz w:val="24"/>
                <w:szCs w:val="24"/>
              </w:rPr>
              <w:t>Решение уравнений вида sinx =a</w:t>
            </w:r>
          </w:p>
        </w:tc>
        <w:tc>
          <w:tcPr>
            <w:tcW w:w="850" w:type="dxa"/>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p>
        </w:tc>
        <w:tc>
          <w:tcPr>
            <w:tcW w:w="2551" w:type="dxa"/>
            <w:vMerge w:val="restart"/>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Раздаточные дифференцированные материалы</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163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rPr>
              <w:t>Решение уравнений вида sinx =a</w:t>
            </w:r>
          </w:p>
        </w:tc>
        <w:tc>
          <w:tcPr>
            <w:tcW w:w="850"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p>
        </w:tc>
        <w:tc>
          <w:tcPr>
            <w:tcW w:w="2551" w:type="dxa"/>
            <w:vMerge/>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164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Простейшие тригонометрические уравнения tg x = a</w:t>
            </w:r>
          </w:p>
        </w:tc>
        <w:tc>
          <w:tcPr>
            <w:tcW w:w="850"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165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rPr>
              <w:t>Арктангенс числа. Уравнение tgx=a</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Индивидуальные карточки</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166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Формула корней уравнения tgx =a</w:t>
            </w:r>
          </w:p>
        </w:tc>
        <w:tc>
          <w:tcPr>
            <w:tcW w:w="850" w:type="dxa"/>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Самостоятельная работа(15мин.)</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167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Решение тригонометрических уравнений сводящиеся, к квадратным</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auto"/>
              <w:right w:val="single" w:sz="4" w:space="0" w:color="auto"/>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lastRenderedPageBreak/>
              <w:t>Практикум,фронтальный опрос</w:t>
            </w:r>
          </w:p>
        </w:tc>
      </w:tr>
      <w:tr w:rsidR="00C86FC1" w:rsidRPr="001027CD" w:rsidTr="00C86FC1">
        <w:trPr>
          <w:trHeight w:val="3031"/>
        </w:trPr>
        <w:tc>
          <w:tcPr>
            <w:tcW w:w="710" w:type="dxa"/>
            <w:tcBorders>
              <w:top w:val="single" w:sz="4" w:space="0" w:color="000000" w:themeColor="text1"/>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val="en-US" w:eastAsia="ru-RU"/>
              </w:rPr>
              <w:lastRenderedPageBreak/>
              <w:t>1</w:t>
            </w:r>
            <w:r w:rsidRPr="001027CD">
              <w:rPr>
                <w:rFonts w:ascii="Times New Roman" w:hAnsi="Times New Roman" w:cs="Times New Roman"/>
                <w:sz w:val="24"/>
                <w:szCs w:val="24"/>
                <w:lang w:eastAsia="ru-RU"/>
              </w:rPr>
              <w:t>68</w:t>
            </w:r>
          </w:p>
        </w:tc>
        <w:tc>
          <w:tcPr>
            <w:tcW w:w="3260" w:type="dxa"/>
            <w:tcBorders>
              <w:top w:val="single" w:sz="4" w:space="0" w:color="000000" w:themeColor="text1"/>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Уравнения сводящимые к квадратным, замена переменных</w:t>
            </w:r>
          </w:p>
        </w:tc>
        <w:tc>
          <w:tcPr>
            <w:tcW w:w="850" w:type="dxa"/>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right w:val="single" w:sz="4" w:space="0" w:color="auto"/>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72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val="en-US" w:eastAsia="ru-RU"/>
              </w:rPr>
              <w:t>1</w:t>
            </w:r>
            <w:r w:rsidRPr="001027CD">
              <w:rPr>
                <w:rFonts w:ascii="Times New Roman" w:hAnsi="Times New Roman" w:cs="Times New Roman"/>
                <w:sz w:val="24"/>
                <w:szCs w:val="24"/>
                <w:lang w:eastAsia="ru-RU"/>
              </w:rPr>
              <w:t>69</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lang w:val="en-US" w:eastAsia="ru-RU"/>
              </w:rPr>
            </w:pPr>
            <w:r w:rsidRPr="001027CD">
              <w:rPr>
                <w:rFonts w:ascii="Times New Roman" w:hAnsi="Times New Roman" w:cs="Times New Roman"/>
                <w:sz w:val="24"/>
                <w:szCs w:val="24"/>
                <w:lang w:eastAsia="ru-RU"/>
              </w:rPr>
              <w:t xml:space="preserve">Уравнение </w:t>
            </w:r>
            <w:r w:rsidRPr="001027CD">
              <w:rPr>
                <w:rFonts w:ascii="Times New Roman" w:hAnsi="Times New Roman" w:cs="Times New Roman"/>
                <w:sz w:val="24"/>
                <w:szCs w:val="24"/>
                <w:lang w:val="en-US" w:eastAsia="ru-RU"/>
              </w:rPr>
              <w:t>asinx+bcosx=0</w:t>
            </w:r>
          </w:p>
        </w:tc>
        <w:tc>
          <w:tcPr>
            <w:tcW w:w="850"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nil"/>
              <w:left w:val="single" w:sz="4" w:space="0" w:color="000000" w:themeColor="text1"/>
              <w:bottom w:val="single" w:sz="4" w:space="0" w:color="auto"/>
              <w:right w:val="single" w:sz="4" w:space="0" w:color="auto"/>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p>
        </w:tc>
        <w:tc>
          <w:tcPr>
            <w:tcW w:w="2551" w:type="dxa"/>
            <w:vMerge w:val="restart"/>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val="en-US" w:eastAsia="ru-RU"/>
              </w:rPr>
              <w:t>1</w:t>
            </w:r>
            <w:r w:rsidRPr="001027CD">
              <w:rPr>
                <w:rFonts w:ascii="Times New Roman" w:hAnsi="Times New Roman" w:cs="Times New Roman"/>
                <w:sz w:val="24"/>
                <w:szCs w:val="24"/>
                <w:lang w:eastAsia="ru-RU"/>
              </w:rPr>
              <w:t>70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Решение  уравнений </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auto"/>
              <w:right w:val="single" w:sz="4" w:space="0" w:color="auto"/>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p>
        </w:tc>
        <w:tc>
          <w:tcPr>
            <w:tcW w:w="2551" w:type="dxa"/>
            <w:vMerge/>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174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val="en-US" w:eastAsia="ru-RU"/>
              </w:rPr>
              <w:t>1</w:t>
            </w:r>
            <w:r w:rsidRPr="001027CD">
              <w:rPr>
                <w:rFonts w:ascii="Times New Roman" w:hAnsi="Times New Roman" w:cs="Times New Roman"/>
                <w:sz w:val="24"/>
                <w:szCs w:val="24"/>
                <w:lang w:eastAsia="ru-RU"/>
              </w:rPr>
              <w:t>71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Уравнения, решаемые разложением левой части на множители </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auto"/>
              <w:right w:val="single" w:sz="4" w:space="0" w:color="auto"/>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tc>
        <w:tc>
          <w:tcPr>
            <w:tcW w:w="2551" w:type="dxa"/>
            <w:vMerge/>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172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rPr>
              <w:t>Решение тригонометрических уравнений различными способами</w:t>
            </w:r>
          </w:p>
        </w:tc>
        <w:tc>
          <w:tcPr>
            <w:tcW w:w="850" w:type="dxa"/>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right w:val="single" w:sz="4" w:space="0" w:color="auto"/>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w:t>
            </w: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Индивидуальные карточки</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173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rPr>
              <w:t>Тригонометрическое неравенство. Алгоритм решения</w:t>
            </w:r>
          </w:p>
        </w:tc>
        <w:tc>
          <w:tcPr>
            <w:tcW w:w="850"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ОСЗ</w:t>
            </w:r>
          </w:p>
        </w:tc>
        <w:tc>
          <w:tcPr>
            <w:tcW w:w="2551" w:type="dxa"/>
            <w:vMerge w:val="restart"/>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Практикум,фронтальный опрос</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val="en-US" w:eastAsia="ru-RU"/>
              </w:rPr>
              <w:t>1</w:t>
            </w:r>
            <w:r w:rsidRPr="001027CD">
              <w:rPr>
                <w:rFonts w:ascii="Times New Roman" w:hAnsi="Times New Roman" w:cs="Times New Roman"/>
                <w:sz w:val="24"/>
                <w:szCs w:val="24"/>
                <w:lang w:eastAsia="ru-RU"/>
              </w:rPr>
              <w:t>74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Примеры решения простейших тригонометрических неравенств</w:t>
            </w:r>
          </w:p>
        </w:tc>
        <w:tc>
          <w:tcPr>
            <w:tcW w:w="850"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КЗУ</w:t>
            </w:r>
          </w:p>
        </w:tc>
        <w:tc>
          <w:tcPr>
            <w:tcW w:w="2551" w:type="dxa"/>
            <w:vMerge/>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175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rPr>
              <w:t>Решение тригонометрических неравенств различными способами</w:t>
            </w:r>
          </w:p>
        </w:tc>
        <w:tc>
          <w:tcPr>
            <w:tcW w:w="850"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ОНМ</w:t>
            </w:r>
          </w:p>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ЗИМ </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Индивидуальные карточки</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val="en-US" w:eastAsia="ru-RU"/>
              </w:rPr>
              <w:lastRenderedPageBreak/>
              <w:t>1</w:t>
            </w:r>
            <w:r w:rsidRPr="001027CD">
              <w:rPr>
                <w:rFonts w:ascii="Times New Roman" w:hAnsi="Times New Roman" w:cs="Times New Roman"/>
                <w:sz w:val="24"/>
                <w:szCs w:val="24"/>
                <w:lang w:eastAsia="ru-RU"/>
              </w:rPr>
              <w:t>76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Урок обобщения и систематизации знаний</w:t>
            </w: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Уроки комплексного применения ЗУН учащихся</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Фронтальный опрос по контрольным вопросам</w:t>
            </w: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177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Контрольная работа №11 </w:t>
            </w:r>
            <w:r w:rsidRPr="001027CD">
              <w:rPr>
                <w:rFonts w:ascii="Times New Roman" w:hAnsi="Times New Roman" w:cs="Times New Roman"/>
                <w:sz w:val="24"/>
                <w:szCs w:val="24"/>
                <w:lang w:eastAsia="ru-RU"/>
              </w:rPr>
              <w:t>«Тригонометрические уравнения»</w:t>
            </w:r>
          </w:p>
        </w:tc>
        <w:tc>
          <w:tcPr>
            <w:tcW w:w="850"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КЗУ</w:t>
            </w: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b/>
                <w:sz w:val="24"/>
                <w:szCs w:val="24"/>
              </w:rPr>
              <w:t>Векторы в пространстве (10 ч)</w:t>
            </w:r>
          </w:p>
        </w:tc>
        <w:tc>
          <w:tcPr>
            <w:tcW w:w="850"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178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Понятие вектора. Равенство векторов.</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УИНМ</w:t>
            </w: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179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Сложение векторов. Сумма нескольких векторов.</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УИНМ</w:t>
            </w: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180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Вычитание векторов. Алгебраическая сумма векторов.</w:t>
            </w:r>
          </w:p>
        </w:tc>
        <w:tc>
          <w:tcPr>
            <w:tcW w:w="850"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КУ</w:t>
            </w: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181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Вычитание векторов. Алгебраическая сумма векторов.</w:t>
            </w:r>
          </w:p>
        </w:tc>
        <w:tc>
          <w:tcPr>
            <w:tcW w:w="850"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КУ</w:t>
            </w: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182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Умножение вектора на число.</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КУ</w:t>
            </w: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183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Умножение вектора на число.</w:t>
            </w:r>
          </w:p>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p>
        </w:tc>
        <w:tc>
          <w:tcPr>
            <w:tcW w:w="850"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 xml:space="preserve"> КУ</w:t>
            </w: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184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Компланарные векторы. Правило параллелепипеда</w:t>
            </w:r>
          </w:p>
        </w:tc>
        <w:tc>
          <w:tcPr>
            <w:tcW w:w="850"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УИНМ</w:t>
            </w: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185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Разложение вектора по трём некомпланарным векторам</w:t>
            </w:r>
          </w:p>
        </w:tc>
        <w:tc>
          <w:tcPr>
            <w:tcW w:w="850"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УЗИ</w:t>
            </w: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186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Контрольная работа № 12</w:t>
            </w:r>
            <w:r w:rsidRPr="001027CD">
              <w:rPr>
                <w:rFonts w:ascii="Times New Roman" w:eastAsia="Times New Roman" w:hAnsi="Times New Roman" w:cs="Times New Roman"/>
                <w:bCs/>
                <w:sz w:val="24"/>
                <w:szCs w:val="24"/>
                <w:lang w:eastAsia="ar-SA"/>
              </w:rPr>
              <w:t xml:space="preserve">по теме </w:t>
            </w:r>
            <w:r w:rsidRPr="001027CD">
              <w:rPr>
                <w:rFonts w:ascii="Times New Roman" w:eastAsia="Times New Roman" w:hAnsi="Times New Roman" w:cs="Times New Roman"/>
                <w:b/>
                <w:bCs/>
                <w:iCs/>
                <w:sz w:val="24"/>
                <w:szCs w:val="24"/>
                <w:lang w:eastAsia="ar-SA"/>
              </w:rPr>
              <w:t>«Векторы».</w:t>
            </w:r>
          </w:p>
        </w:tc>
        <w:tc>
          <w:tcPr>
            <w:tcW w:w="850"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pacing w:val="-15"/>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pacing w:val="-15"/>
                <w:sz w:val="24"/>
                <w:szCs w:val="24"/>
                <w:lang w:eastAsia="ar-SA"/>
              </w:rPr>
              <w:t>КОЗ</w:t>
            </w: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187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Зачёт по теме «Векторы».</w:t>
            </w:r>
          </w:p>
        </w:tc>
        <w:tc>
          <w:tcPr>
            <w:tcW w:w="850"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1</w:t>
            </w:r>
          </w:p>
        </w:tc>
        <w:tc>
          <w:tcPr>
            <w:tcW w:w="1418" w:type="dxa"/>
            <w:tcBorders>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УПКЗУ</w:t>
            </w: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Повторение (15+2 ч )</w:t>
            </w:r>
          </w:p>
        </w:tc>
        <w:tc>
          <w:tcPr>
            <w:tcW w:w="850"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188</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Действительные  числа</w:t>
            </w:r>
          </w:p>
        </w:tc>
        <w:tc>
          <w:tcPr>
            <w:tcW w:w="850" w:type="dxa"/>
            <w:tcBorders>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val="restart"/>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 xml:space="preserve">Уроки комплексного применения ЗУН </w:t>
            </w:r>
            <w:r w:rsidRPr="001027CD">
              <w:rPr>
                <w:rFonts w:ascii="Times New Roman" w:hAnsi="Times New Roman" w:cs="Times New Roman"/>
                <w:sz w:val="24"/>
                <w:szCs w:val="24"/>
              </w:rPr>
              <w:lastRenderedPageBreak/>
              <w:t>учащихся</w:t>
            </w:r>
          </w:p>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189</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Степень с рациональным показателем</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190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Взаимно- обратные  функции</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1532"/>
        </w:trPr>
        <w:tc>
          <w:tcPr>
            <w:tcW w:w="710" w:type="dxa"/>
            <w:tcBorders>
              <w:top w:val="single" w:sz="4" w:space="0" w:color="000000" w:themeColor="text1"/>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lastRenderedPageBreak/>
              <w:t>191</w:t>
            </w:r>
          </w:p>
        </w:tc>
        <w:tc>
          <w:tcPr>
            <w:tcW w:w="3260" w:type="dxa"/>
            <w:tcBorders>
              <w:top w:val="single" w:sz="4" w:space="0" w:color="000000" w:themeColor="text1"/>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Иррациональные уравнения и неравенства</w:t>
            </w:r>
          </w:p>
        </w:tc>
        <w:tc>
          <w:tcPr>
            <w:tcW w:w="850" w:type="dxa"/>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1532"/>
        </w:trPr>
        <w:tc>
          <w:tcPr>
            <w:tcW w:w="710" w:type="dxa"/>
            <w:tcBorders>
              <w:top w:val="single" w:sz="4" w:space="0" w:color="000000" w:themeColor="text1"/>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lastRenderedPageBreak/>
              <w:t>192</w:t>
            </w:r>
          </w:p>
        </w:tc>
        <w:tc>
          <w:tcPr>
            <w:tcW w:w="3260" w:type="dxa"/>
            <w:tcBorders>
              <w:top w:val="single" w:sz="4" w:space="0" w:color="000000" w:themeColor="text1"/>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Повторение. Перпендикулярность прямых и плоскостей.</w:t>
            </w:r>
          </w:p>
          <w:p w:rsidR="00C86FC1" w:rsidRPr="001027CD" w:rsidRDefault="00C86FC1" w:rsidP="00C86FC1">
            <w:pPr>
              <w:rPr>
                <w:rFonts w:ascii="Times New Roman" w:hAnsi="Times New Roman" w:cs="Times New Roman"/>
                <w:sz w:val="24"/>
                <w:szCs w:val="24"/>
                <w:lang w:eastAsia="ru-RU"/>
              </w:rPr>
            </w:pPr>
          </w:p>
        </w:tc>
        <w:tc>
          <w:tcPr>
            <w:tcW w:w="850" w:type="dxa"/>
            <w:tcBorders>
              <w:top w:val="single" w:sz="4" w:space="0" w:color="auto"/>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159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193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Показательные уравнения</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194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Показательные неравенства</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865"/>
        </w:trPr>
        <w:tc>
          <w:tcPr>
            <w:tcW w:w="710" w:type="dxa"/>
            <w:tcBorders>
              <w:top w:val="single" w:sz="4" w:space="0" w:color="000000" w:themeColor="text1"/>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195</w:t>
            </w:r>
          </w:p>
          <w:p w:rsidR="00C86FC1" w:rsidRPr="001027CD" w:rsidRDefault="00C86FC1" w:rsidP="00C86FC1">
            <w:pPr>
              <w:rPr>
                <w:rFonts w:ascii="Times New Roman" w:hAnsi="Times New Roman" w:cs="Times New Roman"/>
                <w:sz w:val="24"/>
                <w:szCs w:val="24"/>
                <w:lang w:eastAsia="ru-RU"/>
              </w:rPr>
            </w:pP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Логарифмические уравнения</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vMerge w:val="restart"/>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1260"/>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196</w:t>
            </w: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Логарифмические неравенства</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vMerge/>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197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Решение простейших тригонометрических уравнений</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vMerge w:val="restart"/>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p w:rsidR="00C86FC1" w:rsidRPr="001027CD" w:rsidRDefault="00C86FC1" w:rsidP="00C86FC1">
            <w:pPr>
              <w:rPr>
                <w:rFonts w:ascii="Times New Roman" w:hAnsi="Times New Roman" w:cs="Times New Roman"/>
                <w:sz w:val="24"/>
                <w:szCs w:val="24"/>
              </w:rPr>
            </w:pPr>
          </w:p>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198</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Тригонометрические формулы</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vMerge/>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199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Тригонометрические неравенства</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888"/>
        </w:trPr>
        <w:tc>
          <w:tcPr>
            <w:tcW w:w="710" w:type="dxa"/>
            <w:tcBorders>
              <w:top w:val="single" w:sz="4" w:space="0" w:color="000000" w:themeColor="text1"/>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200</w:t>
            </w:r>
          </w:p>
        </w:tc>
        <w:tc>
          <w:tcPr>
            <w:tcW w:w="3260" w:type="dxa"/>
            <w:tcBorders>
              <w:top w:val="single" w:sz="4" w:space="0" w:color="000000" w:themeColor="text1"/>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Урок обобщения и систематизации знаний</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888"/>
        </w:trPr>
        <w:tc>
          <w:tcPr>
            <w:tcW w:w="710" w:type="dxa"/>
            <w:tcBorders>
              <w:top w:val="single" w:sz="4" w:space="0" w:color="000000" w:themeColor="text1"/>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201</w:t>
            </w:r>
          </w:p>
        </w:tc>
        <w:tc>
          <w:tcPr>
            <w:tcW w:w="3260" w:type="dxa"/>
            <w:tcBorders>
              <w:top w:val="single" w:sz="4" w:space="0" w:color="000000" w:themeColor="text1"/>
              <w:left w:val="single" w:sz="4" w:space="0" w:color="000000" w:themeColor="text1"/>
              <w:right w:val="single" w:sz="4" w:space="0" w:color="000000" w:themeColor="text1"/>
            </w:tcBorders>
          </w:tcPr>
          <w:p w:rsidR="00C86FC1" w:rsidRPr="001027CD" w:rsidRDefault="00C86FC1" w:rsidP="00C86FC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Повторение. Аксиомы стереометрии и их следствия. Параллельность прямых и плоскостей.</w:t>
            </w:r>
          </w:p>
          <w:p w:rsidR="00C86FC1" w:rsidRPr="001027CD" w:rsidRDefault="00C86FC1" w:rsidP="00C86FC1">
            <w:pPr>
              <w:rPr>
                <w:rFonts w:ascii="Times New Roman" w:hAnsi="Times New Roman" w:cs="Times New Roman"/>
                <w:sz w:val="24"/>
                <w:szCs w:val="24"/>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202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Pr>
                <w:rFonts w:ascii="Times New Roman" w:hAnsi="Times New Roman" w:cs="Times New Roman"/>
                <w:sz w:val="24"/>
                <w:szCs w:val="24"/>
                <w:lang w:eastAsia="ru-RU"/>
              </w:rPr>
              <w:t>Итоговая контрольная работа №13</w:t>
            </w: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203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t>Итоговая контрольная работа</w:t>
            </w:r>
          </w:p>
        </w:tc>
        <w:tc>
          <w:tcPr>
            <w:tcW w:w="850" w:type="dxa"/>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vMerge/>
            <w:tcBorders>
              <w:left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r w:rsidR="00C86FC1" w:rsidRPr="001027CD" w:rsidTr="00C86FC1">
        <w:trPr>
          <w:trHeight w:val="41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lang w:eastAsia="ru-RU"/>
              </w:rPr>
            </w:pPr>
            <w:r w:rsidRPr="001027CD">
              <w:rPr>
                <w:rFonts w:ascii="Times New Roman" w:hAnsi="Times New Roman" w:cs="Times New Roman"/>
                <w:sz w:val="24"/>
                <w:szCs w:val="24"/>
                <w:lang w:eastAsia="ru-RU"/>
              </w:rPr>
              <w:lastRenderedPageBreak/>
              <w:t>204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Итоговый урок. Закрепление знаний</w:t>
            </w:r>
          </w:p>
        </w:tc>
        <w:tc>
          <w:tcPr>
            <w:tcW w:w="850"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r w:rsidRPr="001027CD">
              <w:rPr>
                <w:rFonts w:ascii="Times New Roman" w:hAnsi="Times New Roman" w:cs="Times New Roman"/>
                <w:sz w:val="24"/>
                <w:szCs w:val="24"/>
              </w:rPr>
              <w:t>1</w:t>
            </w:r>
          </w:p>
        </w:tc>
        <w:tc>
          <w:tcPr>
            <w:tcW w:w="1418" w:type="dxa"/>
            <w:tcBorders>
              <w:left w:val="single" w:sz="4" w:space="0" w:color="000000" w:themeColor="text1"/>
              <w:bottom w:val="single" w:sz="4" w:space="0" w:color="000000" w:themeColor="text1"/>
              <w:right w:val="single" w:sz="4" w:space="0" w:color="000000" w:themeColor="text1"/>
            </w:tcBorders>
          </w:tcPr>
          <w:p w:rsidR="00C86FC1" w:rsidRPr="001027CD" w:rsidRDefault="00C86FC1" w:rsidP="00C86FC1">
            <w:pPr>
              <w:rPr>
                <w:rFonts w:ascii="Times New Roman" w:hAnsi="Times New Roman" w:cs="Times New Roman"/>
                <w:sz w:val="24"/>
                <w:szCs w:val="24"/>
              </w:rPr>
            </w:pPr>
          </w:p>
        </w:tc>
        <w:tc>
          <w:tcPr>
            <w:tcW w:w="2551" w:type="dxa"/>
            <w:tcBorders>
              <w:left w:val="single" w:sz="4" w:space="0" w:color="000000" w:themeColor="text1"/>
              <w:bottom w:val="single" w:sz="4" w:space="0" w:color="000000" w:themeColor="text1"/>
              <w:right w:val="single" w:sz="4" w:space="0" w:color="000000" w:themeColor="text1"/>
            </w:tcBorders>
            <w:vAlign w:val="center"/>
          </w:tcPr>
          <w:p w:rsidR="00C86FC1" w:rsidRPr="001027CD" w:rsidRDefault="00C86FC1" w:rsidP="00C86FC1">
            <w:pPr>
              <w:rPr>
                <w:rFonts w:ascii="Times New Roman" w:hAnsi="Times New Roman" w:cs="Times New Roman"/>
                <w:sz w:val="24"/>
                <w:szCs w:val="24"/>
              </w:rPr>
            </w:pPr>
          </w:p>
        </w:tc>
      </w:tr>
    </w:tbl>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4B6222" w:rsidRDefault="004B6222" w:rsidP="003D25DE">
      <w:pPr>
        <w:tabs>
          <w:tab w:val="left" w:pos="1724"/>
        </w:tabs>
        <w:rPr>
          <w:rFonts w:ascii="Times New Roman" w:hAnsi="Times New Roman" w:cs="Times New Roman"/>
          <w:sz w:val="24"/>
          <w:szCs w:val="24"/>
        </w:rPr>
      </w:pPr>
    </w:p>
    <w:p w:rsidR="004B6222" w:rsidRPr="000B6BD5" w:rsidRDefault="004B6222" w:rsidP="003D25DE">
      <w:pPr>
        <w:tabs>
          <w:tab w:val="left" w:pos="1724"/>
        </w:tabs>
        <w:rPr>
          <w:rFonts w:ascii="Times New Roman" w:hAnsi="Times New Roman" w:cs="Times New Roman"/>
          <w:sz w:val="24"/>
          <w:szCs w:val="24"/>
        </w:rPr>
      </w:pPr>
    </w:p>
    <w:tbl>
      <w:tblPr>
        <w:tblW w:w="68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696"/>
        <w:gridCol w:w="2574"/>
        <w:gridCol w:w="851"/>
        <w:gridCol w:w="1134"/>
        <w:gridCol w:w="1560"/>
      </w:tblGrid>
      <w:tr w:rsidR="00300C2D" w:rsidRPr="00300C2D" w:rsidTr="00300C2D">
        <w:trPr>
          <w:trHeight w:val="517"/>
        </w:trPr>
        <w:tc>
          <w:tcPr>
            <w:tcW w:w="696" w:type="dxa"/>
            <w:vMerge w:val="restart"/>
            <w:tcBorders>
              <w:top w:val="single" w:sz="4" w:space="0" w:color="000000" w:themeColor="text1"/>
              <w:left w:val="single" w:sz="4" w:space="0" w:color="000000" w:themeColor="text1"/>
              <w:right w:val="single" w:sz="4" w:space="0" w:color="000000" w:themeColor="text1"/>
            </w:tcBorders>
            <w:hideMark/>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урок</w:t>
            </w:r>
          </w:p>
        </w:tc>
        <w:tc>
          <w:tcPr>
            <w:tcW w:w="2574" w:type="dxa"/>
            <w:vMerge w:val="restart"/>
            <w:tcBorders>
              <w:top w:val="single" w:sz="4" w:space="0" w:color="000000" w:themeColor="text1"/>
              <w:left w:val="single" w:sz="4" w:space="0" w:color="000000" w:themeColor="text1"/>
              <w:right w:val="single" w:sz="4" w:space="0" w:color="000000" w:themeColor="text1"/>
            </w:tcBorders>
            <w:hideMark/>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Тема урока</w:t>
            </w:r>
          </w:p>
        </w:tc>
        <w:tc>
          <w:tcPr>
            <w:tcW w:w="851" w:type="dxa"/>
            <w:vMerge w:val="restart"/>
            <w:tcBorders>
              <w:top w:val="single" w:sz="4" w:space="0" w:color="000000" w:themeColor="text1"/>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Кол-во</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часов</w:t>
            </w:r>
          </w:p>
        </w:tc>
        <w:tc>
          <w:tcPr>
            <w:tcW w:w="1134" w:type="dxa"/>
            <w:vMerge w:val="restart"/>
            <w:tcBorders>
              <w:top w:val="single" w:sz="4" w:space="0" w:color="000000" w:themeColor="text1"/>
              <w:left w:val="single" w:sz="4" w:space="0" w:color="000000" w:themeColor="text1"/>
              <w:right w:val="single" w:sz="4" w:space="0" w:color="000000" w:themeColor="text1"/>
            </w:tcBorders>
            <w:hideMark/>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Тип/форма</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урока</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Виды и формы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кон</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троля</w:t>
            </w:r>
          </w:p>
        </w:tc>
      </w:tr>
      <w:tr w:rsidR="00300C2D" w:rsidRPr="00300C2D" w:rsidTr="00300C2D">
        <w:trPr>
          <w:trHeight w:val="517"/>
        </w:trPr>
        <w:tc>
          <w:tcPr>
            <w:tcW w:w="696" w:type="dxa"/>
            <w:vMerge/>
            <w:tcBorders>
              <w:top w:val="single" w:sz="4" w:space="0" w:color="000000" w:themeColor="text1"/>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2574" w:type="dxa"/>
            <w:vMerge/>
            <w:tcBorders>
              <w:top w:val="single" w:sz="4" w:space="0" w:color="000000" w:themeColor="text1"/>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851" w:type="dxa"/>
            <w:vMerge/>
            <w:tcBorders>
              <w:top w:val="single" w:sz="4" w:space="0" w:color="000000" w:themeColor="text1"/>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134" w:type="dxa"/>
            <w:vMerge/>
            <w:tcBorders>
              <w:top w:val="single" w:sz="4" w:space="0" w:color="000000" w:themeColor="text1"/>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vMerge/>
            <w:tcBorders>
              <w:top w:val="single" w:sz="4" w:space="0" w:color="000000" w:themeColor="text1"/>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r>
      <w:tr w:rsidR="00300C2D" w:rsidRPr="00300C2D" w:rsidTr="00300C2D">
        <w:trPr>
          <w:trHeight w:val="549"/>
        </w:trPr>
        <w:tc>
          <w:tcPr>
            <w:tcW w:w="696" w:type="dxa"/>
            <w:vMerge/>
            <w:tcBorders>
              <w:left w:val="single" w:sz="4" w:space="0" w:color="000000" w:themeColor="text1"/>
              <w:bottom w:val="single" w:sz="4" w:space="0" w:color="000000" w:themeColor="text1"/>
              <w:right w:val="single" w:sz="4" w:space="0" w:color="000000" w:themeColor="text1"/>
            </w:tcBorders>
            <w:vAlign w:val="center"/>
            <w:hideMark/>
          </w:tcPr>
          <w:p w:rsidR="00300C2D" w:rsidRPr="00300C2D" w:rsidRDefault="00300C2D" w:rsidP="00300C2D">
            <w:pPr>
              <w:rPr>
                <w:rFonts w:ascii="Times New Roman" w:hAnsi="Times New Roman" w:cs="Times New Roman"/>
                <w:sz w:val="24"/>
                <w:szCs w:val="24"/>
              </w:rPr>
            </w:pPr>
          </w:p>
        </w:tc>
        <w:tc>
          <w:tcPr>
            <w:tcW w:w="2574" w:type="dxa"/>
            <w:vMerge/>
            <w:tcBorders>
              <w:left w:val="single" w:sz="4" w:space="0" w:color="000000" w:themeColor="text1"/>
              <w:bottom w:val="single" w:sz="4" w:space="0" w:color="000000" w:themeColor="text1"/>
              <w:right w:val="single" w:sz="4" w:space="0" w:color="000000" w:themeColor="text1"/>
            </w:tcBorders>
            <w:vAlign w:val="center"/>
            <w:hideMark/>
          </w:tcPr>
          <w:p w:rsidR="00300C2D" w:rsidRPr="00300C2D" w:rsidRDefault="00300C2D" w:rsidP="00300C2D">
            <w:pPr>
              <w:rPr>
                <w:rFonts w:ascii="Times New Roman" w:hAnsi="Times New Roman" w:cs="Times New Roman"/>
                <w:sz w:val="24"/>
                <w:szCs w:val="24"/>
              </w:rPr>
            </w:pPr>
          </w:p>
        </w:tc>
        <w:tc>
          <w:tcPr>
            <w:tcW w:w="851" w:type="dxa"/>
            <w:vMerge/>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c>
          <w:tcPr>
            <w:tcW w:w="1134" w:type="dxa"/>
            <w:vMerge/>
            <w:tcBorders>
              <w:left w:val="single" w:sz="4" w:space="0" w:color="000000" w:themeColor="text1"/>
              <w:bottom w:val="single" w:sz="4" w:space="0" w:color="000000" w:themeColor="text1"/>
              <w:right w:val="single" w:sz="4" w:space="0" w:color="000000" w:themeColor="text1"/>
            </w:tcBorders>
            <w:vAlign w:val="center"/>
            <w:hideMark/>
          </w:tcPr>
          <w:p w:rsidR="00300C2D" w:rsidRPr="00300C2D" w:rsidRDefault="00300C2D" w:rsidP="00300C2D">
            <w:pPr>
              <w:rPr>
                <w:rFonts w:ascii="Times New Roman" w:hAnsi="Times New Roman" w:cs="Times New Roman"/>
                <w:sz w:val="24"/>
                <w:szCs w:val="24"/>
              </w:rPr>
            </w:pP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300C2D" w:rsidRPr="00300C2D" w:rsidRDefault="00300C2D" w:rsidP="00300C2D">
            <w:pPr>
              <w:rPr>
                <w:rFonts w:ascii="Times New Roman" w:hAnsi="Times New Roman" w:cs="Times New Roman"/>
                <w:sz w:val="24"/>
                <w:szCs w:val="24"/>
              </w:rPr>
            </w:pP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Повторение (6 ч)</w:t>
            </w:r>
          </w:p>
          <w:p w:rsidR="00300C2D" w:rsidRPr="00300C2D" w:rsidRDefault="00300C2D" w:rsidP="00300C2D">
            <w:pPr>
              <w:rPr>
                <w:rFonts w:ascii="Times New Roman" w:hAnsi="Times New Roman" w:cs="Times New Roman"/>
                <w:sz w:val="24"/>
                <w:szCs w:val="24"/>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Числовые и буквенные выражения.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ПКЗУ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ФО</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lastRenderedPageBreak/>
              <w:t>2</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Упрощение  выражений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ПКЗУ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ФО</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3</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Уравнения. Системы уравнений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ПКЗУ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Самостоятельная работа</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4</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Неравенства.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ПКЗУ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ФО</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5</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Элементарные функции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ПКЗУ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ФО</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6</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Входной контроль знаний(к/р №1)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rPr>
              <w:t>КЗУ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Контрольная работа</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Глава 1. Действительные  числа (14 ч)</w:t>
            </w:r>
          </w:p>
          <w:p w:rsidR="00300C2D" w:rsidRPr="00300C2D" w:rsidRDefault="00300C2D" w:rsidP="00300C2D">
            <w:pPr>
              <w:rPr>
                <w:rFonts w:ascii="Times New Roman" w:hAnsi="Times New Roman" w:cs="Times New Roman"/>
                <w:sz w:val="24"/>
                <w:szCs w:val="24"/>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7</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Целые и рациональные числа.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УОНМ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rPr>
              <w:t>Входной контроль</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8</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Понятие действительного числа.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УОНМ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rPr>
              <w:t>Фронтальный опрос</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9</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Бесконечно убывающая геометрическая прогрессия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УОНМ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rPr>
              <w:t>Фронтальный опрос</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10</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rPr>
              <w:t>Формула суммы бесконечно-убывающей геометрической прогрессии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УЗИМ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rPr>
              <w:t>Фронтальный опрос</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11</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Арифметический корень натуральной степени</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ЗИМ</w:t>
            </w:r>
          </w:p>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К</w:t>
            </w:r>
          </w:p>
          <w:p w:rsidR="00300C2D" w:rsidRPr="00300C2D" w:rsidRDefault="00300C2D" w:rsidP="00300C2D">
            <w:pPr>
              <w:rPr>
                <w:rFonts w:ascii="Times New Roman" w:hAnsi="Times New Roman" w:cs="Times New Roman"/>
                <w:sz w:val="24"/>
                <w:szCs w:val="24"/>
                <w:lang w:eastAsia="ru-RU"/>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rPr>
              <w:t>Самостоятельная работа (20 мин)</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12</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 xml:space="preserve">Извлечение корня </w:t>
            </w:r>
            <w:r w:rsidRPr="00300C2D">
              <w:rPr>
                <w:rFonts w:ascii="Times New Roman" w:hAnsi="Times New Roman" w:cs="Times New Roman"/>
                <w:sz w:val="24"/>
                <w:szCs w:val="24"/>
                <w:lang w:val="en-US" w:eastAsia="ru-RU"/>
              </w:rPr>
              <w:t>n</w:t>
            </w:r>
            <w:r w:rsidRPr="00300C2D">
              <w:rPr>
                <w:rFonts w:ascii="Times New Roman" w:hAnsi="Times New Roman" w:cs="Times New Roman"/>
                <w:sz w:val="24"/>
                <w:szCs w:val="24"/>
                <w:lang w:eastAsia="ru-RU"/>
              </w:rPr>
              <w:t>-ой степени</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ЗИМ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ФО</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13</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 xml:space="preserve">Свойства арифметического корня натуральной </w:t>
            </w:r>
            <w:r w:rsidRPr="00300C2D">
              <w:rPr>
                <w:rFonts w:ascii="Times New Roman" w:hAnsi="Times New Roman" w:cs="Times New Roman"/>
                <w:sz w:val="24"/>
                <w:szCs w:val="24"/>
                <w:lang w:eastAsia="ru-RU"/>
              </w:rPr>
              <w:lastRenderedPageBreak/>
              <w:t>степени</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lastRenderedPageBreak/>
              <w:t>1</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ЗИМ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МД</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lastRenderedPageBreak/>
              <w:t>14</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Степень с рациональным показателем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ЗИМ</w:t>
            </w:r>
          </w:p>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К</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ФО</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15</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Свойства степени с рациональным показателем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val="restart"/>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p>
          <w:p w:rsidR="00300C2D" w:rsidRPr="00300C2D" w:rsidRDefault="00300C2D" w:rsidP="00300C2D">
            <w:pPr>
              <w:rPr>
                <w:rFonts w:ascii="Times New Roman" w:hAnsi="Times New Roman" w:cs="Times New Roman"/>
                <w:sz w:val="24"/>
                <w:szCs w:val="24"/>
                <w:lang w:eastAsia="ru-RU"/>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ФО</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16</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 xml:space="preserve">Степень с действительным показателем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МД</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17</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Свойства степени с действительным показателем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ФО</w:t>
            </w:r>
          </w:p>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Работа с демонстрационным материалом</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18</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rPr>
              <w:t>Степень с рациональным и действительным показателем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ОСЗ</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19</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Урок обобщения и систематизации знаний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ОСЗ</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20</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Контрольная работа №2 « Действительные числа»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КЗУ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КР</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b/>
                <w:bCs/>
                <w:sz w:val="24"/>
                <w:szCs w:val="24"/>
                <w:lang w:eastAsia="ar-SA"/>
              </w:rPr>
              <w:t xml:space="preserve">Введение (3ч). </w:t>
            </w:r>
            <w:r w:rsidRPr="00300C2D">
              <w:rPr>
                <w:rFonts w:ascii="Times New Roman" w:eastAsia="Times New Roman" w:hAnsi="Times New Roman" w:cs="Times New Roman"/>
                <w:b/>
                <w:sz w:val="24"/>
                <w:szCs w:val="24"/>
                <w:lang w:eastAsia="ar-SA"/>
              </w:rPr>
              <w:t>Параллельность прямых и плоскостей  (19 ч)</w:t>
            </w:r>
          </w:p>
          <w:p w:rsidR="00300C2D" w:rsidRPr="00300C2D" w:rsidRDefault="00300C2D" w:rsidP="00300C2D">
            <w:pPr>
              <w:rPr>
                <w:rFonts w:ascii="Times New Roman" w:hAnsi="Times New Roman" w:cs="Times New Roman"/>
                <w:sz w:val="24"/>
                <w:szCs w:val="24"/>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21</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Предмет стереометрии. Аксиомы стереометрии.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УИНМ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22</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Следствия из аксиом стереометрии.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КУ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Calibri" w:hAnsi="Times New Roman" w:cs="Times New Roman"/>
                <w:bCs/>
                <w:sz w:val="24"/>
                <w:szCs w:val="24"/>
                <w:lang w:eastAsia="ar-SA"/>
              </w:rPr>
            </w:pPr>
            <w:r w:rsidRPr="00300C2D">
              <w:rPr>
                <w:rFonts w:ascii="Times New Roman" w:eastAsia="Times New Roman" w:hAnsi="Times New Roman" w:cs="Times New Roman"/>
                <w:sz w:val="24"/>
                <w:szCs w:val="24"/>
                <w:lang w:eastAsia="ar-SA"/>
              </w:rPr>
              <w:t>Решение задач на применение аксиом стереометрии и их следствий.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Calibri" w:hAnsi="Times New Roman" w:cs="Times New Roman"/>
                <w:bCs/>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КУ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lastRenderedPageBreak/>
              <w:t>23</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Параллельные прямые в пространстве. Параллельность трёх прямых.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УИНМ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24</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Параллельность прямой и плоскости.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КУ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25</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Параллельность прямых, прямой и плоскости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КУ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26</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Решение задач по теме «Параллельность прямой и плоскости».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УПЗУ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СР</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27</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Решение задач по теме «Параллельность прямой и плоскости».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УПЗУ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СР</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28</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Скрещивающиеся прямые.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УИНМ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29</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Скрещивающиеся прямые.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УИНМ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30</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Углы с сонаправленными сторонами. Угол между прямыми.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УИНМ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31</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Решение задач на нахождение угла между прямыми.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УЗИ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СР</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32</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Calibri" w:hAnsi="Times New Roman" w:cs="Times New Roman"/>
                <w:bCs/>
                <w:sz w:val="24"/>
                <w:szCs w:val="24"/>
                <w:lang w:eastAsia="ar-SA"/>
              </w:rPr>
            </w:pPr>
            <w:r w:rsidRPr="00300C2D">
              <w:rPr>
                <w:rFonts w:ascii="Times New Roman" w:eastAsia="Times New Roman" w:hAnsi="Times New Roman" w:cs="Times New Roman"/>
                <w:sz w:val="24"/>
                <w:szCs w:val="24"/>
                <w:lang w:eastAsia="ar-SA"/>
              </w:rPr>
              <w:t>Решение задач на нахождение угла между прямыми.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Calibri" w:hAnsi="Times New Roman" w:cs="Times New Roman"/>
                <w:bCs/>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УИНМ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33</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b/>
                <w:bCs/>
                <w:sz w:val="24"/>
                <w:szCs w:val="24"/>
                <w:lang w:eastAsia="ar-SA"/>
              </w:rPr>
              <w:t xml:space="preserve">Контрольная работа № 3   </w:t>
            </w:r>
            <w:r w:rsidRPr="00300C2D">
              <w:rPr>
                <w:rFonts w:ascii="Times New Roman" w:eastAsia="Times New Roman" w:hAnsi="Times New Roman" w:cs="Times New Roman"/>
                <w:bCs/>
                <w:sz w:val="24"/>
                <w:szCs w:val="24"/>
                <w:lang w:eastAsia="ar-SA"/>
              </w:rPr>
              <w:t xml:space="preserve">по теме </w:t>
            </w:r>
            <w:r w:rsidRPr="00300C2D">
              <w:rPr>
                <w:rFonts w:ascii="Times New Roman" w:eastAsia="Times New Roman" w:hAnsi="Times New Roman" w:cs="Times New Roman"/>
                <w:b/>
                <w:bCs/>
                <w:iCs/>
                <w:sz w:val="24"/>
                <w:szCs w:val="24"/>
                <w:lang w:eastAsia="ar-SA"/>
              </w:rPr>
              <w:t>«Взаимное расположение прямых в пространстве».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КОЗ</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КР</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34</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Параллельность плоскостей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УИНМ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35</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Параллельность плоскостей. Свойства параллельных плоскостей</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КУ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СР</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36</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Тетраэдр.</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УИНМ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37</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Тетраэдр.</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УИНМ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38</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Параллелепипед.</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КУ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39</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Параллелепипед.</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КУ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40</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Задачи на построение сечений.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УИНМ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lastRenderedPageBreak/>
              <w:t>41</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Calibri" w:hAnsi="Times New Roman" w:cs="Times New Roman"/>
                <w:bCs/>
                <w:sz w:val="24"/>
                <w:szCs w:val="24"/>
                <w:lang w:eastAsia="ar-SA"/>
              </w:rPr>
            </w:pPr>
            <w:r w:rsidRPr="00300C2D">
              <w:rPr>
                <w:rFonts w:ascii="Times New Roman" w:eastAsia="Times New Roman" w:hAnsi="Times New Roman" w:cs="Times New Roman"/>
                <w:sz w:val="24"/>
                <w:szCs w:val="24"/>
                <w:lang w:eastAsia="ar-SA"/>
              </w:rPr>
              <w:t>Задачи на построение сечений.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Calibri" w:hAnsi="Times New Roman" w:cs="Times New Roman"/>
                <w:bCs/>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УЗИ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СР</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42</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bCs/>
                <w:iCs/>
                <w:sz w:val="24"/>
                <w:szCs w:val="24"/>
                <w:lang w:eastAsia="ar-SA"/>
              </w:rPr>
            </w:pPr>
            <w:r w:rsidRPr="00300C2D">
              <w:rPr>
                <w:rFonts w:ascii="Times New Roman" w:eastAsia="Times New Roman" w:hAnsi="Times New Roman" w:cs="Times New Roman"/>
                <w:b/>
                <w:bCs/>
                <w:sz w:val="24"/>
                <w:szCs w:val="24"/>
                <w:lang w:eastAsia="ar-SA"/>
              </w:rPr>
              <w:t xml:space="preserve">Контрольная работа № 4    </w:t>
            </w:r>
            <w:r w:rsidRPr="00300C2D">
              <w:rPr>
                <w:rFonts w:ascii="Times New Roman" w:eastAsia="Times New Roman" w:hAnsi="Times New Roman" w:cs="Times New Roman"/>
                <w:bCs/>
                <w:sz w:val="24"/>
                <w:szCs w:val="24"/>
                <w:lang w:eastAsia="ar-SA"/>
              </w:rPr>
              <w:t>по теме</w:t>
            </w:r>
            <w:r w:rsidRPr="00300C2D">
              <w:rPr>
                <w:rFonts w:ascii="Times New Roman" w:eastAsia="Times New Roman" w:hAnsi="Times New Roman" w:cs="Times New Roman"/>
                <w:b/>
                <w:bCs/>
                <w:iCs/>
                <w:sz w:val="24"/>
                <w:szCs w:val="24"/>
                <w:lang w:eastAsia="ar-SA"/>
              </w:rPr>
              <w:t>«Параллельность плоскостей».</w:t>
            </w:r>
          </w:p>
          <w:p w:rsidR="00300C2D" w:rsidRPr="00300C2D" w:rsidRDefault="00300C2D" w:rsidP="00300C2D">
            <w:pPr>
              <w:suppressAutoHyphens/>
              <w:spacing w:after="0" w:line="240" w:lineRule="auto"/>
              <w:rPr>
                <w:rFonts w:ascii="Times New Roman" w:eastAsia="Times New Roman" w:hAnsi="Times New Roman" w:cs="Times New Roman"/>
                <w:b/>
                <w:bCs/>
                <w:iCs/>
                <w:sz w:val="24"/>
                <w:szCs w:val="24"/>
                <w:lang w:eastAsia="ar-SA"/>
              </w:rPr>
            </w:pPr>
          </w:p>
          <w:p w:rsidR="00300C2D" w:rsidRPr="00300C2D" w:rsidRDefault="00300C2D" w:rsidP="00300C2D">
            <w:pPr>
              <w:suppressAutoHyphens/>
              <w:spacing w:after="0" w:line="240" w:lineRule="auto"/>
              <w:rPr>
                <w:rFonts w:ascii="Times New Roman" w:eastAsia="Times New Roman" w:hAnsi="Times New Roman" w:cs="Times New Roman"/>
                <w:b/>
                <w:bCs/>
                <w:iCs/>
                <w:sz w:val="24"/>
                <w:szCs w:val="24"/>
                <w:lang w:eastAsia="ar-SA"/>
              </w:rPr>
            </w:pPr>
          </w:p>
          <w:p w:rsidR="00300C2D" w:rsidRPr="00300C2D" w:rsidRDefault="00300C2D" w:rsidP="00300C2D">
            <w:pPr>
              <w:suppressAutoHyphens/>
              <w:spacing w:after="0" w:line="240" w:lineRule="auto"/>
              <w:rPr>
                <w:rFonts w:ascii="Times New Roman" w:eastAsia="Times New Roman" w:hAnsi="Times New Roman" w:cs="Times New Roman"/>
                <w:b/>
                <w:bCs/>
                <w:iCs/>
                <w:sz w:val="24"/>
                <w:szCs w:val="24"/>
                <w:lang w:eastAsia="ar-SA"/>
              </w:rPr>
            </w:pP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КОЗ</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КР</w:t>
            </w: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bCs/>
                <w:sz w:val="24"/>
                <w:szCs w:val="24"/>
                <w:lang w:eastAsia="ar-SA"/>
              </w:rPr>
            </w:pPr>
            <w:r w:rsidRPr="00300C2D">
              <w:rPr>
                <w:rFonts w:ascii="Times New Roman" w:eastAsia="Times New Roman" w:hAnsi="Times New Roman" w:cs="Times New Roman"/>
                <w:b/>
                <w:bCs/>
                <w:sz w:val="24"/>
                <w:szCs w:val="24"/>
                <w:lang w:eastAsia="ar-SA"/>
              </w:rPr>
              <w:t>Степенная функция (17ч)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r>
      <w:tr w:rsidR="00300C2D" w:rsidRPr="00300C2D" w:rsidTr="00300C2D">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43</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Степенная функция, ее свойства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val="restart"/>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ОНМ</w:t>
            </w:r>
          </w:p>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ЗИМ</w:t>
            </w:r>
          </w:p>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К</w:t>
            </w:r>
          </w:p>
        </w:tc>
        <w:tc>
          <w:tcPr>
            <w:tcW w:w="1560" w:type="dxa"/>
            <w:vMerge w:val="restart"/>
            <w:tcBorders>
              <w:top w:val="single" w:sz="4" w:space="0" w:color="000000" w:themeColor="text1"/>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44</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График степенной функции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45</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Взаимно обратные функции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tc>
        <w:tc>
          <w:tcPr>
            <w:tcW w:w="1560"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Фронтальный опрос</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46</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 xml:space="preserve">Равносильные уравнения </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val="restart"/>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tc>
        <w:tc>
          <w:tcPr>
            <w:tcW w:w="1560"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Математический диктант</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47</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Равносильные неравенства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48</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Общие методы решения уравнений и неравенств</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tc>
        <w:tc>
          <w:tcPr>
            <w:tcW w:w="1560"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49</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Иррациональные уравнения</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tc>
        <w:tc>
          <w:tcPr>
            <w:tcW w:w="1560"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50</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Методы решения иррациональных уравнений</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nil"/>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tc>
        <w:tc>
          <w:tcPr>
            <w:tcW w:w="1560"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51</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Равносильность уравнений</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52</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Преобразование уравнений</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tc>
        <w:tc>
          <w:tcPr>
            <w:tcW w:w="1560" w:type="dxa"/>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53</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Иррациональные неравенства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tc>
        <w:tc>
          <w:tcPr>
            <w:tcW w:w="1560"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ФО</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lastRenderedPageBreak/>
              <w:t>54</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Методы решения иррациональных неравенств</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tc>
        <w:tc>
          <w:tcPr>
            <w:tcW w:w="1560"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55</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Равносильность неравенств</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tc>
        <w:tc>
          <w:tcPr>
            <w:tcW w:w="1560"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56</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Преобразование неравенств</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tc>
        <w:tc>
          <w:tcPr>
            <w:tcW w:w="1560"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57</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rPr>
              <w:t>Решение иррациональных неравенств</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tc>
        <w:tc>
          <w:tcPr>
            <w:tcW w:w="1560"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lang w:eastAsia="ru-RU"/>
              </w:rPr>
              <w:t>Самостоятельная работа</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58</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 xml:space="preserve">Урок обобщения и систематизации знаний </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ОСЗ</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tc>
        <w:tc>
          <w:tcPr>
            <w:tcW w:w="1560"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ФО</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lang w:eastAsia="ru-RU"/>
              </w:rPr>
              <w:t>Работа с демонстрационным материалом</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59</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Контрольная работа №3 «Степенная функция»</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КЗУ</w:t>
            </w:r>
          </w:p>
        </w:tc>
        <w:tc>
          <w:tcPr>
            <w:tcW w:w="1560"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КР</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Перпендикулярность прямых и плоскостей (18 ч)</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60</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Перпендикулярные прямые в пространстве. Параллельные прямые, перпендикулярные к плоскости.</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УИНМ</w:t>
            </w:r>
          </w:p>
        </w:tc>
        <w:tc>
          <w:tcPr>
            <w:tcW w:w="1560"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61</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Признак перпендикулярности прямой и плоскости.</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УИНМ</w:t>
            </w:r>
          </w:p>
        </w:tc>
        <w:tc>
          <w:tcPr>
            <w:tcW w:w="1560"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62</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Теорема о прямой, перпендикулярной к плоскости.</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КУ</w:t>
            </w:r>
          </w:p>
        </w:tc>
        <w:tc>
          <w:tcPr>
            <w:tcW w:w="1560"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63</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Решение задач на тему «Перпендикулярность прямой и плоскости».</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УПЗУ</w:t>
            </w:r>
          </w:p>
        </w:tc>
        <w:tc>
          <w:tcPr>
            <w:tcW w:w="1560"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СР</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lastRenderedPageBreak/>
              <w:t>64</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Решение задач на тему «Перпендикулярность прямой и плоскости».</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Calibri" w:hAnsi="Times New Roman" w:cs="Times New Roman"/>
                <w:bCs/>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УПЗУ</w:t>
            </w:r>
          </w:p>
        </w:tc>
        <w:tc>
          <w:tcPr>
            <w:tcW w:w="1560"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СР</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65</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Расстояние от точки до плоскости. Теорема о трёх перпендикулярах</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УИНМ</w:t>
            </w:r>
          </w:p>
        </w:tc>
        <w:tc>
          <w:tcPr>
            <w:tcW w:w="1560"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66</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Расстояние от точки до плоскости. Теорема о трёх перпендикулярах</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УИНМ</w:t>
            </w:r>
          </w:p>
        </w:tc>
        <w:tc>
          <w:tcPr>
            <w:tcW w:w="1560"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67</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Угол между прямой и плоскостью.</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УИНМ</w:t>
            </w:r>
          </w:p>
        </w:tc>
        <w:tc>
          <w:tcPr>
            <w:tcW w:w="1560"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68</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Calibri" w:hAnsi="Times New Roman" w:cs="Times New Roman"/>
                <w:bCs/>
                <w:sz w:val="24"/>
                <w:szCs w:val="24"/>
                <w:lang w:eastAsia="ar-SA"/>
              </w:rPr>
            </w:pPr>
            <w:r w:rsidRPr="00300C2D">
              <w:rPr>
                <w:rFonts w:ascii="Times New Roman" w:eastAsia="Times New Roman" w:hAnsi="Times New Roman" w:cs="Times New Roman"/>
                <w:sz w:val="24"/>
                <w:szCs w:val="24"/>
                <w:lang w:eastAsia="ar-SA"/>
              </w:rPr>
              <w:t>Решение задач на применение теоремы о трёх перпендикулярах.</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Calibri" w:hAnsi="Times New Roman" w:cs="Times New Roman"/>
                <w:bCs/>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УЗИ</w:t>
            </w:r>
          </w:p>
        </w:tc>
        <w:tc>
          <w:tcPr>
            <w:tcW w:w="1560"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69</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Решение задач на нахождение расстояния от точки до плоскости.</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УЗИ</w:t>
            </w:r>
          </w:p>
        </w:tc>
        <w:tc>
          <w:tcPr>
            <w:tcW w:w="1560"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70</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Решение задач на нахождение угла между прямой и плоскостью.</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УПЗУ</w:t>
            </w:r>
          </w:p>
        </w:tc>
        <w:tc>
          <w:tcPr>
            <w:tcW w:w="1560"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71</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Двугранный угол.</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УИНМ</w:t>
            </w:r>
          </w:p>
        </w:tc>
        <w:tc>
          <w:tcPr>
            <w:tcW w:w="1560"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72</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Признак перпендикулярности двух плоскостей.</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КУ</w:t>
            </w:r>
          </w:p>
        </w:tc>
        <w:tc>
          <w:tcPr>
            <w:tcW w:w="1560"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73</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Прямоугольный параллелепипед.</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УИНМ</w:t>
            </w:r>
          </w:p>
        </w:tc>
        <w:tc>
          <w:tcPr>
            <w:tcW w:w="1560"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74</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Прямоугольный параллелепипед.</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КУ</w:t>
            </w:r>
          </w:p>
        </w:tc>
        <w:tc>
          <w:tcPr>
            <w:tcW w:w="1560"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75</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Решение задач по теме «Перпендикулярность плоскостей».</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УПЗУ</w:t>
            </w:r>
          </w:p>
        </w:tc>
        <w:tc>
          <w:tcPr>
            <w:tcW w:w="1560"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76</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Решение задач по теме «Перпендикулярность плоскостей».</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УПЗУ</w:t>
            </w:r>
          </w:p>
        </w:tc>
        <w:tc>
          <w:tcPr>
            <w:tcW w:w="1560"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77</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Calibri" w:hAnsi="Times New Roman" w:cs="Times New Roman"/>
                <w:bCs/>
                <w:sz w:val="24"/>
                <w:szCs w:val="24"/>
                <w:lang w:eastAsia="ar-SA"/>
              </w:rPr>
            </w:pPr>
            <w:r w:rsidRPr="00300C2D">
              <w:rPr>
                <w:rFonts w:ascii="Times New Roman" w:eastAsia="Times New Roman" w:hAnsi="Times New Roman" w:cs="Times New Roman"/>
                <w:b/>
                <w:bCs/>
                <w:sz w:val="24"/>
                <w:szCs w:val="24"/>
                <w:lang w:eastAsia="ar-SA"/>
              </w:rPr>
              <w:t xml:space="preserve">Контрольная работа № </w:t>
            </w:r>
            <w:r w:rsidRPr="00300C2D">
              <w:rPr>
                <w:rFonts w:ascii="Times New Roman" w:eastAsia="Times New Roman" w:hAnsi="Times New Roman" w:cs="Times New Roman"/>
                <w:bCs/>
                <w:sz w:val="24"/>
                <w:szCs w:val="24"/>
                <w:lang w:eastAsia="ar-SA"/>
              </w:rPr>
              <w:t>7   по теме</w:t>
            </w:r>
            <w:r w:rsidRPr="00300C2D">
              <w:rPr>
                <w:rFonts w:ascii="Times New Roman" w:eastAsia="Times New Roman" w:hAnsi="Times New Roman" w:cs="Times New Roman"/>
                <w:b/>
                <w:bCs/>
                <w:iCs/>
                <w:sz w:val="24"/>
                <w:szCs w:val="24"/>
                <w:lang w:eastAsia="ar-SA"/>
              </w:rPr>
              <w:t xml:space="preserve">«Перпендикулярность прямых и </w:t>
            </w:r>
            <w:r w:rsidRPr="00300C2D">
              <w:rPr>
                <w:rFonts w:ascii="Times New Roman" w:eastAsia="Times New Roman" w:hAnsi="Times New Roman" w:cs="Times New Roman"/>
                <w:b/>
                <w:bCs/>
                <w:iCs/>
                <w:sz w:val="24"/>
                <w:szCs w:val="24"/>
                <w:lang w:eastAsia="ar-SA"/>
              </w:rPr>
              <w:lastRenderedPageBreak/>
              <w:t>плоскостей».</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Calibri" w:hAnsi="Times New Roman" w:cs="Times New Roman"/>
                <w:bCs/>
                <w:sz w:val="24"/>
                <w:szCs w:val="24"/>
                <w:lang w:eastAsia="ar-SA"/>
              </w:rPr>
              <w:lastRenderedPageBreak/>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КОЗ</w:t>
            </w:r>
          </w:p>
        </w:tc>
        <w:tc>
          <w:tcPr>
            <w:tcW w:w="1560"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КР</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Глава III. Показательная функция (15 ч)</w:t>
            </w:r>
          </w:p>
          <w:p w:rsidR="00300C2D" w:rsidRPr="00300C2D" w:rsidRDefault="00300C2D" w:rsidP="00300C2D">
            <w:pPr>
              <w:suppressAutoHyphens/>
              <w:spacing w:after="0" w:line="240" w:lineRule="auto"/>
              <w:rPr>
                <w:rFonts w:ascii="Times New Roman" w:eastAsia="Times New Roman" w:hAnsi="Times New Roman" w:cs="Times New Roman"/>
                <w:b/>
                <w:bCs/>
                <w:sz w:val="24"/>
                <w:szCs w:val="24"/>
                <w:lang w:eastAsia="ar-SA"/>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suppressAutoHyphens/>
              <w:spacing w:after="0" w:line="240" w:lineRule="auto"/>
              <w:rPr>
                <w:rFonts w:ascii="Times New Roman" w:eastAsia="Calibri" w:hAnsi="Times New Roman" w:cs="Times New Roman"/>
                <w:bCs/>
                <w:sz w:val="24"/>
                <w:szCs w:val="24"/>
                <w:lang w:eastAsia="ar-SA"/>
              </w:rPr>
            </w:pP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1560"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78</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 xml:space="preserve">Показательная функция, её  свойства </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ФО</w:t>
            </w:r>
          </w:p>
        </w:tc>
      </w:tr>
      <w:tr w:rsidR="00300C2D" w:rsidRPr="00300C2D" w:rsidTr="00300C2D">
        <w:trPr>
          <w:trHeight w:val="40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79</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График показательной функции</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МД</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Практикумфронтальныйопрос,работа с раздаточными материалами</w:t>
            </w:r>
          </w:p>
        </w:tc>
      </w:tr>
      <w:tr w:rsidR="00300C2D" w:rsidRPr="00300C2D" w:rsidTr="00300C2D">
        <w:trPr>
          <w:trHeight w:val="1748"/>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80</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Показательные уравнения</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Индивидуальные карточки</w:t>
            </w:r>
          </w:p>
        </w:tc>
      </w:tr>
      <w:tr w:rsidR="00300C2D" w:rsidRPr="00300C2D" w:rsidTr="00300C2D">
        <w:trPr>
          <w:trHeight w:val="825"/>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81</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Алгоритм решения показательных уравнений</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tc>
        <w:tc>
          <w:tcPr>
            <w:tcW w:w="1560" w:type="dxa"/>
            <w:vMerge w:val="restart"/>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Практикумфронтальныйопрос,работа с раздаточными материалами</w:t>
            </w:r>
          </w:p>
        </w:tc>
      </w:tr>
      <w:tr w:rsidR="00300C2D" w:rsidRPr="00300C2D" w:rsidTr="00300C2D">
        <w:trPr>
          <w:trHeight w:val="113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82</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Метод введения новой переменной</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tc>
        <w:tc>
          <w:tcPr>
            <w:tcW w:w="1560" w:type="dxa"/>
            <w:vMerge/>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1196"/>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83</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Показательные неравенства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tc>
        <w:tc>
          <w:tcPr>
            <w:tcW w:w="1560" w:type="dxa"/>
            <w:tcBorders>
              <w:top w:val="single" w:sz="4" w:space="0" w:color="auto"/>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ФО</w:t>
            </w:r>
          </w:p>
        </w:tc>
      </w:tr>
      <w:tr w:rsidR="00300C2D" w:rsidRPr="00300C2D" w:rsidTr="00300C2D">
        <w:trPr>
          <w:trHeight w:val="3"/>
        </w:trPr>
        <w:tc>
          <w:tcPr>
            <w:tcW w:w="696" w:type="dxa"/>
            <w:vMerge w:val="restart"/>
            <w:tcBorders>
              <w:top w:val="single" w:sz="4" w:space="0" w:color="000000" w:themeColor="text1"/>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84</w:t>
            </w:r>
          </w:p>
        </w:tc>
        <w:tc>
          <w:tcPr>
            <w:tcW w:w="2574" w:type="dxa"/>
            <w:vMerge w:val="restart"/>
            <w:tcBorders>
              <w:top w:val="single" w:sz="4" w:space="0" w:color="000000" w:themeColor="text1"/>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 xml:space="preserve"> Методы решения показательных неравенств</w:t>
            </w:r>
          </w:p>
        </w:tc>
        <w:tc>
          <w:tcPr>
            <w:tcW w:w="851" w:type="dxa"/>
            <w:vMerge w:val="restart"/>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tc>
        <w:tc>
          <w:tcPr>
            <w:tcW w:w="1560" w:type="dxa"/>
            <w:vMerge w:val="restart"/>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Самостоятельная работа       (20мин</w:t>
            </w:r>
          </w:p>
        </w:tc>
      </w:tr>
      <w:tr w:rsidR="00300C2D" w:rsidRPr="00300C2D" w:rsidTr="00300C2D">
        <w:trPr>
          <w:trHeight w:val="810"/>
        </w:trPr>
        <w:tc>
          <w:tcPr>
            <w:tcW w:w="696" w:type="dxa"/>
            <w:vMerge/>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p>
        </w:tc>
        <w:tc>
          <w:tcPr>
            <w:tcW w:w="2574" w:type="dxa"/>
            <w:vMerge/>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p>
        </w:tc>
        <w:tc>
          <w:tcPr>
            <w:tcW w:w="851" w:type="dxa"/>
            <w:vMerge/>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vMerge/>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lastRenderedPageBreak/>
              <w:t>85</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Равносильные неравенства</w:t>
            </w:r>
          </w:p>
          <w:p w:rsidR="00300C2D" w:rsidRPr="00300C2D" w:rsidRDefault="00300C2D" w:rsidP="00300C2D">
            <w:pPr>
              <w:rPr>
                <w:rFonts w:ascii="Times New Roman" w:hAnsi="Times New Roman" w:cs="Times New Roman"/>
                <w:sz w:val="24"/>
                <w:szCs w:val="24"/>
                <w:lang w:eastAsia="ru-RU"/>
              </w:rPr>
            </w:pPr>
          </w:p>
        </w:tc>
        <w:tc>
          <w:tcPr>
            <w:tcW w:w="851" w:type="dxa"/>
            <w:vMerge/>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134" w:type="dxa"/>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Индивидуальные карточки</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86</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Системы показательных уравнений и неравенств</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Самостоятельная работа       (20мин</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87</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Метод подстановки</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tc>
        <w:tc>
          <w:tcPr>
            <w:tcW w:w="1560"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88</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Метод замены переменных</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89</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Метод умножения уравнений</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90</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rPr>
              <w:t>Решение систем показательных уравнений и неравенств</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ОСЗ</w:t>
            </w: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91</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Урок обобщения и систематизации знаний</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ОСЗ</w:t>
            </w: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Индивидуальные карточки</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92</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Контрольная работа №4 «Показательная функция»</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КЗУ</w:t>
            </w: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КР</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Глава IV.   Логарифмическая функция (19 ч)</w:t>
            </w:r>
          </w:p>
          <w:p w:rsidR="00300C2D" w:rsidRPr="00300C2D" w:rsidRDefault="00300C2D" w:rsidP="00300C2D">
            <w:pPr>
              <w:rPr>
                <w:rFonts w:ascii="Times New Roman" w:hAnsi="Times New Roman" w:cs="Times New Roman"/>
                <w:sz w:val="24"/>
                <w:szCs w:val="24"/>
                <w:lang w:eastAsia="ru-RU"/>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93</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Логарифмы</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lastRenderedPageBreak/>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lastRenderedPageBreak/>
              <w:t>94</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Понятие логарифма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95</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Свойства логарифмов</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Самостоятельная работа       (20мин)</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96</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Решение задач по теме</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Индивидуальные карточки</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97</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Десятичные логарифмы</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Математический диктант</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98</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 xml:space="preserve"> Натуральные логарифмы</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99</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 xml:space="preserve">Логарифмическая функция </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ЗИМ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100</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Свойства логарифмической функции</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Индивидуальные карточки</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101</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 xml:space="preserve"> График логарифмической функции</w:t>
            </w:r>
          </w:p>
          <w:p w:rsidR="00300C2D" w:rsidRPr="00300C2D" w:rsidRDefault="00300C2D" w:rsidP="00300C2D">
            <w:pPr>
              <w:rPr>
                <w:rFonts w:ascii="Times New Roman" w:hAnsi="Times New Roman" w:cs="Times New Roman"/>
                <w:sz w:val="24"/>
                <w:szCs w:val="24"/>
                <w:lang w:eastAsia="ru-RU"/>
              </w:rPr>
            </w:pPr>
          </w:p>
        </w:tc>
        <w:tc>
          <w:tcPr>
            <w:tcW w:w="851" w:type="dxa"/>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ФО</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lastRenderedPageBreak/>
              <w:t>102</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Логарифмические уравнения</w:t>
            </w:r>
          </w:p>
        </w:tc>
        <w:tc>
          <w:tcPr>
            <w:tcW w:w="851"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103</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Равносильные</w:t>
            </w:r>
          </w:p>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логарифмические уравнения</w:t>
            </w:r>
          </w:p>
        </w:tc>
        <w:tc>
          <w:tcPr>
            <w:tcW w:w="851" w:type="dxa"/>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Практикум,самостоятельная работа (20 мин)</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104</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Методы решения логарифмических уравнений</w:t>
            </w:r>
          </w:p>
        </w:tc>
        <w:tc>
          <w:tcPr>
            <w:tcW w:w="851" w:type="dxa"/>
            <w:vMerge w:val="restart"/>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val="restart"/>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ФО</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105</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Решение задач по теме</w:t>
            </w:r>
          </w:p>
        </w:tc>
        <w:tc>
          <w:tcPr>
            <w:tcW w:w="851"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134"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106</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Логарифмические неравенства</w:t>
            </w:r>
          </w:p>
        </w:tc>
        <w:tc>
          <w:tcPr>
            <w:tcW w:w="851"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ФО</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107</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Равносильные</w:t>
            </w:r>
          </w:p>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логарифмические неравенства</w:t>
            </w:r>
          </w:p>
        </w:tc>
        <w:tc>
          <w:tcPr>
            <w:tcW w:w="851"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ФО</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108</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Методы решения логарифмических неравенств</w:t>
            </w: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Индивидуальные карточки</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109</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Решение задач по теме</w:t>
            </w: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110</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Урок обобщения и систематизации знаний</w:t>
            </w: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ОСЗ</w:t>
            </w: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Фронтальный опрос по контрольным заданиям</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111</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Контрольная работа №5 «Логарифмическая функция»</w:t>
            </w: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КЗУ</w:t>
            </w: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КР</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b/>
                <w:sz w:val="24"/>
                <w:szCs w:val="24"/>
                <w:lang w:eastAsia="ru-RU"/>
              </w:rPr>
            </w:pPr>
            <w:r w:rsidRPr="00300C2D">
              <w:rPr>
                <w:rFonts w:ascii="Times New Roman" w:hAnsi="Times New Roman" w:cs="Times New Roman"/>
                <w:b/>
                <w:sz w:val="24"/>
                <w:szCs w:val="24"/>
                <w:lang w:eastAsia="ru-RU"/>
              </w:rPr>
              <w:t>Многогранники (16 ч)</w:t>
            </w: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112</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Понятие многогранника. Призма.</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УИНМ</w:t>
            </w:r>
          </w:p>
        </w:tc>
        <w:tc>
          <w:tcPr>
            <w:tcW w:w="1560"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113</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Площадь поверхности призмы.</w:t>
            </w: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УИНМ</w:t>
            </w:r>
          </w:p>
        </w:tc>
        <w:tc>
          <w:tcPr>
            <w:tcW w:w="1560"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lastRenderedPageBreak/>
              <w:t>114</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Решение задач на вычисление площади поверхности призмы.</w:t>
            </w: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УПЗУ</w:t>
            </w:r>
          </w:p>
        </w:tc>
        <w:tc>
          <w:tcPr>
            <w:tcW w:w="1560"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115</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Пирамида.</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УИНМ</w:t>
            </w:r>
          </w:p>
        </w:tc>
        <w:tc>
          <w:tcPr>
            <w:tcW w:w="1560"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116</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Свойства пирамиды.</w:t>
            </w: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1560"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117</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Решение задач по теме «Пирамида».</w:t>
            </w: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УПЗУ</w:t>
            </w:r>
          </w:p>
        </w:tc>
        <w:tc>
          <w:tcPr>
            <w:tcW w:w="1560"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118</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Правильная пирамида. Решение задач.</w:t>
            </w: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УПЗУ</w:t>
            </w:r>
          </w:p>
        </w:tc>
        <w:tc>
          <w:tcPr>
            <w:tcW w:w="1560"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119</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Усечённая пирамида.</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КУ</w:t>
            </w:r>
          </w:p>
        </w:tc>
        <w:tc>
          <w:tcPr>
            <w:tcW w:w="1560"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120</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lang w:eastAsia="ar-SA"/>
              </w:rPr>
            </w:pPr>
            <w:r w:rsidRPr="00300C2D">
              <w:rPr>
                <w:rFonts w:ascii="Times New Roman" w:eastAsia="Times New Roman" w:hAnsi="Times New Roman" w:cs="Times New Roman"/>
                <w:sz w:val="24"/>
                <w:szCs w:val="24"/>
                <w:lang w:eastAsia="ar-SA"/>
              </w:rPr>
              <w:t>Решение задач по теме «Пирамида».</w:t>
            </w:r>
          </w:p>
          <w:p w:rsidR="00300C2D" w:rsidRPr="00300C2D" w:rsidRDefault="00300C2D" w:rsidP="00300C2D">
            <w:pPr>
              <w:suppressAutoHyphens/>
              <w:spacing w:after="0" w:line="240" w:lineRule="auto"/>
              <w:rPr>
                <w:rFonts w:ascii="Times New Roman" w:eastAsia="Times New Roman" w:hAnsi="Times New Roman" w:cs="Times New Roman"/>
                <w:b/>
                <w:sz w:val="24"/>
                <w:szCs w:val="24"/>
                <w:lang w:eastAsia="ar-SA"/>
              </w:rPr>
            </w:pP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Calibri" w:hAnsi="Times New Roman" w:cs="Times New Roman"/>
                <w:bCs/>
                <w:sz w:val="24"/>
                <w:szCs w:val="24"/>
                <w:lang w:eastAsia="ar-SA"/>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УПЗУ</w:t>
            </w:r>
          </w:p>
        </w:tc>
        <w:tc>
          <w:tcPr>
            <w:tcW w:w="1560"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121</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lang w:eastAsia="ar-SA"/>
              </w:rPr>
            </w:pPr>
            <w:r w:rsidRPr="00300C2D">
              <w:rPr>
                <w:rFonts w:ascii="Times New Roman" w:eastAsia="Times New Roman" w:hAnsi="Times New Roman" w:cs="Times New Roman"/>
                <w:sz w:val="24"/>
                <w:szCs w:val="24"/>
                <w:lang w:eastAsia="ar-SA"/>
              </w:rPr>
              <w:t>Решение задач по теме «Пирамида».</w:t>
            </w:r>
          </w:p>
          <w:p w:rsidR="00300C2D" w:rsidRPr="00300C2D" w:rsidRDefault="00300C2D" w:rsidP="00300C2D">
            <w:pPr>
              <w:suppressAutoHyphens/>
              <w:spacing w:after="0" w:line="240" w:lineRule="auto"/>
              <w:rPr>
                <w:rFonts w:ascii="Times New Roman" w:eastAsia="Times New Roman" w:hAnsi="Times New Roman" w:cs="Times New Roman"/>
                <w:b/>
                <w:sz w:val="24"/>
                <w:szCs w:val="24"/>
                <w:lang w:eastAsia="ar-SA"/>
              </w:rPr>
            </w:pP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Calibri" w:hAnsi="Times New Roman" w:cs="Times New Roman"/>
                <w:bCs/>
                <w:sz w:val="24"/>
                <w:szCs w:val="24"/>
                <w:lang w:eastAsia="ar-SA"/>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УПЗУ</w:t>
            </w:r>
          </w:p>
        </w:tc>
        <w:tc>
          <w:tcPr>
            <w:tcW w:w="1560"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122</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Симметрия в пространстве. Понятие правильного многогранника.</w:t>
            </w: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УИНМ</w:t>
            </w:r>
          </w:p>
        </w:tc>
        <w:tc>
          <w:tcPr>
            <w:tcW w:w="1560"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123</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Правильные многогранники.</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УЗИ</w:t>
            </w:r>
          </w:p>
        </w:tc>
        <w:tc>
          <w:tcPr>
            <w:tcW w:w="1560"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124</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Правильные многогранники. Элементы симметрии правильных многогранников.</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УЗИ</w:t>
            </w:r>
          </w:p>
        </w:tc>
        <w:tc>
          <w:tcPr>
            <w:tcW w:w="1560"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125</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Правильные многогранники</w:t>
            </w: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КУ</w:t>
            </w:r>
          </w:p>
        </w:tc>
        <w:tc>
          <w:tcPr>
            <w:tcW w:w="1560"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126</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Правильные многогранники</w:t>
            </w: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КУ</w:t>
            </w:r>
          </w:p>
        </w:tc>
        <w:tc>
          <w:tcPr>
            <w:tcW w:w="1560"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ФО</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127</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b/>
                <w:bCs/>
                <w:sz w:val="24"/>
                <w:szCs w:val="24"/>
                <w:lang w:eastAsia="ar-SA"/>
              </w:rPr>
              <w:t xml:space="preserve">Контрольная работа № 9 </w:t>
            </w:r>
            <w:r w:rsidRPr="00300C2D">
              <w:rPr>
                <w:rFonts w:ascii="Times New Roman" w:eastAsia="Times New Roman" w:hAnsi="Times New Roman" w:cs="Times New Roman"/>
                <w:bCs/>
                <w:sz w:val="24"/>
                <w:szCs w:val="24"/>
                <w:lang w:eastAsia="ar-SA"/>
              </w:rPr>
              <w:t xml:space="preserve">по теме </w:t>
            </w:r>
            <w:r w:rsidRPr="00300C2D">
              <w:rPr>
                <w:rFonts w:ascii="Times New Roman" w:eastAsia="Times New Roman" w:hAnsi="Times New Roman" w:cs="Times New Roman"/>
                <w:b/>
                <w:bCs/>
                <w:iCs/>
                <w:sz w:val="24"/>
                <w:szCs w:val="24"/>
                <w:lang w:eastAsia="ar-SA"/>
              </w:rPr>
              <w:t>«Многогранники».</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Calibri" w:hAnsi="Times New Roman" w:cs="Times New Roman"/>
                <w:bCs/>
                <w:sz w:val="24"/>
                <w:szCs w:val="24"/>
                <w:lang w:eastAsia="ar-SA"/>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КОЗ</w:t>
            </w:r>
          </w:p>
        </w:tc>
        <w:tc>
          <w:tcPr>
            <w:tcW w:w="1560"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b/>
                <w:sz w:val="24"/>
                <w:szCs w:val="24"/>
                <w:u w:val="single"/>
                <w:lang w:eastAsia="ar-SA"/>
              </w:rPr>
            </w:pPr>
            <w:r w:rsidRPr="00300C2D">
              <w:rPr>
                <w:rFonts w:ascii="Times New Roman" w:eastAsia="Times New Roman" w:hAnsi="Times New Roman" w:cs="Times New Roman"/>
                <w:sz w:val="24"/>
                <w:szCs w:val="24"/>
                <w:lang w:eastAsia="ar-SA"/>
              </w:rPr>
              <w:t>КР</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Глава V. Тригонометрические формулы (28 ч)</w:t>
            </w:r>
          </w:p>
          <w:p w:rsidR="00300C2D" w:rsidRPr="00300C2D" w:rsidRDefault="00300C2D" w:rsidP="00300C2D">
            <w:pPr>
              <w:suppressAutoHyphens/>
              <w:spacing w:after="0" w:line="240" w:lineRule="auto"/>
              <w:rPr>
                <w:rFonts w:ascii="Times New Roman" w:eastAsia="Times New Roman" w:hAnsi="Times New Roman" w:cs="Times New Roman"/>
                <w:b/>
                <w:bCs/>
                <w:sz w:val="24"/>
                <w:szCs w:val="24"/>
                <w:lang w:eastAsia="ar-SA"/>
              </w:rPr>
            </w:pP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Calibri" w:hAnsi="Times New Roman" w:cs="Times New Roman"/>
                <w:bCs/>
                <w:sz w:val="24"/>
                <w:szCs w:val="24"/>
                <w:lang w:eastAsia="ar-SA"/>
              </w:rPr>
            </w:pP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1560"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128</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Радианная мера угла</w:t>
            </w:r>
          </w:p>
        </w:tc>
        <w:tc>
          <w:tcPr>
            <w:tcW w:w="851"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lastRenderedPageBreak/>
              <w:t>ФО</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lastRenderedPageBreak/>
              <w:t>129</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Поворот точки вокруг начала координат.</w:t>
            </w:r>
          </w:p>
          <w:p w:rsidR="00300C2D" w:rsidRPr="00300C2D" w:rsidRDefault="00300C2D" w:rsidP="00300C2D">
            <w:pPr>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p w:rsidR="00300C2D" w:rsidRPr="00300C2D" w:rsidRDefault="00300C2D" w:rsidP="00300C2D">
            <w:pPr>
              <w:rPr>
                <w:rFonts w:ascii="Times New Roman" w:hAnsi="Times New Roman" w:cs="Times New Roman"/>
                <w:sz w:val="24"/>
                <w:szCs w:val="24"/>
              </w:rPr>
            </w:pPr>
          </w:p>
        </w:tc>
        <w:tc>
          <w:tcPr>
            <w:tcW w:w="1560" w:type="dxa"/>
            <w:vMerge w:val="restart"/>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ФО</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1627"/>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130</w:t>
            </w:r>
          </w:p>
        </w:tc>
        <w:tc>
          <w:tcPr>
            <w:tcW w:w="2574" w:type="dxa"/>
            <w:tcBorders>
              <w:top w:val="single" w:sz="4" w:space="0" w:color="000000" w:themeColor="text1"/>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Координаты точки окружности</w:t>
            </w:r>
          </w:p>
        </w:tc>
        <w:tc>
          <w:tcPr>
            <w:tcW w:w="851"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p>
        </w:tc>
        <w:tc>
          <w:tcPr>
            <w:tcW w:w="1560" w:type="dxa"/>
            <w:vMerge/>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131</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Определение синуса, косинуса  угла</w:t>
            </w:r>
          </w:p>
        </w:tc>
        <w:tc>
          <w:tcPr>
            <w:tcW w:w="851"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ФО</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131</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Определение  тангенса  угла</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ФО</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133</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Знаки синуса, косинуса  и тангенса  угла</w:t>
            </w:r>
          </w:p>
        </w:tc>
        <w:tc>
          <w:tcPr>
            <w:tcW w:w="851"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Индивидуальные карточки</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134</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Знаки тангенса</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ФО</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135</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Зависимость между синусом, косинусом и тангенсом одного и того же угла</w:t>
            </w:r>
          </w:p>
        </w:tc>
        <w:tc>
          <w:tcPr>
            <w:tcW w:w="851"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136</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Тригонометрические тождества</w:t>
            </w: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137</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Тригонометрические тождества </w:t>
            </w:r>
          </w:p>
        </w:tc>
        <w:tc>
          <w:tcPr>
            <w:tcW w:w="851" w:type="dxa"/>
            <w:vMerge w:val="restart"/>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val="restart"/>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lastRenderedPageBreak/>
              <w:t>К</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lastRenderedPageBreak/>
              <w:t>МД</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lastRenderedPageBreak/>
              <w:t>138</w:t>
            </w:r>
          </w:p>
        </w:tc>
        <w:tc>
          <w:tcPr>
            <w:tcW w:w="2574" w:type="dxa"/>
            <w:tcBorders>
              <w:top w:val="single" w:sz="4" w:space="0" w:color="000000" w:themeColor="text1"/>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Способы доказательства</w:t>
            </w:r>
          </w:p>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тождеств </w:t>
            </w:r>
          </w:p>
        </w:tc>
        <w:tc>
          <w:tcPr>
            <w:tcW w:w="851"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134"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vMerge w:val="restart"/>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Индивидуальные карточки</w:t>
            </w:r>
          </w:p>
        </w:tc>
      </w:tr>
      <w:tr w:rsidR="00300C2D" w:rsidRPr="00300C2D" w:rsidTr="00300C2D">
        <w:trPr>
          <w:trHeight w:val="517"/>
        </w:trPr>
        <w:tc>
          <w:tcPr>
            <w:tcW w:w="696" w:type="dxa"/>
            <w:vMerge w:val="restart"/>
            <w:tcBorders>
              <w:top w:val="single" w:sz="4" w:space="0" w:color="000000" w:themeColor="text1"/>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lastRenderedPageBreak/>
              <w:t>139</w:t>
            </w:r>
          </w:p>
        </w:tc>
        <w:tc>
          <w:tcPr>
            <w:tcW w:w="2574" w:type="dxa"/>
            <w:vMerge w:val="restart"/>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Преобразование тождеств </w:t>
            </w:r>
          </w:p>
        </w:tc>
        <w:tc>
          <w:tcPr>
            <w:tcW w:w="851"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134"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vMerge/>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95"/>
        </w:trPr>
        <w:tc>
          <w:tcPr>
            <w:tcW w:w="696" w:type="dxa"/>
            <w:vMerge/>
            <w:tcBorders>
              <w:top w:val="single" w:sz="4" w:space="0" w:color="000000" w:themeColor="text1"/>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p>
        </w:tc>
        <w:tc>
          <w:tcPr>
            <w:tcW w:w="2574"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p>
        </w:tc>
        <w:tc>
          <w:tcPr>
            <w:tcW w:w="851" w:type="dxa"/>
            <w:vMerge w:val="restart"/>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val="restart"/>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p w:rsidR="00300C2D" w:rsidRPr="00300C2D" w:rsidRDefault="00300C2D" w:rsidP="00300C2D">
            <w:pPr>
              <w:rPr>
                <w:rFonts w:ascii="Times New Roman" w:hAnsi="Times New Roman" w:cs="Times New Roman"/>
                <w:sz w:val="24"/>
                <w:szCs w:val="24"/>
              </w:rPr>
            </w:pPr>
          </w:p>
        </w:tc>
        <w:tc>
          <w:tcPr>
            <w:tcW w:w="1560" w:type="dxa"/>
            <w:tcBorders>
              <w:top w:val="single" w:sz="4" w:space="0" w:color="auto"/>
              <w:left w:val="single" w:sz="4" w:space="0" w:color="000000" w:themeColor="text1"/>
              <w:bottom w:val="single" w:sz="4" w:space="0" w:color="auto"/>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1020"/>
        </w:trPr>
        <w:tc>
          <w:tcPr>
            <w:tcW w:w="696" w:type="dxa"/>
            <w:vMerge/>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p>
        </w:tc>
        <w:tc>
          <w:tcPr>
            <w:tcW w:w="2574" w:type="dxa"/>
            <w:vMerge/>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p>
        </w:tc>
        <w:tc>
          <w:tcPr>
            <w:tcW w:w="851" w:type="dxa"/>
            <w:vMerge/>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134" w:type="dxa"/>
            <w:vMerge/>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140</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Синус,косинус и тангенс углов а  и  -а</w:t>
            </w: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141</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Формулы синуса</w:t>
            </w:r>
          </w:p>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rPr>
              <w:t>суммы  и разности аргумента</w:t>
            </w: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Раздаточные дифференцированные материалы</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142</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Решение задач по теме</w:t>
            </w: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val="restart"/>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p w:rsidR="00300C2D" w:rsidRPr="00300C2D" w:rsidRDefault="00300C2D" w:rsidP="00300C2D">
            <w:pPr>
              <w:rPr>
                <w:rFonts w:ascii="Times New Roman" w:hAnsi="Times New Roman" w:cs="Times New Roman"/>
                <w:sz w:val="24"/>
                <w:szCs w:val="24"/>
              </w:rPr>
            </w:pPr>
          </w:p>
        </w:tc>
        <w:tc>
          <w:tcPr>
            <w:tcW w:w="1560" w:type="dxa"/>
            <w:vMerge w:val="restart"/>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143</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Формулы косинуса суммы и разности аргумента</w:t>
            </w:r>
          </w:p>
        </w:tc>
        <w:tc>
          <w:tcPr>
            <w:tcW w:w="851"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vMerge/>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144</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Решение задач по теме</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Раздаточные дифференцированные материалы</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145</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Синус, косинус и тангенс двойного  угла</w:t>
            </w:r>
          </w:p>
        </w:tc>
        <w:tc>
          <w:tcPr>
            <w:tcW w:w="851"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146</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Формулы двойного  угла</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lastRenderedPageBreak/>
              <w:t>МД</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lastRenderedPageBreak/>
              <w:t>147</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 xml:space="preserve"> Синус, косинус и тангенс  половинного  угла</w:t>
            </w: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148</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Формулы приведения</w:t>
            </w: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Самостоятельная работа(15мин.)</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149</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rPr>
              <w:t>Применение формул приведения при решении задач</w:t>
            </w:r>
          </w:p>
        </w:tc>
        <w:tc>
          <w:tcPr>
            <w:tcW w:w="851"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nil"/>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150</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Решение задач по теме</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ОСЗ</w:t>
            </w: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Самостоятельная работа(15мин.)</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151</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 xml:space="preserve">Сумма и разность синусов. </w:t>
            </w:r>
          </w:p>
        </w:tc>
        <w:tc>
          <w:tcPr>
            <w:tcW w:w="851"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ФО</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152</w:t>
            </w:r>
          </w:p>
        </w:tc>
        <w:tc>
          <w:tcPr>
            <w:tcW w:w="2574" w:type="dxa"/>
            <w:tcBorders>
              <w:top w:val="single" w:sz="4" w:space="0" w:color="000000" w:themeColor="text1"/>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Сумма и разность косинусов</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КЗУ</w:t>
            </w: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Раздаточные дифференцированные материалы</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153</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Решение задач по теме «Тригонометрические формулы»</w:t>
            </w:r>
          </w:p>
        </w:tc>
        <w:tc>
          <w:tcPr>
            <w:tcW w:w="851"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p w:rsidR="00300C2D" w:rsidRPr="00300C2D" w:rsidRDefault="00300C2D" w:rsidP="00300C2D">
            <w:pPr>
              <w:rPr>
                <w:rFonts w:ascii="Times New Roman" w:hAnsi="Times New Roman" w:cs="Times New Roman"/>
                <w:sz w:val="24"/>
                <w:szCs w:val="24"/>
              </w:rPr>
            </w:pPr>
          </w:p>
        </w:tc>
        <w:tc>
          <w:tcPr>
            <w:tcW w:w="1560" w:type="dxa"/>
            <w:vMerge w:val="restart"/>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Фронтальный опрос по контрольным вопросам</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154</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Урок обобщения и систематизации знаний</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ЗИМ</w:t>
            </w:r>
          </w:p>
        </w:tc>
        <w:tc>
          <w:tcPr>
            <w:tcW w:w="1560" w:type="dxa"/>
            <w:vMerge/>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155</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 xml:space="preserve">Контрольная работа № 6 «Тригонометрические </w:t>
            </w:r>
            <w:r w:rsidRPr="00300C2D">
              <w:rPr>
                <w:rFonts w:ascii="Times New Roman" w:hAnsi="Times New Roman" w:cs="Times New Roman"/>
                <w:sz w:val="24"/>
                <w:szCs w:val="24"/>
                <w:lang w:eastAsia="ru-RU"/>
              </w:rPr>
              <w:lastRenderedPageBreak/>
              <w:t>формулы»</w:t>
            </w: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lastRenderedPageBreak/>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lastRenderedPageBreak/>
              <w:t>К</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lastRenderedPageBreak/>
              <w:t>КР</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Глава</w:t>
            </w:r>
            <w:r w:rsidRPr="00300C2D">
              <w:rPr>
                <w:rFonts w:ascii="Times New Roman" w:hAnsi="Times New Roman" w:cs="Times New Roman"/>
                <w:sz w:val="24"/>
                <w:szCs w:val="24"/>
                <w:lang w:val="en-US" w:eastAsia="ru-RU"/>
              </w:rPr>
              <w:t>VI</w:t>
            </w:r>
            <w:r w:rsidRPr="00300C2D">
              <w:rPr>
                <w:rFonts w:ascii="Times New Roman" w:hAnsi="Times New Roman" w:cs="Times New Roman"/>
                <w:sz w:val="24"/>
                <w:szCs w:val="24"/>
                <w:lang w:eastAsia="ru-RU"/>
              </w:rPr>
              <w:t xml:space="preserve"> Тригонометрические уравнения и неравенства (22 ч)</w:t>
            </w:r>
          </w:p>
          <w:p w:rsidR="00300C2D" w:rsidRPr="00300C2D" w:rsidRDefault="00300C2D" w:rsidP="00300C2D">
            <w:pPr>
              <w:rPr>
                <w:rFonts w:ascii="Times New Roman" w:hAnsi="Times New Roman" w:cs="Times New Roman"/>
                <w:sz w:val="24"/>
                <w:szCs w:val="24"/>
                <w:lang w:eastAsia="ru-RU"/>
              </w:rPr>
            </w:pP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156</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уравнение cos x = a </w:t>
            </w:r>
          </w:p>
        </w:tc>
        <w:tc>
          <w:tcPr>
            <w:tcW w:w="851"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157</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rPr>
              <w:t>Арккосинус числа. Уравнение: cosx=a</w:t>
            </w:r>
          </w:p>
        </w:tc>
        <w:tc>
          <w:tcPr>
            <w:tcW w:w="851"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Раздаточные дифференцированные материалы</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158</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rPr>
              <w:t>Решение уравнений вида: cosx=a</w:t>
            </w:r>
          </w:p>
        </w:tc>
        <w:tc>
          <w:tcPr>
            <w:tcW w:w="851"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159</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 xml:space="preserve">Решение уравнений. Закрепление </w:t>
            </w:r>
          </w:p>
        </w:tc>
        <w:tc>
          <w:tcPr>
            <w:tcW w:w="851"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160</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Простейшие тригонометрические уравнения sin x = a </w:t>
            </w:r>
          </w:p>
        </w:tc>
        <w:tc>
          <w:tcPr>
            <w:tcW w:w="851" w:type="dxa"/>
            <w:vMerge w:val="restart"/>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val="restart"/>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Индивидуальные карточки</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161</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rPr>
              <w:t>Арксинус числа. Уравнение sinx=a</w:t>
            </w:r>
          </w:p>
        </w:tc>
        <w:tc>
          <w:tcPr>
            <w:tcW w:w="851" w:type="dxa"/>
            <w:vMerge/>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134" w:type="dxa"/>
            <w:vMerge/>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162</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Формула корней уравнения</w:t>
            </w:r>
            <w:r w:rsidRPr="00300C2D">
              <w:rPr>
                <w:rFonts w:ascii="Times New Roman" w:hAnsi="Times New Roman" w:cs="Times New Roman"/>
                <w:sz w:val="24"/>
                <w:szCs w:val="24"/>
              </w:rPr>
              <w:t>sinx =a</w:t>
            </w:r>
            <w:r w:rsidRPr="00300C2D">
              <w:rPr>
                <w:rFonts w:ascii="Times New Roman" w:hAnsi="Times New Roman" w:cs="Times New Roman"/>
                <w:sz w:val="24"/>
                <w:szCs w:val="24"/>
                <w:lang w:eastAsia="ru-RU"/>
              </w:rPr>
              <w:t xml:space="preserve">. </w:t>
            </w:r>
            <w:r w:rsidRPr="00300C2D">
              <w:rPr>
                <w:rFonts w:ascii="Times New Roman" w:hAnsi="Times New Roman" w:cs="Times New Roman"/>
                <w:sz w:val="24"/>
                <w:szCs w:val="24"/>
              </w:rPr>
              <w:t>Решение уравнений вида sinx =a</w:t>
            </w:r>
          </w:p>
        </w:tc>
        <w:tc>
          <w:tcPr>
            <w:tcW w:w="851" w:type="dxa"/>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p>
        </w:tc>
        <w:tc>
          <w:tcPr>
            <w:tcW w:w="1560" w:type="dxa"/>
            <w:vMerge w:val="restart"/>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Раздаточные дифференцированные материалы</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163</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rPr>
              <w:t xml:space="preserve">Решение уравнений </w:t>
            </w:r>
            <w:r w:rsidRPr="00300C2D">
              <w:rPr>
                <w:rFonts w:ascii="Times New Roman" w:hAnsi="Times New Roman" w:cs="Times New Roman"/>
                <w:sz w:val="24"/>
                <w:szCs w:val="24"/>
              </w:rPr>
              <w:lastRenderedPageBreak/>
              <w:t>вида sinx =a</w:t>
            </w:r>
          </w:p>
        </w:tc>
        <w:tc>
          <w:tcPr>
            <w:tcW w:w="851"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lastRenderedPageBreak/>
              <w:t>1</w:t>
            </w:r>
          </w:p>
        </w:tc>
        <w:tc>
          <w:tcPr>
            <w:tcW w:w="1134" w:type="dxa"/>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lastRenderedPageBreak/>
              <w:t xml:space="preserve">ЗИМ </w:t>
            </w:r>
          </w:p>
          <w:p w:rsidR="00300C2D" w:rsidRPr="00300C2D" w:rsidRDefault="00300C2D" w:rsidP="00300C2D">
            <w:pPr>
              <w:rPr>
                <w:rFonts w:ascii="Times New Roman" w:hAnsi="Times New Roman" w:cs="Times New Roman"/>
                <w:sz w:val="24"/>
                <w:szCs w:val="24"/>
              </w:rPr>
            </w:pPr>
          </w:p>
        </w:tc>
        <w:tc>
          <w:tcPr>
            <w:tcW w:w="1560" w:type="dxa"/>
            <w:vMerge/>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lastRenderedPageBreak/>
              <w:t>164</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Простейшие тригонометрические уравнения tg x = a</w:t>
            </w:r>
          </w:p>
        </w:tc>
        <w:tc>
          <w:tcPr>
            <w:tcW w:w="851"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165</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rPr>
              <w:t>Арктангенс числа. Уравнение tgx=a</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Индивидуальные карточки</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166</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Формула корней уравнения tgx =a</w:t>
            </w:r>
          </w:p>
        </w:tc>
        <w:tc>
          <w:tcPr>
            <w:tcW w:w="851" w:type="dxa"/>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Самостоятельная работа(15мин.)</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167</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Решение тригонометрических уравнений сводящиеся, к квадратным</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auto"/>
              <w:right w:val="single" w:sz="4" w:space="0" w:color="auto"/>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3031"/>
        </w:trPr>
        <w:tc>
          <w:tcPr>
            <w:tcW w:w="696" w:type="dxa"/>
            <w:tcBorders>
              <w:top w:val="single" w:sz="4" w:space="0" w:color="000000" w:themeColor="text1"/>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val="en-US" w:eastAsia="ru-RU"/>
              </w:rPr>
              <w:t>1</w:t>
            </w:r>
            <w:r w:rsidRPr="00300C2D">
              <w:rPr>
                <w:rFonts w:ascii="Times New Roman" w:hAnsi="Times New Roman" w:cs="Times New Roman"/>
                <w:sz w:val="24"/>
                <w:szCs w:val="24"/>
                <w:lang w:eastAsia="ru-RU"/>
              </w:rPr>
              <w:t>68</w:t>
            </w:r>
          </w:p>
        </w:tc>
        <w:tc>
          <w:tcPr>
            <w:tcW w:w="2574" w:type="dxa"/>
            <w:tcBorders>
              <w:top w:val="single" w:sz="4" w:space="0" w:color="000000" w:themeColor="text1"/>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Уравнения сводящимые к квадратным, замена переменных</w:t>
            </w:r>
          </w:p>
        </w:tc>
        <w:tc>
          <w:tcPr>
            <w:tcW w:w="851" w:type="dxa"/>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right w:val="single" w:sz="4" w:space="0" w:color="auto"/>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724"/>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val="en-US" w:eastAsia="ru-RU"/>
              </w:rPr>
              <w:t>1</w:t>
            </w:r>
            <w:r w:rsidRPr="00300C2D">
              <w:rPr>
                <w:rFonts w:ascii="Times New Roman" w:hAnsi="Times New Roman" w:cs="Times New Roman"/>
                <w:sz w:val="24"/>
                <w:szCs w:val="24"/>
                <w:lang w:eastAsia="ru-RU"/>
              </w:rPr>
              <w:t>69</w:t>
            </w:r>
          </w:p>
        </w:tc>
        <w:tc>
          <w:tcPr>
            <w:tcW w:w="2574" w:type="dxa"/>
            <w:tcBorders>
              <w:top w:val="single" w:sz="4" w:space="0" w:color="000000" w:themeColor="text1"/>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lang w:val="en-US" w:eastAsia="ru-RU"/>
              </w:rPr>
            </w:pPr>
            <w:r w:rsidRPr="00300C2D">
              <w:rPr>
                <w:rFonts w:ascii="Times New Roman" w:hAnsi="Times New Roman" w:cs="Times New Roman"/>
                <w:sz w:val="24"/>
                <w:szCs w:val="24"/>
                <w:lang w:eastAsia="ru-RU"/>
              </w:rPr>
              <w:t xml:space="preserve">Уравнение </w:t>
            </w:r>
            <w:r w:rsidRPr="00300C2D">
              <w:rPr>
                <w:rFonts w:ascii="Times New Roman" w:hAnsi="Times New Roman" w:cs="Times New Roman"/>
                <w:sz w:val="24"/>
                <w:szCs w:val="24"/>
                <w:lang w:val="en-US" w:eastAsia="ru-RU"/>
              </w:rPr>
              <w:t>asinx+bcosx=0</w:t>
            </w:r>
          </w:p>
        </w:tc>
        <w:tc>
          <w:tcPr>
            <w:tcW w:w="851"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nil"/>
              <w:left w:val="single" w:sz="4" w:space="0" w:color="000000" w:themeColor="text1"/>
              <w:bottom w:val="single" w:sz="4" w:space="0" w:color="auto"/>
              <w:right w:val="single" w:sz="4" w:space="0" w:color="auto"/>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p>
        </w:tc>
        <w:tc>
          <w:tcPr>
            <w:tcW w:w="1560" w:type="dxa"/>
            <w:vMerge w:val="restart"/>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val="en-US" w:eastAsia="ru-RU"/>
              </w:rPr>
              <w:t>1</w:t>
            </w:r>
            <w:r w:rsidRPr="00300C2D">
              <w:rPr>
                <w:rFonts w:ascii="Times New Roman" w:hAnsi="Times New Roman" w:cs="Times New Roman"/>
                <w:sz w:val="24"/>
                <w:szCs w:val="24"/>
                <w:lang w:eastAsia="ru-RU"/>
              </w:rPr>
              <w:t>70</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Решение  уравнений </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auto"/>
              <w:right w:val="single" w:sz="4" w:space="0" w:color="auto"/>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p>
        </w:tc>
        <w:tc>
          <w:tcPr>
            <w:tcW w:w="1560" w:type="dxa"/>
            <w:vMerge/>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1741"/>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val="en-US" w:eastAsia="ru-RU"/>
              </w:rPr>
              <w:lastRenderedPageBreak/>
              <w:t>1</w:t>
            </w:r>
            <w:r w:rsidRPr="00300C2D">
              <w:rPr>
                <w:rFonts w:ascii="Times New Roman" w:hAnsi="Times New Roman" w:cs="Times New Roman"/>
                <w:sz w:val="24"/>
                <w:szCs w:val="24"/>
                <w:lang w:eastAsia="ru-RU"/>
              </w:rPr>
              <w:t>71</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Уравнения, решаемые разложением левой части на множители </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auto"/>
              <w:right w:val="single" w:sz="4" w:space="0" w:color="auto"/>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tc>
        <w:tc>
          <w:tcPr>
            <w:tcW w:w="1560" w:type="dxa"/>
            <w:vMerge/>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172</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rPr>
              <w:t>Решение тригонометрических уравнений различными способами</w:t>
            </w:r>
          </w:p>
        </w:tc>
        <w:tc>
          <w:tcPr>
            <w:tcW w:w="851" w:type="dxa"/>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right w:val="single" w:sz="4" w:space="0" w:color="auto"/>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w:t>
            </w: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Индивидуальные карточки</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173</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rPr>
              <w:t>Тригонометрическое неравенство. Алгоритм решения</w:t>
            </w:r>
          </w:p>
        </w:tc>
        <w:tc>
          <w:tcPr>
            <w:tcW w:w="851"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ОСЗ</w:t>
            </w:r>
          </w:p>
        </w:tc>
        <w:tc>
          <w:tcPr>
            <w:tcW w:w="1560" w:type="dxa"/>
            <w:vMerge w:val="restart"/>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Практикум,фронтальный опрос</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val="en-US" w:eastAsia="ru-RU"/>
              </w:rPr>
              <w:t>1</w:t>
            </w:r>
            <w:r w:rsidRPr="00300C2D">
              <w:rPr>
                <w:rFonts w:ascii="Times New Roman" w:hAnsi="Times New Roman" w:cs="Times New Roman"/>
                <w:sz w:val="24"/>
                <w:szCs w:val="24"/>
                <w:lang w:eastAsia="ru-RU"/>
              </w:rPr>
              <w:t>74</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Примеры решения простейших тригонометрических неравенств</w:t>
            </w:r>
          </w:p>
        </w:tc>
        <w:tc>
          <w:tcPr>
            <w:tcW w:w="851"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КЗУ</w:t>
            </w:r>
          </w:p>
        </w:tc>
        <w:tc>
          <w:tcPr>
            <w:tcW w:w="1560" w:type="dxa"/>
            <w:vMerge/>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175</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rPr>
              <w:t>Решение тригонометрических неравенств различными способами</w:t>
            </w:r>
          </w:p>
        </w:tc>
        <w:tc>
          <w:tcPr>
            <w:tcW w:w="851"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ОНМ</w:t>
            </w:r>
          </w:p>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ЗИМ </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Индивидуальные карточки</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val="en-US" w:eastAsia="ru-RU"/>
              </w:rPr>
              <w:t>1</w:t>
            </w:r>
            <w:r w:rsidRPr="00300C2D">
              <w:rPr>
                <w:rFonts w:ascii="Times New Roman" w:hAnsi="Times New Roman" w:cs="Times New Roman"/>
                <w:sz w:val="24"/>
                <w:szCs w:val="24"/>
                <w:lang w:eastAsia="ru-RU"/>
              </w:rPr>
              <w:t>76</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Урок обобщения и систематизации знаний</w:t>
            </w: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Уроки комплексного применения ЗУН учащихся</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Фронтальный опрос по контрольным вопросам</w:t>
            </w: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177</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Контрольная работа №7 «Тригонометрические уравнения»</w:t>
            </w:r>
          </w:p>
        </w:tc>
        <w:tc>
          <w:tcPr>
            <w:tcW w:w="851"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КЗУ</w:t>
            </w: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b/>
                <w:sz w:val="24"/>
                <w:szCs w:val="24"/>
              </w:rPr>
              <w:t>Векторы в пространстве (10 ч)</w:t>
            </w:r>
          </w:p>
        </w:tc>
        <w:tc>
          <w:tcPr>
            <w:tcW w:w="851"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178</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Понятие вектора. Равенство векторов.</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lastRenderedPageBreak/>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УИНМ</w:t>
            </w: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lastRenderedPageBreak/>
              <w:t>179</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Сложение векторов. Сумма нескольких векторов.</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УИНМ</w:t>
            </w: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180</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Вычитание векторов. Алгебраическая сумма векторов.</w:t>
            </w:r>
          </w:p>
        </w:tc>
        <w:tc>
          <w:tcPr>
            <w:tcW w:w="851"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КУ</w:t>
            </w: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181</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Вычитание векторов. Алгебраическая сумма векторов.</w:t>
            </w:r>
          </w:p>
        </w:tc>
        <w:tc>
          <w:tcPr>
            <w:tcW w:w="851"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КУ</w:t>
            </w: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182</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Умножение вектора на число.</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КУ</w:t>
            </w: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183</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Умножение вектора на число.</w:t>
            </w:r>
          </w:p>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p>
        </w:tc>
        <w:tc>
          <w:tcPr>
            <w:tcW w:w="851"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 xml:space="preserve"> КУ</w:t>
            </w: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184</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Компланарные векторы. Правило параллелепипеда</w:t>
            </w:r>
          </w:p>
        </w:tc>
        <w:tc>
          <w:tcPr>
            <w:tcW w:w="851"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УИНМ</w:t>
            </w: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185</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Разложение вектора по трём некомпланарным векторам</w:t>
            </w:r>
          </w:p>
        </w:tc>
        <w:tc>
          <w:tcPr>
            <w:tcW w:w="851"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УЗИ</w:t>
            </w: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186</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b/>
                <w:bCs/>
                <w:sz w:val="24"/>
                <w:szCs w:val="24"/>
                <w:lang w:eastAsia="ar-SA"/>
              </w:rPr>
              <w:t xml:space="preserve">Контрольная работа № 13   </w:t>
            </w:r>
            <w:r w:rsidRPr="00300C2D">
              <w:rPr>
                <w:rFonts w:ascii="Times New Roman" w:eastAsia="Times New Roman" w:hAnsi="Times New Roman" w:cs="Times New Roman"/>
                <w:bCs/>
                <w:sz w:val="24"/>
                <w:szCs w:val="24"/>
                <w:lang w:eastAsia="ar-SA"/>
              </w:rPr>
              <w:t xml:space="preserve">по теме </w:t>
            </w:r>
            <w:r w:rsidRPr="00300C2D">
              <w:rPr>
                <w:rFonts w:ascii="Times New Roman" w:eastAsia="Times New Roman" w:hAnsi="Times New Roman" w:cs="Times New Roman"/>
                <w:b/>
                <w:bCs/>
                <w:iCs/>
                <w:sz w:val="24"/>
                <w:szCs w:val="24"/>
                <w:lang w:eastAsia="ar-SA"/>
              </w:rPr>
              <w:t>«Векторы».</w:t>
            </w:r>
          </w:p>
        </w:tc>
        <w:tc>
          <w:tcPr>
            <w:tcW w:w="851"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pacing w:val="-15"/>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pacing w:val="-15"/>
                <w:sz w:val="24"/>
                <w:szCs w:val="24"/>
                <w:lang w:eastAsia="ar-SA"/>
              </w:rPr>
              <w:t>КОЗ</w:t>
            </w: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187</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Зачёт по теме «Векторы».</w:t>
            </w:r>
          </w:p>
        </w:tc>
        <w:tc>
          <w:tcPr>
            <w:tcW w:w="851"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1</w:t>
            </w:r>
          </w:p>
        </w:tc>
        <w:tc>
          <w:tcPr>
            <w:tcW w:w="1134" w:type="dxa"/>
            <w:tcBorders>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УПКЗУ</w:t>
            </w: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Повторение (15+2 ч )</w:t>
            </w:r>
          </w:p>
        </w:tc>
        <w:tc>
          <w:tcPr>
            <w:tcW w:w="851"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188</w:t>
            </w:r>
          </w:p>
        </w:tc>
        <w:tc>
          <w:tcPr>
            <w:tcW w:w="2574" w:type="dxa"/>
            <w:tcBorders>
              <w:top w:val="single" w:sz="4" w:space="0" w:color="000000" w:themeColor="text1"/>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Действительные  числа</w:t>
            </w:r>
          </w:p>
        </w:tc>
        <w:tc>
          <w:tcPr>
            <w:tcW w:w="851" w:type="dxa"/>
            <w:tcBorders>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val="restart"/>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Уроки комплексного применения ЗУН учащихся</w:t>
            </w:r>
          </w:p>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189</w:t>
            </w:r>
          </w:p>
        </w:tc>
        <w:tc>
          <w:tcPr>
            <w:tcW w:w="2574" w:type="dxa"/>
            <w:tcBorders>
              <w:top w:val="single" w:sz="4" w:space="0" w:color="000000" w:themeColor="text1"/>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Степень с рациональным показателем</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190</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Взаимно- обратные  функции</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1532"/>
        </w:trPr>
        <w:tc>
          <w:tcPr>
            <w:tcW w:w="696" w:type="dxa"/>
            <w:tcBorders>
              <w:top w:val="single" w:sz="4" w:space="0" w:color="000000" w:themeColor="text1"/>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191</w:t>
            </w:r>
          </w:p>
        </w:tc>
        <w:tc>
          <w:tcPr>
            <w:tcW w:w="2574" w:type="dxa"/>
            <w:tcBorders>
              <w:top w:val="single" w:sz="4" w:space="0" w:color="000000" w:themeColor="text1"/>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Иррациональные уравнения и неравенства</w:t>
            </w:r>
          </w:p>
        </w:tc>
        <w:tc>
          <w:tcPr>
            <w:tcW w:w="851" w:type="dxa"/>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1532"/>
        </w:trPr>
        <w:tc>
          <w:tcPr>
            <w:tcW w:w="696" w:type="dxa"/>
            <w:tcBorders>
              <w:top w:val="single" w:sz="4" w:space="0" w:color="000000" w:themeColor="text1"/>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lastRenderedPageBreak/>
              <w:t>192</w:t>
            </w:r>
          </w:p>
        </w:tc>
        <w:tc>
          <w:tcPr>
            <w:tcW w:w="2574" w:type="dxa"/>
            <w:tcBorders>
              <w:top w:val="single" w:sz="4" w:space="0" w:color="000000" w:themeColor="text1"/>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Повторение. Перпендикулярность прямых и плоскостей.</w:t>
            </w:r>
          </w:p>
          <w:p w:rsidR="00300C2D" w:rsidRPr="00300C2D" w:rsidRDefault="00300C2D" w:rsidP="00300C2D">
            <w:pPr>
              <w:rPr>
                <w:rFonts w:ascii="Times New Roman" w:hAnsi="Times New Roman" w:cs="Times New Roman"/>
                <w:sz w:val="24"/>
                <w:szCs w:val="24"/>
                <w:lang w:eastAsia="ru-RU"/>
              </w:rPr>
            </w:pPr>
          </w:p>
        </w:tc>
        <w:tc>
          <w:tcPr>
            <w:tcW w:w="851" w:type="dxa"/>
            <w:tcBorders>
              <w:top w:val="single" w:sz="4" w:space="0" w:color="auto"/>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1599"/>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193</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Показательные уравнения</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194</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Показательные неравенства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865"/>
        </w:trPr>
        <w:tc>
          <w:tcPr>
            <w:tcW w:w="696" w:type="dxa"/>
            <w:tcBorders>
              <w:top w:val="single" w:sz="4" w:space="0" w:color="000000" w:themeColor="text1"/>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195</w:t>
            </w:r>
          </w:p>
          <w:p w:rsidR="00300C2D" w:rsidRPr="00300C2D" w:rsidRDefault="00300C2D" w:rsidP="00300C2D">
            <w:pPr>
              <w:rPr>
                <w:rFonts w:ascii="Times New Roman" w:hAnsi="Times New Roman" w:cs="Times New Roman"/>
                <w:sz w:val="24"/>
                <w:szCs w:val="24"/>
                <w:lang w:eastAsia="ru-RU"/>
              </w:rPr>
            </w:pPr>
          </w:p>
        </w:tc>
        <w:tc>
          <w:tcPr>
            <w:tcW w:w="2574" w:type="dxa"/>
            <w:tcBorders>
              <w:top w:val="single" w:sz="4" w:space="0" w:color="000000" w:themeColor="text1"/>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Логарифмические уравнения</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vMerge w:val="restart"/>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1260"/>
        </w:trPr>
        <w:tc>
          <w:tcPr>
            <w:tcW w:w="696" w:type="dxa"/>
            <w:tcBorders>
              <w:top w:val="single" w:sz="4" w:space="0" w:color="auto"/>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196</w:t>
            </w:r>
          </w:p>
        </w:tc>
        <w:tc>
          <w:tcPr>
            <w:tcW w:w="2574" w:type="dxa"/>
            <w:tcBorders>
              <w:top w:val="single" w:sz="4" w:space="0" w:color="auto"/>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Логарифмические неравенства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vMerge/>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197</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Решение простейших тригонометрических уравнений</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vMerge w:val="restart"/>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p w:rsidR="00300C2D" w:rsidRPr="00300C2D" w:rsidRDefault="00300C2D" w:rsidP="00300C2D">
            <w:pPr>
              <w:rPr>
                <w:rFonts w:ascii="Times New Roman" w:hAnsi="Times New Roman" w:cs="Times New Roman"/>
                <w:sz w:val="24"/>
                <w:szCs w:val="24"/>
              </w:rPr>
            </w:pPr>
          </w:p>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198</w:t>
            </w:r>
          </w:p>
        </w:tc>
        <w:tc>
          <w:tcPr>
            <w:tcW w:w="2574" w:type="dxa"/>
            <w:tcBorders>
              <w:top w:val="single" w:sz="4" w:space="0" w:color="000000" w:themeColor="text1"/>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Тригонометрические формулы</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vMerge/>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199</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Тригонометрические неравенства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888"/>
        </w:trPr>
        <w:tc>
          <w:tcPr>
            <w:tcW w:w="696" w:type="dxa"/>
            <w:tcBorders>
              <w:top w:val="single" w:sz="4" w:space="0" w:color="000000" w:themeColor="text1"/>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200</w:t>
            </w:r>
          </w:p>
        </w:tc>
        <w:tc>
          <w:tcPr>
            <w:tcW w:w="2574" w:type="dxa"/>
            <w:tcBorders>
              <w:top w:val="single" w:sz="4" w:space="0" w:color="000000" w:themeColor="text1"/>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Урок обобщения и систематизации знаний</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888"/>
        </w:trPr>
        <w:tc>
          <w:tcPr>
            <w:tcW w:w="696" w:type="dxa"/>
            <w:tcBorders>
              <w:top w:val="single" w:sz="4" w:space="0" w:color="000000" w:themeColor="text1"/>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201</w:t>
            </w:r>
          </w:p>
        </w:tc>
        <w:tc>
          <w:tcPr>
            <w:tcW w:w="2574" w:type="dxa"/>
            <w:tcBorders>
              <w:top w:val="single" w:sz="4" w:space="0" w:color="000000" w:themeColor="text1"/>
              <w:left w:val="single" w:sz="4" w:space="0" w:color="000000" w:themeColor="text1"/>
              <w:right w:val="single" w:sz="4" w:space="0" w:color="000000" w:themeColor="text1"/>
            </w:tcBorders>
          </w:tcPr>
          <w:p w:rsidR="00300C2D" w:rsidRPr="00300C2D" w:rsidRDefault="00300C2D" w:rsidP="00300C2D">
            <w:pPr>
              <w:suppressAutoHyphens/>
              <w:spacing w:after="0" w:line="240" w:lineRule="auto"/>
              <w:rPr>
                <w:rFonts w:ascii="Times New Roman" w:eastAsia="Times New Roman" w:hAnsi="Times New Roman" w:cs="Times New Roman"/>
                <w:sz w:val="24"/>
                <w:szCs w:val="24"/>
                <w:lang w:eastAsia="ar-SA"/>
              </w:rPr>
            </w:pPr>
            <w:r w:rsidRPr="00300C2D">
              <w:rPr>
                <w:rFonts w:ascii="Times New Roman" w:eastAsia="Times New Roman" w:hAnsi="Times New Roman" w:cs="Times New Roman"/>
                <w:sz w:val="24"/>
                <w:szCs w:val="24"/>
                <w:lang w:eastAsia="ar-SA"/>
              </w:rPr>
              <w:t>Повторение. Аксиомы стереометрии и их следствия. Параллельность прямых и плоскостей.</w:t>
            </w:r>
          </w:p>
          <w:p w:rsidR="00300C2D" w:rsidRPr="00300C2D" w:rsidRDefault="00300C2D" w:rsidP="00300C2D">
            <w:pPr>
              <w:rPr>
                <w:rFonts w:ascii="Times New Roman" w:hAnsi="Times New Roman" w:cs="Times New Roman"/>
                <w:sz w:val="24"/>
                <w:szCs w:val="24"/>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202</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Итоговая контрольная работа №8</w:t>
            </w: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203</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Итоговая контрольная работа</w:t>
            </w:r>
          </w:p>
        </w:tc>
        <w:tc>
          <w:tcPr>
            <w:tcW w:w="851" w:type="dxa"/>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1</w:t>
            </w:r>
          </w:p>
        </w:tc>
        <w:tc>
          <w:tcPr>
            <w:tcW w:w="1134" w:type="dxa"/>
            <w:vMerge/>
            <w:tcBorders>
              <w:left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r w:rsidR="00300C2D" w:rsidRPr="00300C2D" w:rsidTr="00300C2D">
        <w:trPr>
          <w:trHeight w:val="41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lang w:eastAsia="ru-RU"/>
              </w:rPr>
            </w:pPr>
            <w:r w:rsidRPr="00300C2D">
              <w:rPr>
                <w:rFonts w:ascii="Times New Roman" w:hAnsi="Times New Roman" w:cs="Times New Roman"/>
                <w:sz w:val="24"/>
                <w:szCs w:val="24"/>
                <w:lang w:eastAsia="ru-RU"/>
              </w:rPr>
              <w:t>204</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t xml:space="preserve">Итоговый урок. </w:t>
            </w:r>
            <w:r w:rsidRPr="00300C2D">
              <w:rPr>
                <w:rFonts w:ascii="Times New Roman" w:hAnsi="Times New Roman" w:cs="Times New Roman"/>
                <w:sz w:val="24"/>
                <w:szCs w:val="24"/>
              </w:rPr>
              <w:lastRenderedPageBreak/>
              <w:t>Закрепление знаний</w:t>
            </w:r>
          </w:p>
        </w:tc>
        <w:tc>
          <w:tcPr>
            <w:tcW w:w="851"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r w:rsidRPr="00300C2D">
              <w:rPr>
                <w:rFonts w:ascii="Times New Roman" w:hAnsi="Times New Roman" w:cs="Times New Roman"/>
                <w:sz w:val="24"/>
                <w:szCs w:val="24"/>
              </w:rPr>
              <w:lastRenderedPageBreak/>
              <w:t>1</w:t>
            </w:r>
          </w:p>
        </w:tc>
        <w:tc>
          <w:tcPr>
            <w:tcW w:w="1134" w:type="dxa"/>
            <w:tcBorders>
              <w:left w:val="single" w:sz="4" w:space="0" w:color="000000" w:themeColor="text1"/>
              <w:bottom w:val="single" w:sz="4" w:space="0" w:color="000000" w:themeColor="text1"/>
              <w:right w:val="single" w:sz="4" w:space="0" w:color="000000" w:themeColor="text1"/>
            </w:tcBorders>
          </w:tcPr>
          <w:p w:rsidR="00300C2D" w:rsidRPr="00300C2D" w:rsidRDefault="00300C2D" w:rsidP="00300C2D">
            <w:pPr>
              <w:rPr>
                <w:rFonts w:ascii="Times New Roman" w:hAnsi="Times New Roman" w:cs="Times New Roman"/>
                <w:sz w:val="24"/>
                <w:szCs w:val="24"/>
              </w:rPr>
            </w:pPr>
          </w:p>
        </w:tc>
        <w:tc>
          <w:tcPr>
            <w:tcW w:w="1560" w:type="dxa"/>
            <w:tcBorders>
              <w:left w:val="single" w:sz="4" w:space="0" w:color="000000" w:themeColor="text1"/>
              <w:bottom w:val="single" w:sz="4" w:space="0" w:color="000000" w:themeColor="text1"/>
              <w:right w:val="single" w:sz="4" w:space="0" w:color="000000" w:themeColor="text1"/>
            </w:tcBorders>
            <w:vAlign w:val="center"/>
          </w:tcPr>
          <w:p w:rsidR="00300C2D" w:rsidRPr="00300C2D" w:rsidRDefault="00300C2D" w:rsidP="00300C2D">
            <w:pPr>
              <w:rPr>
                <w:rFonts w:ascii="Times New Roman" w:hAnsi="Times New Roman" w:cs="Times New Roman"/>
                <w:sz w:val="24"/>
                <w:szCs w:val="24"/>
              </w:rPr>
            </w:pPr>
          </w:p>
        </w:tc>
      </w:tr>
    </w:tbl>
    <w:p w:rsidR="008B224B" w:rsidRDefault="008B224B" w:rsidP="003D25DE">
      <w:pPr>
        <w:rPr>
          <w:rFonts w:ascii="Times New Roman" w:hAnsi="Times New Roman" w:cs="Times New Roman"/>
          <w:sz w:val="24"/>
          <w:szCs w:val="24"/>
        </w:rPr>
      </w:pPr>
    </w:p>
    <w:p w:rsidR="00682401" w:rsidRDefault="00682401" w:rsidP="003D25DE">
      <w:pPr>
        <w:rPr>
          <w:rFonts w:ascii="Times New Roman" w:hAnsi="Times New Roman" w:cs="Times New Roman"/>
          <w:sz w:val="24"/>
          <w:szCs w:val="24"/>
        </w:rPr>
      </w:pPr>
    </w:p>
    <w:p w:rsidR="00682401" w:rsidRPr="001027CD" w:rsidRDefault="00682401" w:rsidP="00682401">
      <w:pPr>
        <w:jc w:val="center"/>
        <w:rPr>
          <w:rFonts w:ascii="Times New Roman" w:eastAsia="Times New Roman" w:hAnsi="Times New Roman" w:cs="Times New Roman"/>
          <w:b/>
          <w:sz w:val="28"/>
          <w:szCs w:val="28"/>
          <w:lang w:eastAsia="ar-SA"/>
        </w:rPr>
      </w:pPr>
      <w:r w:rsidRPr="001027CD">
        <w:rPr>
          <w:rFonts w:ascii="Times New Roman" w:eastAsia="Times New Roman" w:hAnsi="Times New Roman" w:cs="Times New Roman"/>
          <w:b/>
          <w:sz w:val="28"/>
          <w:szCs w:val="28"/>
          <w:lang w:eastAsia="ar-SA"/>
        </w:rPr>
        <w:t>Календарно - тематическое планирование</w:t>
      </w:r>
    </w:p>
    <w:p w:rsidR="00682401" w:rsidRPr="001027CD" w:rsidRDefault="00682401" w:rsidP="00682401">
      <w:pPr>
        <w:jc w:val="center"/>
        <w:rPr>
          <w:rFonts w:ascii="Times New Roman" w:eastAsia="Times New Roman" w:hAnsi="Times New Roman" w:cs="Times New Roman"/>
          <w:sz w:val="24"/>
          <w:szCs w:val="24"/>
          <w:lang w:eastAsia="ar-SA"/>
        </w:rPr>
      </w:pPr>
      <w:r w:rsidRPr="001027CD">
        <w:rPr>
          <w:rFonts w:ascii="Times New Roman" w:eastAsia="Times New Roman" w:hAnsi="Times New Roman" w:cs="Times New Roman"/>
          <w:b/>
          <w:sz w:val="28"/>
          <w:szCs w:val="28"/>
          <w:lang w:eastAsia="ar-SA"/>
        </w:rPr>
        <w:t xml:space="preserve">по </w:t>
      </w:r>
      <w:r w:rsidRPr="001027CD">
        <w:rPr>
          <w:rFonts w:ascii="Times New Roman" w:eastAsia="Times New Roman" w:hAnsi="Times New Roman" w:cs="Times New Roman"/>
          <w:b/>
          <w:color w:val="000000"/>
          <w:sz w:val="28"/>
          <w:szCs w:val="28"/>
          <w:lang w:eastAsia="ar-SA"/>
        </w:rPr>
        <w:t xml:space="preserve"> математике.</w:t>
      </w:r>
    </w:p>
    <w:p w:rsidR="00682401" w:rsidRPr="001027CD" w:rsidRDefault="00682401" w:rsidP="00682401">
      <w:pPr>
        <w:jc w:val="both"/>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 xml:space="preserve">Класс </w:t>
      </w:r>
      <w:r>
        <w:rPr>
          <w:rFonts w:ascii="Times New Roman" w:eastAsia="Times New Roman" w:hAnsi="Times New Roman" w:cs="Times New Roman"/>
          <w:sz w:val="24"/>
          <w:szCs w:val="24"/>
          <w:lang w:eastAsia="ar-SA"/>
        </w:rPr>
        <w:t>11 (универсальный профиль)</w:t>
      </w:r>
    </w:p>
    <w:p w:rsidR="00682401" w:rsidRPr="001027CD" w:rsidRDefault="00682401" w:rsidP="00682401">
      <w:pPr>
        <w:jc w:val="both"/>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Учитель Нерыдаева Ольга Валентиновна</w:t>
      </w:r>
    </w:p>
    <w:p w:rsidR="00682401" w:rsidRPr="001027CD" w:rsidRDefault="00682401" w:rsidP="00682401">
      <w:pPr>
        <w:jc w:val="both"/>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Количество часов по учебному плану</w:t>
      </w:r>
    </w:p>
    <w:p w:rsidR="00682401" w:rsidRPr="001027CD" w:rsidRDefault="00682401" w:rsidP="00682401">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Всего 204</w:t>
      </w:r>
      <w:r w:rsidRPr="001027CD">
        <w:rPr>
          <w:rFonts w:ascii="Times New Roman" w:eastAsia="Times New Roman" w:hAnsi="Times New Roman" w:cs="Times New Roman"/>
          <w:sz w:val="24"/>
          <w:szCs w:val="24"/>
          <w:lang w:eastAsia="ar-SA"/>
        </w:rPr>
        <w:t xml:space="preserve"> часов; в неделю </w:t>
      </w:r>
      <w:r>
        <w:rPr>
          <w:rFonts w:ascii="Times New Roman" w:eastAsia="Times New Roman" w:hAnsi="Times New Roman" w:cs="Times New Roman"/>
          <w:sz w:val="24"/>
          <w:szCs w:val="24"/>
          <w:lang w:eastAsia="ar-SA"/>
        </w:rPr>
        <w:t>6</w:t>
      </w:r>
      <w:r w:rsidRPr="001027CD">
        <w:rPr>
          <w:rFonts w:ascii="Times New Roman" w:eastAsia="Times New Roman" w:hAnsi="Times New Roman" w:cs="Times New Roman"/>
          <w:sz w:val="24"/>
          <w:szCs w:val="24"/>
          <w:lang w:eastAsia="ar-SA"/>
        </w:rPr>
        <w:t xml:space="preserve"> часов.</w:t>
      </w:r>
    </w:p>
    <w:p w:rsidR="00682401" w:rsidRPr="001027CD" w:rsidRDefault="00682401" w:rsidP="00682401">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Плановых контрольных работ -  13</w:t>
      </w:r>
      <w:r w:rsidRPr="001027CD">
        <w:rPr>
          <w:rFonts w:ascii="Times New Roman" w:eastAsia="Times New Roman" w:hAnsi="Times New Roman" w:cs="Times New Roman"/>
          <w:sz w:val="24"/>
          <w:szCs w:val="24"/>
          <w:lang w:eastAsia="ar-SA"/>
        </w:rPr>
        <w:t>.</w:t>
      </w:r>
    </w:p>
    <w:p w:rsidR="00682401" w:rsidRPr="001027CD" w:rsidRDefault="00682401" w:rsidP="00682401">
      <w:pPr>
        <w:suppressAutoHyphens/>
        <w:spacing w:after="0" w:line="240" w:lineRule="auto"/>
        <w:rPr>
          <w:rFonts w:ascii="Times New Roman" w:eastAsia="Times New Roman" w:hAnsi="Times New Roman" w:cs="Times New Roman"/>
          <w:sz w:val="24"/>
          <w:szCs w:val="24"/>
          <w:lang w:eastAsia="ar-SA"/>
        </w:rPr>
      </w:pPr>
      <w:r w:rsidRPr="001027CD">
        <w:rPr>
          <w:rFonts w:ascii="Times New Roman" w:eastAsia="Times New Roman" w:hAnsi="Times New Roman" w:cs="Times New Roman"/>
          <w:sz w:val="24"/>
          <w:szCs w:val="24"/>
          <w:lang w:eastAsia="ar-SA"/>
        </w:rPr>
        <w:t>Рабочая программа предназначена для работы по УМК:</w:t>
      </w:r>
    </w:p>
    <w:p w:rsidR="00682401" w:rsidRPr="006C59A6" w:rsidRDefault="00682401" w:rsidP="00682401">
      <w:pPr>
        <w:spacing w:after="0" w:line="240" w:lineRule="auto"/>
        <w:ind w:firstLine="708"/>
        <w:jc w:val="both"/>
        <w:rPr>
          <w:rFonts w:ascii="Times New Roman" w:eastAsia="Times New Roman" w:hAnsi="Times New Roman" w:cs="Times New Roman"/>
          <w:sz w:val="24"/>
          <w:szCs w:val="24"/>
          <w:lang w:eastAsia="ru-RU"/>
        </w:rPr>
      </w:pPr>
      <w:r w:rsidRPr="006C59A6">
        <w:rPr>
          <w:rFonts w:ascii="Times New Roman" w:eastAsia="Times New Roman" w:hAnsi="Times New Roman" w:cs="Times New Roman"/>
          <w:sz w:val="24"/>
          <w:szCs w:val="24"/>
          <w:lang w:eastAsia="ru-RU"/>
        </w:rPr>
        <w:t xml:space="preserve">Ш.А.Алимов  и др. Алгебра и начала математического анализа 10-11 классы базовый и углубленный уровни М: Просвещение 2017 г. </w:t>
      </w:r>
    </w:p>
    <w:p w:rsidR="009C1878" w:rsidRPr="006C59A6" w:rsidRDefault="00682401" w:rsidP="009C1878">
      <w:pPr>
        <w:spacing w:after="0" w:line="240" w:lineRule="auto"/>
        <w:ind w:firstLine="708"/>
        <w:jc w:val="both"/>
        <w:rPr>
          <w:rFonts w:ascii="Times New Roman" w:eastAsia="Times New Roman" w:hAnsi="Times New Roman" w:cs="Times New Roman"/>
          <w:i/>
          <w:sz w:val="24"/>
          <w:szCs w:val="24"/>
          <w:lang w:eastAsia="ru-RU"/>
        </w:rPr>
      </w:pPr>
      <w:r w:rsidRPr="006C59A6">
        <w:rPr>
          <w:rFonts w:ascii="Times New Roman" w:eastAsia="Times New Roman" w:hAnsi="Times New Roman" w:cs="Times New Roman"/>
          <w:sz w:val="24"/>
          <w:szCs w:val="24"/>
          <w:lang w:eastAsia="ru-RU"/>
        </w:rPr>
        <w:t>Атанасян  Л.С. и др. Геометрия 10-11 кл. М.: Просвещение, 2014 г. - 2017 г.</w:t>
      </w:r>
      <w:r w:rsidR="009C1878" w:rsidRPr="006C59A6">
        <w:rPr>
          <w:rFonts w:ascii="Times New Roman" w:eastAsia="Times New Roman" w:hAnsi="Times New Roman" w:cs="Times New Roman"/>
          <w:sz w:val="24"/>
          <w:szCs w:val="24"/>
          <w:lang w:eastAsia="ru-RU"/>
        </w:rPr>
        <w:t>Сборник рабочих программ. 10-11 классы базовый и углубленный уровни; пособие для учителей общеобразовательных учреждений.- М.: Просвещение, 2018.; Л.С. Атанасяна (Геометрия. Сборник рабочих программ. 10-11 классы; пособие для учителей общеобразовательных учреждений -М.: Просвещение, 2015)</w:t>
      </w:r>
    </w:p>
    <w:tbl>
      <w:tblPr>
        <w:tblpPr w:leftFromText="180" w:rightFromText="180" w:vertAnchor="text" w:horzAnchor="margin" w:tblpXSpec="center" w:tblpY="754"/>
        <w:tblW w:w="1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44"/>
        <w:gridCol w:w="645"/>
        <w:gridCol w:w="2836"/>
        <w:gridCol w:w="645"/>
        <w:gridCol w:w="924"/>
        <w:gridCol w:w="1421"/>
        <w:gridCol w:w="1135"/>
        <w:gridCol w:w="1135"/>
        <w:gridCol w:w="758"/>
        <w:gridCol w:w="1135"/>
      </w:tblGrid>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bookmarkStart w:id="2" w:name="_GoBack"/>
            <w:bookmarkEnd w:id="2"/>
            <w:r w:rsidRPr="00150588">
              <w:rPr>
                <w:rFonts w:ascii="Times New Roman" w:eastAsia="Times New Roman" w:hAnsi="Times New Roman" w:cs="Times New Roman"/>
                <w:sz w:val="24"/>
                <w:szCs w:val="24"/>
                <w:lang w:eastAsia="ru-RU"/>
              </w:rPr>
              <w:t>№урока</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Дата по плану</w:t>
            </w: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Дата фактич.</w:t>
            </w: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                  Тема</w:t>
            </w:r>
          </w:p>
        </w:tc>
        <w:tc>
          <w:tcPr>
            <w:tcW w:w="64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  Кол.    </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 часов</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Организация </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сам.деят-ти.</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Тип </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урока    </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Методы </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урока</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 Форма контроля</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Образоват. </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продукт</w:t>
            </w:r>
          </w:p>
        </w:tc>
      </w:tr>
      <w:tr w:rsidR="009C1878" w:rsidRPr="00150588" w:rsidTr="009C1878">
        <w:trPr>
          <w:gridAfter w:val="1"/>
          <w:wAfter w:w="1135" w:type="dxa"/>
          <w:trHeight w:val="288"/>
        </w:trPr>
        <w:tc>
          <w:tcPr>
            <w:tcW w:w="10863" w:type="dxa"/>
            <w:gridSpan w:val="10"/>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b/>
                <w:sz w:val="24"/>
                <w:szCs w:val="24"/>
                <w:lang w:eastAsia="ru-RU"/>
              </w:rPr>
            </w:pPr>
            <w:r w:rsidRPr="00150588">
              <w:rPr>
                <w:rFonts w:ascii="Times New Roman" w:eastAsia="Times New Roman" w:hAnsi="Times New Roman" w:cs="Times New Roman"/>
                <w:b/>
                <w:sz w:val="24"/>
                <w:szCs w:val="24"/>
                <w:lang w:eastAsia="ru-RU"/>
              </w:rPr>
              <w:t>Раздел 1 (10 часов)</w:t>
            </w:r>
          </w:p>
          <w:p w:rsidR="009C1878" w:rsidRPr="00150588" w:rsidRDefault="009C1878" w:rsidP="009C1878">
            <w:pPr>
              <w:spacing w:after="0" w:line="240" w:lineRule="auto"/>
              <w:jc w:val="both"/>
              <w:rPr>
                <w:rFonts w:ascii="Times New Roman" w:eastAsia="Times New Roman" w:hAnsi="Times New Roman" w:cs="Times New Roman"/>
                <w:sz w:val="24"/>
                <w:szCs w:val="24"/>
                <w:lang w:eastAsia="ru-RU"/>
              </w:rPr>
            </w:pPr>
            <w:r w:rsidRPr="00150588">
              <w:rPr>
                <w:rFonts w:ascii="Times New Roman" w:eastAsia="Times New Roman" w:hAnsi="Times New Roman" w:cs="Times New Roman"/>
                <w:b/>
                <w:sz w:val="24"/>
                <w:szCs w:val="24"/>
                <w:u w:val="single"/>
                <w:lang w:eastAsia="ru-RU"/>
              </w:rPr>
              <w:t>Основная цель</w:t>
            </w:r>
            <w:r w:rsidRPr="00150588">
              <w:rPr>
                <w:rFonts w:ascii="Times New Roman" w:eastAsia="Times New Roman" w:hAnsi="Times New Roman" w:cs="Times New Roman"/>
                <w:b/>
                <w:sz w:val="24"/>
                <w:szCs w:val="24"/>
                <w:lang w:eastAsia="ru-RU"/>
              </w:rPr>
              <w:t xml:space="preserve"> – </w:t>
            </w:r>
            <w:r w:rsidRPr="00150588">
              <w:rPr>
                <w:rFonts w:ascii="Times New Roman" w:eastAsia="Times New Roman" w:hAnsi="Times New Roman" w:cs="Times New Roman"/>
                <w:sz w:val="24"/>
                <w:szCs w:val="24"/>
                <w:lang w:eastAsia="ru-RU"/>
              </w:rPr>
              <w:t xml:space="preserve">повторение изученного в курсе математики 10 класса. К концу изучения раздела </w:t>
            </w:r>
            <w:r w:rsidRPr="00150588">
              <w:rPr>
                <w:rFonts w:ascii="Times New Roman" w:eastAsia="Times New Roman" w:hAnsi="Times New Roman" w:cs="Times New Roman"/>
                <w:b/>
                <w:sz w:val="24"/>
                <w:szCs w:val="24"/>
                <w:u w:val="single"/>
                <w:lang w:eastAsia="ru-RU"/>
              </w:rPr>
              <w:t>учащиеся должны знать</w:t>
            </w:r>
            <w:r w:rsidRPr="00150588">
              <w:rPr>
                <w:rFonts w:ascii="Times New Roman" w:eastAsia="Times New Roman" w:hAnsi="Times New Roman" w:cs="Times New Roman"/>
                <w:sz w:val="24"/>
                <w:szCs w:val="24"/>
                <w:lang w:eastAsia="ru-RU"/>
              </w:rPr>
              <w:t xml:space="preserve"> свойства степенной, показательной, логарифмической функций и уметь строить их графики, </w:t>
            </w:r>
            <w:r w:rsidRPr="00150588">
              <w:rPr>
                <w:rFonts w:ascii="Times New Roman" w:eastAsia="Times New Roman" w:hAnsi="Times New Roman" w:cs="Times New Roman"/>
                <w:b/>
                <w:sz w:val="24"/>
                <w:szCs w:val="24"/>
                <w:u w:val="single"/>
                <w:lang w:eastAsia="ru-RU"/>
              </w:rPr>
              <w:t>уметь</w:t>
            </w:r>
            <w:r w:rsidRPr="00150588">
              <w:rPr>
                <w:rFonts w:ascii="Times New Roman" w:eastAsia="Times New Roman" w:hAnsi="Times New Roman" w:cs="Times New Roman"/>
                <w:sz w:val="24"/>
                <w:szCs w:val="24"/>
                <w:lang w:eastAsia="ru-RU"/>
              </w:rPr>
              <w:t xml:space="preserve"> решать несложные алгебраические, иррациональные, показательные, логарифмические, тригонометрические уравнения, неравенства и их системы, решать несложные геометрические задачи на многогранники, строить простейшие сечения многогранников</w:t>
            </w:r>
            <w:r w:rsidRPr="00150588">
              <w:rPr>
                <w:rFonts w:ascii="Times New Roman" w:eastAsia="Times New Roman" w:hAnsi="Times New Roman" w:cs="Times New Roman"/>
                <w:b/>
                <w:bCs/>
                <w:i/>
                <w:iCs/>
                <w:sz w:val="24"/>
                <w:szCs w:val="24"/>
                <w:lang w:eastAsia="ru-RU"/>
              </w:rPr>
              <w:t>  </w:t>
            </w: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1-10</w:t>
            </w:r>
          </w:p>
        </w:tc>
        <w:tc>
          <w:tcPr>
            <w:tcW w:w="644"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Повторение курса математики 10 класса</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10</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 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Част.-поиск.</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 и взаимоконтр.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10863" w:type="dxa"/>
            <w:gridSpan w:val="10"/>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b/>
                <w:sz w:val="24"/>
                <w:szCs w:val="24"/>
                <w:lang w:eastAsia="ru-RU"/>
              </w:rPr>
            </w:pPr>
            <w:r w:rsidRPr="00150588">
              <w:rPr>
                <w:rFonts w:ascii="Times New Roman" w:eastAsia="Times New Roman" w:hAnsi="Times New Roman" w:cs="Times New Roman"/>
                <w:b/>
                <w:sz w:val="24"/>
                <w:szCs w:val="24"/>
                <w:lang w:eastAsia="ru-RU"/>
              </w:rPr>
              <w:t>Раздел 2. Тригонометрические   функции(19часов)</w:t>
            </w:r>
          </w:p>
          <w:p w:rsidR="009C1878" w:rsidRPr="00150588" w:rsidRDefault="009C1878" w:rsidP="009C1878">
            <w:pPr>
              <w:spacing w:after="0" w:line="240" w:lineRule="auto"/>
              <w:jc w:val="both"/>
              <w:rPr>
                <w:rFonts w:ascii="Times New Roman" w:eastAsia="Times New Roman" w:hAnsi="Times New Roman" w:cs="Times New Roman"/>
                <w:sz w:val="24"/>
                <w:szCs w:val="24"/>
                <w:lang w:eastAsia="ru-RU"/>
              </w:rPr>
            </w:pPr>
            <w:r w:rsidRPr="00150588">
              <w:rPr>
                <w:rFonts w:ascii="Times New Roman" w:eastAsia="Times New Roman" w:hAnsi="Times New Roman" w:cs="Times New Roman"/>
                <w:b/>
                <w:sz w:val="24"/>
                <w:szCs w:val="24"/>
                <w:u w:val="single"/>
                <w:lang w:eastAsia="ru-RU"/>
              </w:rPr>
              <w:t>Основная цель</w:t>
            </w:r>
            <w:r w:rsidRPr="00150588">
              <w:rPr>
                <w:rFonts w:ascii="Times New Roman" w:eastAsia="Times New Roman" w:hAnsi="Times New Roman" w:cs="Times New Roman"/>
                <w:b/>
                <w:sz w:val="24"/>
                <w:szCs w:val="24"/>
                <w:lang w:eastAsia="ru-RU"/>
              </w:rPr>
              <w:t xml:space="preserve"> – </w:t>
            </w:r>
            <w:r w:rsidRPr="00150588">
              <w:rPr>
                <w:rFonts w:ascii="Times New Roman" w:eastAsia="Times New Roman" w:hAnsi="Times New Roman" w:cs="Times New Roman"/>
                <w:sz w:val="24"/>
                <w:szCs w:val="24"/>
                <w:lang w:eastAsia="ru-RU"/>
              </w:rPr>
              <w:t>изучить свойство тригонометрических функций, научить учащихся строить их графики</w:t>
            </w:r>
          </w:p>
          <w:p w:rsidR="009C1878" w:rsidRPr="00150588" w:rsidRDefault="009C1878" w:rsidP="009C1878">
            <w:pPr>
              <w:spacing w:after="0" w:line="240" w:lineRule="auto"/>
              <w:jc w:val="both"/>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К концу изучения главы </w:t>
            </w:r>
            <w:r w:rsidRPr="00150588">
              <w:rPr>
                <w:rFonts w:ascii="Times New Roman" w:eastAsia="Times New Roman" w:hAnsi="Times New Roman" w:cs="Times New Roman"/>
                <w:b/>
                <w:sz w:val="24"/>
                <w:szCs w:val="24"/>
                <w:u w:val="single"/>
                <w:lang w:eastAsia="ru-RU"/>
              </w:rPr>
              <w:t>учащиеся должны знать</w:t>
            </w:r>
            <w:r w:rsidRPr="00150588">
              <w:rPr>
                <w:rFonts w:ascii="Times New Roman" w:eastAsia="Times New Roman" w:hAnsi="Times New Roman" w:cs="Times New Roman"/>
                <w:sz w:val="24"/>
                <w:szCs w:val="24"/>
                <w:lang w:eastAsia="ru-RU"/>
              </w:rPr>
              <w:t xml:space="preserve"> основные свойства тригонометрических функций, </w:t>
            </w:r>
            <w:r w:rsidRPr="00150588">
              <w:rPr>
                <w:rFonts w:ascii="Times New Roman" w:eastAsia="Times New Roman" w:hAnsi="Times New Roman" w:cs="Times New Roman"/>
                <w:b/>
                <w:sz w:val="24"/>
                <w:szCs w:val="24"/>
                <w:u w:val="single"/>
                <w:lang w:eastAsia="ru-RU"/>
              </w:rPr>
              <w:t>уметь</w:t>
            </w:r>
            <w:r w:rsidRPr="00150588">
              <w:rPr>
                <w:rFonts w:ascii="Times New Roman" w:eastAsia="Times New Roman" w:hAnsi="Times New Roman" w:cs="Times New Roman"/>
                <w:sz w:val="24"/>
                <w:szCs w:val="24"/>
                <w:lang w:eastAsia="ru-RU"/>
              </w:rPr>
              <w:t xml:space="preserve"> строить их графики, распознавать функции по данному графику, описывать по графику и в </w:t>
            </w:r>
            <w:r w:rsidRPr="00150588">
              <w:rPr>
                <w:rFonts w:ascii="Times New Roman" w:eastAsia="Times New Roman" w:hAnsi="Times New Roman" w:cs="Times New Roman"/>
                <w:i/>
                <w:sz w:val="24"/>
                <w:szCs w:val="24"/>
                <w:lang w:eastAsia="ru-RU"/>
              </w:rPr>
              <w:t>простейших случаях по формуле</w:t>
            </w:r>
            <w:r w:rsidRPr="00150588">
              <w:rPr>
                <w:rFonts w:ascii="Times New Roman" w:eastAsia="Times New Roman" w:hAnsi="Times New Roman" w:cs="Times New Roman"/>
                <w:sz w:val="24"/>
                <w:szCs w:val="24"/>
                <w:lang w:eastAsia="ru-RU"/>
              </w:rPr>
              <w:t xml:space="preserve"> поведение и свойства тригонометрических функций, находить по графику функции наибольшие и наименьшие значения, использовать приобретенные знания и умения в практической    деятельности и повседневной жизни для практических расчетов по формулам, включая формулы, содержащие   тригонометрические функции, используя при необходимости справочные </w:t>
            </w:r>
            <w:r w:rsidRPr="00150588">
              <w:rPr>
                <w:rFonts w:ascii="Times New Roman" w:eastAsia="Times New Roman" w:hAnsi="Times New Roman" w:cs="Times New Roman"/>
                <w:sz w:val="24"/>
                <w:szCs w:val="24"/>
                <w:lang w:eastAsia="ru-RU"/>
              </w:rPr>
              <w:lastRenderedPageBreak/>
              <w:t>материалы и простейшие вычислительные устройства</w:t>
            </w: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11-12</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Область определения и множество значений тригонометрических функций</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1ознакомл.с нов. мат.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1.О.ил.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таблицы</w:t>
            </w: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13-15</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Четность, нечетность, периодичность тригонометрических функций</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учебником</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с/р20 (10кл)</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1ознак.с нов. мат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2-3 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 О.ил.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 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Контроль </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учителя</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16-18</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Свойство функции </w:t>
            </w:r>
            <w:r w:rsidRPr="00150588">
              <w:rPr>
                <w:rFonts w:ascii="Times New Roman" w:eastAsia="Times New Roman" w:hAnsi="Times New Roman" w:cs="Times New Roman"/>
                <w:i/>
                <w:sz w:val="24"/>
                <w:szCs w:val="24"/>
                <w:lang w:val="en-US" w:eastAsia="ru-RU"/>
              </w:rPr>
              <w:t>y</w:t>
            </w:r>
            <w:r w:rsidRPr="00150588">
              <w:rPr>
                <w:rFonts w:ascii="Times New Roman" w:eastAsia="Times New Roman" w:hAnsi="Times New Roman" w:cs="Times New Roman"/>
                <w:i/>
                <w:sz w:val="24"/>
                <w:szCs w:val="24"/>
                <w:lang w:eastAsia="ru-RU"/>
              </w:rPr>
              <w:t xml:space="preserve">= </w:t>
            </w:r>
            <w:r w:rsidRPr="00150588">
              <w:rPr>
                <w:rFonts w:ascii="Times New Roman" w:eastAsia="Times New Roman" w:hAnsi="Times New Roman" w:cs="Times New Roman"/>
                <w:i/>
                <w:sz w:val="24"/>
                <w:szCs w:val="24"/>
                <w:lang w:val="en-US" w:eastAsia="ru-RU"/>
              </w:rPr>
              <w:t>cosx</w:t>
            </w:r>
            <w:r w:rsidRPr="00150588">
              <w:rPr>
                <w:rFonts w:ascii="Times New Roman" w:eastAsia="Times New Roman" w:hAnsi="Times New Roman" w:cs="Times New Roman"/>
                <w:sz w:val="24"/>
                <w:szCs w:val="24"/>
                <w:lang w:eastAsia="ru-RU"/>
              </w:rPr>
              <w:t xml:space="preserve"> и ее график</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1-2ознак.с нов. мат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 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1-2 О.ил.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 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19-21</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Свойство функции </w:t>
            </w:r>
            <w:r w:rsidRPr="00150588">
              <w:rPr>
                <w:rFonts w:ascii="Times New Roman" w:eastAsia="Times New Roman" w:hAnsi="Times New Roman" w:cs="Times New Roman"/>
                <w:i/>
                <w:sz w:val="24"/>
                <w:szCs w:val="24"/>
                <w:lang w:eastAsia="ru-RU"/>
              </w:rPr>
              <w:t>y= sin x</w:t>
            </w:r>
            <w:r w:rsidRPr="00150588">
              <w:rPr>
                <w:rFonts w:ascii="Times New Roman" w:eastAsia="Times New Roman" w:hAnsi="Times New Roman" w:cs="Times New Roman"/>
                <w:sz w:val="24"/>
                <w:szCs w:val="24"/>
                <w:lang w:eastAsia="ru-RU"/>
              </w:rPr>
              <w:t xml:space="preserve"> и ее график</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1ознакомл.с нов. мат.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2-3.прим.ЗУН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 О.ил.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 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22-24</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Свойство функции </w:t>
            </w:r>
            <w:r w:rsidRPr="00150588">
              <w:rPr>
                <w:rFonts w:ascii="Times New Roman" w:eastAsia="Times New Roman" w:hAnsi="Times New Roman" w:cs="Times New Roman"/>
                <w:sz w:val="24"/>
                <w:szCs w:val="24"/>
                <w:lang w:val="en-US" w:eastAsia="ru-RU"/>
              </w:rPr>
              <w:t>y</w:t>
            </w:r>
            <w:r w:rsidRPr="00150588">
              <w:rPr>
                <w:rFonts w:ascii="Times New Roman" w:eastAsia="Times New Roman" w:hAnsi="Times New Roman" w:cs="Times New Roman"/>
                <w:sz w:val="24"/>
                <w:szCs w:val="24"/>
                <w:lang w:eastAsia="ru-RU"/>
              </w:rPr>
              <w:t xml:space="preserve">= </w:t>
            </w:r>
            <w:r w:rsidRPr="00150588">
              <w:rPr>
                <w:rFonts w:ascii="Times New Roman" w:eastAsia="Times New Roman" w:hAnsi="Times New Roman" w:cs="Times New Roman"/>
                <w:sz w:val="24"/>
                <w:szCs w:val="24"/>
                <w:lang w:val="en-US" w:eastAsia="ru-RU"/>
              </w:rPr>
              <w:t>tgx</w:t>
            </w:r>
            <w:r w:rsidRPr="00150588">
              <w:rPr>
                <w:rFonts w:ascii="Times New Roman" w:eastAsia="Times New Roman" w:hAnsi="Times New Roman" w:cs="Times New Roman"/>
                <w:sz w:val="24"/>
                <w:szCs w:val="24"/>
                <w:lang w:eastAsia="ru-RU"/>
              </w:rPr>
              <w:t xml:space="preserve"> и ее график</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учебником</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с/р21(10кл)</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1ознакомл.с нов. мат.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2-3.прим.ЗУН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 О.ил.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 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таблицы</w:t>
            </w: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25-26</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Обратные тригонометрические функции</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1-2ознак.с нов. мат</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1-2 О.ил.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таблицы</w:t>
            </w: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27-28</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Уроки обобщения и систематизации знаний</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1-2прим.ЗУН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29</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color w:val="FF0000"/>
                <w:sz w:val="24"/>
                <w:szCs w:val="24"/>
                <w:lang w:eastAsia="ru-RU"/>
              </w:rPr>
              <w:t>Контрольная работа №1 по теме «Тригонометрические   функции»</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Дид.мат.</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 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Контроль </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учителя</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10863" w:type="dxa"/>
            <w:gridSpan w:val="10"/>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b/>
                <w:sz w:val="24"/>
                <w:szCs w:val="24"/>
                <w:lang w:eastAsia="ru-RU"/>
              </w:rPr>
            </w:pPr>
            <w:r w:rsidRPr="00150588">
              <w:rPr>
                <w:rFonts w:ascii="Times New Roman" w:eastAsia="Times New Roman" w:hAnsi="Times New Roman" w:cs="Times New Roman"/>
                <w:b/>
                <w:sz w:val="24"/>
                <w:szCs w:val="24"/>
                <w:lang w:eastAsia="ru-RU"/>
              </w:rPr>
              <w:t>Раздел 5.Метод координат в пространстве (15 часов)</w:t>
            </w:r>
          </w:p>
          <w:p w:rsidR="009C1878" w:rsidRPr="00150588" w:rsidRDefault="009C1878" w:rsidP="009C1878">
            <w:pPr>
              <w:spacing w:after="0" w:line="240" w:lineRule="auto"/>
              <w:jc w:val="both"/>
              <w:rPr>
                <w:rFonts w:ascii="Times New Roman" w:eastAsia="Times New Roman" w:hAnsi="Times New Roman" w:cs="Times New Roman"/>
                <w:sz w:val="24"/>
                <w:szCs w:val="24"/>
                <w:lang w:eastAsia="ru-RU"/>
              </w:rPr>
            </w:pPr>
            <w:r w:rsidRPr="00150588">
              <w:rPr>
                <w:rFonts w:ascii="Times New Roman" w:eastAsia="Times New Roman" w:hAnsi="Times New Roman" w:cs="Times New Roman"/>
                <w:b/>
                <w:sz w:val="24"/>
                <w:szCs w:val="24"/>
                <w:u w:val="single"/>
                <w:lang w:eastAsia="ru-RU"/>
              </w:rPr>
              <w:t>Основная цель</w:t>
            </w:r>
            <w:r w:rsidRPr="00150588">
              <w:rPr>
                <w:rFonts w:ascii="Times New Roman" w:eastAsia="Times New Roman" w:hAnsi="Times New Roman" w:cs="Times New Roman"/>
                <w:sz w:val="24"/>
                <w:szCs w:val="24"/>
                <w:lang w:eastAsia="ru-RU"/>
              </w:rPr>
              <w:t xml:space="preserve"> – сформировать умения применять координатный и векторный методы к решению задач на нахождение длин отрезков и углов между прямыми и векторами в пространстве</w:t>
            </w:r>
          </w:p>
          <w:p w:rsidR="009C1878" w:rsidRPr="00150588" w:rsidRDefault="009C1878" w:rsidP="009C1878">
            <w:pPr>
              <w:widowControl w:val="0"/>
              <w:spacing w:after="0" w:line="240" w:lineRule="auto"/>
              <w:jc w:val="both"/>
              <w:rPr>
                <w:rFonts w:ascii="Times New Roman" w:eastAsia="Times New Roman" w:hAnsi="Times New Roman" w:cs="Times New Roman"/>
                <w:iCs/>
                <w:sz w:val="24"/>
                <w:szCs w:val="24"/>
                <w:lang w:eastAsia="ru-RU"/>
              </w:rPr>
            </w:pPr>
            <w:r w:rsidRPr="00150588">
              <w:rPr>
                <w:rFonts w:ascii="Times New Roman" w:eastAsia="Times New Roman" w:hAnsi="Times New Roman" w:cs="Times New Roman"/>
                <w:sz w:val="24"/>
                <w:szCs w:val="24"/>
                <w:lang w:eastAsia="ru-RU"/>
              </w:rPr>
              <w:t xml:space="preserve">К концу изучения главы </w:t>
            </w:r>
            <w:r w:rsidRPr="00150588">
              <w:rPr>
                <w:rFonts w:ascii="Times New Roman" w:eastAsia="Times New Roman" w:hAnsi="Times New Roman" w:cs="Times New Roman"/>
                <w:b/>
                <w:sz w:val="24"/>
                <w:szCs w:val="24"/>
                <w:u w:val="single"/>
                <w:lang w:eastAsia="ru-RU"/>
              </w:rPr>
              <w:t>учащиеся должны знать</w:t>
            </w:r>
            <w:r w:rsidRPr="00150588">
              <w:rPr>
                <w:rFonts w:ascii="Times New Roman" w:eastAsia="Times New Roman" w:hAnsi="Times New Roman" w:cs="Times New Roman"/>
                <w:sz w:val="24"/>
                <w:szCs w:val="24"/>
                <w:lang w:eastAsia="ru-RU"/>
              </w:rPr>
              <w:t xml:space="preserve"> понятие прямоугольной системы координат в пространстве, координат вектора, угла между векторами, скалярного произведения векторов, виды движений в пространстве, </w:t>
            </w:r>
            <w:r w:rsidRPr="00150588">
              <w:rPr>
                <w:rFonts w:ascii="Times New Roman" w:eastAsia="Times New Roman" w:hAnsi="Times New Roman" w:cs="Times New Roman"/>
                <w:b/>
                <w:sz w:val="24"/>
                <w:szCs w:val="24"/>
                <w:u w:val="single"/>
                <w:lang w:eastAsia="ru-RU"/>
              </w:rPr>
              <w:t>уметь</w:t>
            </w:r>
            <w:r w:rsidRPr="00150588">
              <w:rPr>
                <w:rFonts w:ascii="Times New Roman" w:eastAsia="Times New Roman" w:hAnsi="Times New Roman" w:cs="Times New Roman"/>
                <w:sz w:val="24"/>
                <w:szCs w:val="24"/>
                <w:lang w:eastAsia="ru-RU"/>
              </w:rPr>
              <w:t xml:space="preserve"> решать простейшие задачи в координатах, вычислять угол между векторами, скалярное произведение векторов, угол между прямыми и плоскостями, доказывать, что центральная, осевая и зеркальная симметрии и параллельный перенос являются движениями</w:t>
            </w: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b/>
                <w:i/>
                <w:sz w:val="24"/>
                <w:szCs w:val="24"/>
                <w:lang w:eastAsia="ru-RU"/>
              </w:rPr>
            </w:pPr>
            <w:r w:rsidRPr="00150588">
              <w:rPr>
                <w:rFonts w:ascii="Times New Roman" w:eastAsia="Times New Roman" w:hAnsi="Times New Roman" w:cs="Times New Roman"/>
                <w:b/>
                <w:i/>
                <w:sz w:val="24"/>
                <w:szCs w:val="24"/>
                <w:lang w:eastAsia="ru-RU"/>
              </w:rPr>
              <w:t>Координаты точки и координаты вектора</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30</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Прямоугольная системе координат в пространстве</w:t>
            </w:r>
          </w:p>
        </w:tc>
        <w:tc>
          <w:tcPr>
            <w:tcW w:w="64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       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 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ознакомл.снов.мат</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пробл.излож</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31</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Координаты вектора</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с/р</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ч-п.репрод.</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Контр.учит</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32</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Связь между </w:t>
            </w:r>
            <w:r w:rsidRPr="00150588">
              <w:rPr>
                <w:rFonts w:ascii="Times New Roman" w:eastAsia="Times New Roman" w:hAnsi="Times New Roman" w:cs="Times New Roman"/>
                <w:sz w:val="24"/>
                <w:szCs w:val="24"/>
                <w:lang w:eastAsia="ru-RU"/>
              </w:rPr>
              <w:lastRenderedPageBreak/>
              <w:t xml:space="preserve">координатами векторов и координатами точек </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Работа с </w:t>
            </w:r>
            <w:r w:rsidRPr="00150588">
              <w:rPr>
                <w:rFonts w:ascii="Times New Roman" w:eastAsia="Times New Roman" w:hAnsi="Times New Roman" w:cs="Times New Roman"/>
                <w:sz w:val="24"/>
                <w:szCs w:val="24"/>
                <w:lang w:eastAsia="ru-RU"/>
              </w:rPr>
              <w:lastRenderedPageBreak/>
              <w:t>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ознакомл.сн</w:t>
            </w:r>
            <w:r w:rsidRPr="00150588">
              <w:rPr>
                <w:rFonts w:ascii="Times New Roman" w:eastAsia="Times New Roman" w:hAnsi="Times New Roman" w:cs="Times New Roman"/>
                <w:sz w:val="24"/>
                <w:szCs w:val="24"/>
                <w:lang w:eastAsia="ru-RU"/>
              </w:rPr>
              <w:lastRenderedPageBreak/>
              <w:t>ов. мат</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ч-п.</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пробл.излож</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Самоконт</w:t>
            </w:r>
            <w:r w:rsidRPr="00150588">
              <w:rPr>
                <w:rFonts w:ascii="Times New Roman" w:eastAsia="Times New Roman" w:hAnsi="Times New Roman" w:cs="Times New Roman"/>
                <w:sz w:val="24"/>
                <w:szCs w:val="24"/>
                <w:lang w:eastAsia="ru-RU"/>
              </w:rPr>
              <w:lastRenderedPageBreak/>
              <w:t>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Консп</w:t>
            </w:r>
            <w:r w:rsidRPr="00150588">
              <w:rPr>
                <w:rFonts w:ascii="Times New Roman" w:eastAsia="Times New Roman" w:hAnsi="Times New Roman" w:cs="Times New Roman"/>
                <w:sz w:val="24"/>
                <w:szCs w:val="24"/>
                <w:lang w:eastAsia="ru-RU"/>
              </w:rPr>
              <w:lastRenderedPageBreak/>
              <w:t>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33-34</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Простейшие задачи в координатах </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w:t>
            </w:r>
          </w:p>
        </w:tc>
        <w:tc>
          <w:tcPr>
            <w:tcW w:w="924"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матем диктант</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ознакомл.с нов мат применен.ЗУН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пробл.излож</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Контр.учит</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b/>
                <w:i/>
                <w:sz w:val="24"/>
                <w:szCs w:val="24"/>
                <w:lang w:eastAsia="ru-RU"/>
              </w:rPr>
            </w:pPr>
            <w:r w:rsidRPr="00150588">
              <w:rPr>
                <w:rFonts w:ascii="Times New Roman" w:eastAsia="Times New Roman" w:hAnsi="Times New Roman" w:cs="Times New Roman"/>
                <w:b/>
                <w:i/>
                <w:sz w:val="24"/>
                <w:szCs w:val="24"/>
                <w:lang w:eastAsia="ru-RU"/>
              </w:rPr>
              <w:t>Скалярное произведение векторов</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35</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Угол между векторами.</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Скалярное произведение векторов</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ознакомл.с нов. мат</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36-39</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Вычисление углов между прямыми и плоскостями.</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4</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 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ознакомл.с нов. мат применен.ЗУН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40-41</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Решение задач</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w:t>
            </w:r>
          </w:p>
        </w:tc>
        <w:tc>
          <w:tcPr>
            <w:tcW w:w="924"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с/р</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Контр.учит</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b/>
                <w:i/>
                <w:sz w:val="24"/>
                <w:szCs w:val="24"/>
                <w:lang w:eastAsia="ru-RU"/>
              </w:rPr>
            </w:pPr>
            <w:r w:rsidRPr="00150588">
              <w:rPr>
                <w:rFonts w:ascii="Times New Roman" w:eastAsia="Times New Roman" w:hAnsi="Times New Roman" w:cs="Times New Roman"/>
                <w:b/>
                <w:i/>
                <w:sz w:val="24"/>
                <w:szCs w:val="24"/>
                <w:lang w:eastAsia="ru-RU"/>
              </w:rPr>
              <w:t>Движения</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42-43</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Центральная, осевая и зеркальная симметрии. Параллельный перенос</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 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ознакомл.с нов. мат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 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пробл.излож</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44</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color w:val="FF0000"/>
                <w:sz w:val="24"/>
                <w:szCs w:val="24"/>
                <w:lang w:eastAsia="ru-RU"/>
              </w:rPr>
              <w:t>Контрольная работа №2 по теме «Метод координат в пространстве»</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дид.мат.</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применен. 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репрод.</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Контр.учит</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10863" w:type="dxa"/>
            <w:gridSpan w:val="10"/>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b/>
                <w:sz w:val="24"/>
                <w:szCs w:val="24"/>
                <w:lang w:eastAsia="ru-RU"/>
              </w:rPr>
            </w:pPr>
            <w:r w:rsidRPr="00150588">
              <w:rPr>
                <w:rFonts w:ascii="Times New Roman" w:eastAsia="Times New Roman" w:hAnsi="Times New Roman" w:cs="Times New Roman"/>
                <w:b/>
                <w:sz w:val="24"/>
                <w:szCs w:val="24"/>
                <w:lang w:eastAsia="ru-RU"/>
              </w:rPr>
              <w:t>Раздел 8. Производная и ее геометрический смысл(19 часов)</w:t>
            </w:r>
          </w:p>
          <w:p w:rsidR="009C1878" w:rsidRPr="00150588" w:rsidRDefault="009C1878" w:rsidP="009C1878">
            <w:pPr>
              <w:spacing w:after="0" w:line="240" w:lineRule="auto"/>
              <w:jc w:val="both"/>
              <w:rPr>
                <w:rFonts w:ascii="Times New Roman" w:eastAsia="Times New Roman" w:hAnsi="Times New Roman" w:cs="Times New Roman"/>
                <w:sz w:val="24"/>
                <w:szCs w:val="24"/>
                <w:lang w:eastAsia="ru-RU"/>
              </w:rPr>
            </w:pPr>
            <w:r w:rsidRPr="00150588">
              <w:rPr>
                <w:rFonts w:ascii="Times New Roman" w:eastAsia="Times New Roman" w:hAnsi="Times New Roman" w:cs="Times New Roman"/>
                <w:b/>
                <w:sz w:val="24"/>
                <w:szCs w:val="24"/>
                <w:u w:val="single"/>
                <w:lang w:eastAsia="ru-RU"/>
              </w:rPr>
              <w:t>Основная цель</w:t>
            </w:r>
            <w:r w:rsidRPr="00150588">
              <w:rPr>
                <w:rFonts w:ascii="Times New Roman" w:eastAsia="Times New Roman" w:hAnsi="Times New Roman" w:cs="Times New Roman"/>
                <w:b/>
                <w:sz w:val="24"/>
                <w:szCs w:val="24"/>
                <w:lang w:eastAsia="ru-RU"/>
              </w:rPr>
              <w:t xml:space="preserve"> – </w:t>
            </w:r>
            <w:r w:rsidRPr="00150588">
              <w:rPr>
                <w:rFonts w:ascii="Times New Roman" w:eastAsia="Times New Roman" w:hAnsi="Times New Roman" w:cs="Times New Roman"/>
                <w:sz w:val="24"/>
                <w:szCs w:val="24"/>
                <w:lang w:eastAsia="ru-RU"/>
              </w:rPr>
              <w:t xml:space="preserve">ввести понятие производной, научить находить производные, используя правила дифференцирования. </w:t>
            </w:r>
          </w:p>
          <w:p w:rsidR="009C1878" w:rsidRPr="00150588" w:rsidRDefault="009C1878" w:rsidP="009C1878">
            <w:pPr>
              <w:spacing w:after="0" w:line="240" w:lineRule="auto"/>
              <w:jc w:val="both"/>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К концу изучения главы </w:t>
            </w:r>
            <w:r w:rsidRPr="00150588">
              <w:rPr>
                <w:rFonts w:ascii="Times New Roman" w:eastAsia="Times New Roman" w:hAnsi="Times New Roman" w:cs="Times New Roman"/>
                <w:b/>
                <w:sz w:val="24"/>
                <w:szCs w:val="24"/>
                <w:u w:val="single"/>
                <w:lang w:eastAsia="ru-RU"/>
              </w:rPr>
              <w:t>учащиеся должны знать</w:t>
            </w:r>
            <w:r w:rsidRPr="00150588">
              <w:rPr>
                <w:rFonts w:ascii="Times New Roman" w:eastAsia="Times New Roman" w:hAnsi="Times New Roman" w:cs="Times New Roman"/>
                <w:sz w:val="24"/>
                <w:szCs w:val="24"/>
                <w:lang w:eastAsia="ru-RU"/>
              </w:rPr>
              <w:t xml:space="preserve"> определение производной, основные правила дифференцирования и формулы производных элементарных функций, уравнение касательной, понимать геометрический и физический смысл производной, </w:t>
            </w:r>
            <w:r w:rsidRPr="00150588">
              <w:rPr>
                <w:rFonts w:ascii="Times New Roman" w:eastAsia="Times New Roman" w:hAnsi="Times New Roman" w:cs="Times New Roman"/>
                <w:b/>
                <w:sz w:val="24"/>
                <w:szCs w:val="24"/>
                <w:u w:val="single"/>
                <w:lang w:eastAsia="ru-RU"/>
              </w:rPr>
              <w:t>уметь</w:t>
            </w:r>
            <w:r w:rsidRPr="00150588">
              <w:rPr>
                <w:rFonts w:ascii="Times New Roman" w:eastAsia="Times New Roman" w:hAnsi="Times New Roman" w:cs="Times New Roman"/>
                <w:sz w:val="24"/>
                <w:szCs w:val="24"/>
                <w:lang w:eastAsia="ru-RU"/>
              </w:rPr>
              <w:t>применять теорию при решении задач, усвоить геометрический и физический смысл производной, освоить технику дифференцирования.</w:t>
            </w: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45-47</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Производная</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с/р1</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1-2ознакомл.снов.мат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 применен.ЗУН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Контроль </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Учителя</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859"/>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48-50</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Производная степенной функции</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1-2ознакомл.снов.мат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 применен.ЗУН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51-53</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Правила дифференцирования</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с/р2</w:t>
            </w:r>
          </w:p>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1-2ознакомл.снов.мат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3применен.ЗУН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Контроль </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Учителя</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таблица</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формулы</w:t>
            </w: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54-56</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Производные некоторых элементарных функций</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учебник</w:t>
            </w:r>
            <w:r w:rsidRPr="00150588">
              <w:rPr>
                <w:rFonts w:ascii="Times New Roman" w:eastAsia="Times New Roman" w:hAnsi="Times New Roman" w:cs="Times New Roman"/>
                <w:sz w:val="24"/>
                <w:szCs w:val="24"/>
                <w:lang w:eastAsia="ru-RU"/>
              </w:rPr>
              <w:lastRenderedPageBreak/>
              <w:t>ом</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с/р4</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1-2 ознакомл.сн</w:t>
            </w:r>
            <w:r w:rsidRPr="00150588">
              <w:rPr>
                <w:rFonts w:ascii="Times New Roman" w:eastAsia="Times New Roman" w:hAnsi="Times New Roman" w:cs="Times New Roman"/>
                <w:sz w:val="24"/>
                <w:szCs w:val="24"/>
                <w:lang w:eastAsia="ru-RU"/>
              </w:rPr>
              <w:lastRenderedPageBreak/>
              <w:t>ов. мат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 применен.ЗУН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О.ил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Самоконтр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 xml:space="preserve">Контроль </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Учителя</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таблица</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формулы</w:t>
            </w: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57-60</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Геометрический смысл производной</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4</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с/р3</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1-2 ознакомл.с нов. мат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3-4 применениеЗУН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Контроль </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Учителя</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61-62</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Уроки обобщения и систематизации знаний</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1-2прим.ЗУН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63</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color w:val="FF0000"/>
                <w:sz w:val="24"/>
                <w:szCs w:val="24"/>
                <w:lang w:eastAsia="ru-RU"/>
              </w:rPr>
              <w:t>Контрольная работа №3 по теме «Производная и ее геометрический смысл»</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Дид.мат.</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 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Контроль </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учителя</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trHeight w:val="288"/>
        </w:trPr>
        <w:tc>
          <w:tcPr>
            <w:tcW w:w="10863" w:type="dxa"/>
            <w:gridSpan w:val="10"/>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b/>
                <w:sz w:val="24"/>
                <w:szCs w:val="24"/>
                <w:lang w:eastAsia="ru-RU"/>
              </w:rPr>
            </w:pPr>
            <w:r w:rsidRPr="00150588">
              <w:rPr>
                <w:rFonts w:ascii="Times New Roman" w:eastAsia="Times New Roman" w:hAnsi="Times New Roman" w:cs="Times New Roman"/>
                <w:b/>
                <w:sz w:val="24"/>
                <w:szCs w:val="24"/>
                <w:lang w:eastAsia="ru-RU"/>
              </w:rPr>
              <w:t>Раздел 6. Цилиндр, конус и шар (16 часов)</w:t>
            </w:r>
          </w:p>
          <w:p w:rsidR="009C1878" w:rsidRPr="00150588" w:rsidRDefault="009C1878" w:rsidP="009C1878">
            <w:pPr>
              <w:spacing w:after="0" w:line="240" w:lineRule="auto"/>
              <w:jc w:val="both"/>
              <w:rPr>
                <w:rFonts w:ascii="Times New Roman" w:eastAsia="Times New Roman" w:hAnsi="Times New Roman" w:cs="Times New Roman"/>
                <w:sz w:val="24"/>
                <w:szCs w:val="24"/>
                <w:lang w:eastAsia="ru-RU"/>
              </w:rPr>
            </w:pPr>
            <w:r w:rsidRPr="00150588">
              <w:rPr>
                <w:rFonts w:ascii="Times New Roman" w:eastAsia="Times New Roman" w:hAnsi="Times New Roman" w:cs="Times New Roman"/>
                <w:b/>
                <w:sz w:val="24"/>
                <w:szCs w:val="24"/>
                <w:u w:val="single"/>
                <w:lang w:eastAsia="ru-RU"/>
              </w:rPr>
              <w:t>Основная цель</w:t>
            </w:r>
            <w:r w:rsidRPr="00150588">
              <w:rPr>
                <w:rFonts w:ascii="Times New Roman" w:eastAsia="Times New Roman" w:hAnsi="Times New Roman" w:cs="Times New Roman"/>
                <w:sz w:val="24"/>
                <w:szCs w:val="24"/>
                <w:lang w:eastAsia="ru-RU"/>
              </w:rPr>
              <w:t xml:space="preserve"> – дать учащимся систематические сведения об основных видах тел вращения.</w:t>
            </w:r>
          </w:p>
          <w:p w:rsidR="009C1878" w:rsidRPr="00150588" w:rsidRDefault="009C1878" w:rsidP="009C1878">
            <w:pPr>
              <w:widowControl w:val="0"/>
              <w:spacing w:after="0" w:line="240" w:lineRule="auto"/>
              <w:jc w:val="both"/>
              <w:rPr>
                <w:rFonts w:ascii="Times New Roman" w:eastAsia="Times New Roman" w:hAnsi="Times New Roman" w:cs="Times New Roman"/>
                <w:iCs/>
                <w:sz w:val="24"/>
                <w:szCs w:val="24"/>
                <w:lang w:eastAsia="ru-RU"/>
              </w:rPr>
            </w:pPr>
            <w:r w:rsidRPr="00150588">
              <w:rPr>
                <w:rFonts w:ascii="Times New Roman" w:eastAsia="Times New Roman" w:hAnsi="Times New Roman" w:cs="Times New Roman"/>
                <w:sz w:val="24"/>
                <w:szCs w:val="24"/>
                <w:lang w:eastAsia="ru-RU"/>
              </w:rPr>
              <w:t xml:space="preserve">К концу изучения главы </w:t>
            </w:r>
            <w:r w:rsidRPr="00150588">
              <w:rPr>
                <w:rFonts w:ascii="Times New Roman" w:eastAsia="Times New Roman" w:hAnsi="Times New Roman" w:cs="Times New Roman"/>
                <w:b/>
                <w:sz w:val="24"/>
                <w:szCs w:val="24"/>
                <w:u w:val="single"/>
                <w:lang w:eastAsia="ru-RU"/>
              </w:rPr>
              <w:t>учащиеся должны знать</w:t>
            </w:r>
            <w:r w:rsidRPr="00150588">
              <w:rPr>
                <w:rFonts w:ascii="Times New Roman" w:eastAsia="Times New Roman" w:hAnsi="Times New Roman" w:cs="Times New Roman"/>
                <w:sz w:val="24"/>
                <w:szCs w:val="24"/>
                <w:lang w:eastAsia="ru-RU"/>
              </w:rPr>
              <w:t xml:space="preserve"> понятия цилиндра, конуса, усеченного конуса, сферы и шара и их площадей поверхностей, виды взаимного расположения сферы и плоскости, понятие касательной плоскости к сфере, </w:t>
            </w:r>
            <w:r w:rsidRPr="00150588">
              <w:rPr>
                <w:rFonts w:ascii="Times New Roman" w:eastAsia="Times New Roman" w:hAnsi="Times New Roman" w:cs="Times New Roman"/>
                <w:b/>
                <w:sz w:val="24"/>
                <w:szCs w:val="24"/>
                <w:u w:val="single"/>
                <w:lang w:eastAsia="ru-RU"/>
              </w:rPr>
              <w:t>уметь</w:t>
            </w:r>
            <w:r w:rsidRPr="00150588">
              <w:rPr>
                <w:rFonts w:ascii="Times New Roman" w:eastAsia="Times New Roman" w:hAnsi="Times New Roman" w:cs="Times New Roman"/>
                <w:sz w:val="24"/>
                <w:szCs w:val="24"/>
                <w:lang w:eastAsia="ru-RU"/>
              </w:rPr>
              <w:t xml:space="preserve"> выводить формулы площадей поверхностей тел вращения, уравнение окружности, решать задачи на нахождение площадей поверхностей тел вращения.</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b/>
                <w:i/>
                <w:sz w:val="24"/>
                <w:szCs w:val="24"/>
                <w:lang w:eastAsia="ru-RU"/>
              </w:rPr>
            </w:pPr>
            <w:r w:rsidRPr="00150588">
              <w:rPr>
                <w:rFonts w:ascii="Times New Roman" w:eastAsia="Times New Roman" w:hAnsi="Times New Roman" w:cs="Times New Roman"/>
                <w:b/>
                <w:i/>
                <w:sz w:val="24"/>
                <w:szCs w:val="24"/>
                <w:lang w:eastAsia="ru-RU"/>
              </w:rPr>
              <w:t>Цилиндр</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64-66</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Понятие цилиндра.</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Площадь поверхности цилиндра</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 учебником</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с/р</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ознакомл.с нов. мат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 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Об.-ил.ч-п.</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репрод.</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b/>
                <w:i/>
                <w:sz w:val="24"/>
                <w:szCs w:val="24"/>
                <w:lang w:eastAsia="ru-RU"/>
              </w:rPr>
            </w:pPr>
            <w:r w:rsidRPr="00150588">
              <w:rPr>
                <w:rFonts w:ascii="Times New Roman" w:eastAsia="Times New Roman" w:hAnsi="Times New Roman" w:cs="Times New Roman"/>
                <w:b/>
                <w:i/>
                <w:sz w:val="24"/>
                <w:szCs w:val="24"/>
                <w:lang w:eastAsia="ru-RU"/>
              </w:rPr>
              <w:t>Конус</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67</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Понятие конуса</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ознакомл.с нов. мат,прим. 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ч-п.репрод.</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68-69</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Площадь поверхности конуса</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Работа с 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1ознакомл.с нов мат</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пробл.излож</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70</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Усеченный конус</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матем диктант</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ознакомл.с нов мат,прим..ЗУН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ч-п.репрод.</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Контр.учит</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b/>
                <w:i/>
                <w:sz w:val="24"/>
                <w:szCs w:val="24"/>
                <w:lang w:eastAsia="ru-RU"/>
              </w:rPr>
            </w:pPr>
            <w:r w:rsidRPr="00150588">
              <w:rPr>
                <w:rFonts w:ascii="Times New Roman" w:eastAsia="Times New Roman" w:hAnsi="Times New Roman" w:cs="Times New Roman"/>
                <w:b/>
                <w:i/>
                <w:sz w:val="24"/>
                <w:szCs w:val="24"/>
                <w:lang w:eastAsia="ru-RU"/>
              </w:rPr>
              <w:t>Сфера</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71</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Сфера и шар</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ознакомл.с нов мат,прим..ЗУН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72</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Уравнение сферы</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ознакомл.с нов мат,прим..ЗУН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пробл.излож</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73</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Взаимное расположение сферы и плоскости</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 xml:space="preserve"> Касательная плоскость к сфере</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1</w:t>
            </w:r>
          </w:p>
        </w:tc>
        <w:tc>
          <w:tcPr>
            <w:tcW w:w="924"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матем диктант</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 xml:space="preserve">ознакомл.с нов </w:t>
            </w:r>
            <w:r w:rsidRPr="00150588">
              <w:rPr>
                <w:rFonts w:ascii="Times New Roman" w:eastAsia="Times New Roman" w:hAnsi="Times New Roman" w:cs="Times New Roman"/>
                <w:sz w:val="24"/>
                <w:szCs w:val="24"/>
                <w:lang w:eastAsia="ru-RU"/>
              </w:rPr>
              <w:lastRenderedPageBreak/>
              <w:t>мат,прим..ЗУН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ч-п.</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пробл.изл</w:t>
            </w:r>
            <w:r w:rsidRPr="00150588">
              <w:rPr>
                <w:rFonts w:ascii="Times New Roman" w:eastAsia="Times New Roman" w:hAnsi="Times New Roman" w:cs="Times New Roman"/>
                <w:sz w:val="24"/>
                <w:szCs w:val="24"/>
                <w:lang w:eastAsia="ru-RU"/>
              </w:rPr>
              <w:lastRenderedPageBreak/>
              <w:t>ож</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Контр.учит</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74</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Площадь сферы</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 xml:space="preserve">ознакомл.с нов </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Об.-ил.</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75-77</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Задачи на многогранники, цилиндр, конус и шар</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78</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Урок обобщения и систематизации знаний</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79</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color w:val="FF0000"/>
                <w:sz w:val="24"/>
                <w:szCs w:val="24"/>
                <w:lang w:eastAsia="ru-RU"/>
              </w:rPr>
              <w:t>Контрольная работа №4 по теме «Цилиндр, конус и шар»</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дид.мат.</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применен. 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репрод.</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Контр.учит</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10863" w:type="dxa"/>
            <w:gridSpan w:val="10"/>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b/>
                <w:sz w:val="24"/>
                <w:szCs w:val="24"/>
                <w:lang w:eastAsia="ru-RU"/>
              </w:rPr>
            </w:pPr>
            <w:r w:rsidRPr="00150588">
              <w:rPr>
                <w:rFonts w:ascii="Times New Roman" w:eastAsia="Times New Roman" w:hAnsi="Times New Roman" w:cs="Times New Roman"/>
                <w:b/>
                <w:sz w:val="24"/>
                <w:szCs w:val="24"/>
                <w:lang w:eastAsia="ru-RU"/>
              </w:rPr>
              <w:t>Раздел 9. Применение производной к исследованию функций(21 час)</w:t>
            </w:r>
          </w:p>
          <w:p w:rsidR="009C1878" w:rsidRPr="00150588" w:rsidRDefault="009C1878" w:rsidP="009C1878">
            <w:pPr>
              <w:spacing w:after="0" w:line="240" w:lineRule="auto"/>
              <w:jc w:val="both"/>
              <w:rPr>
                <w:rFonts w:ascii="Times New Roman" w:eastAsia="Times New Roman" w:hAnsi="Times New Roman" w:cs="Times New Roman"/>
                <w:sz w:val="24"/>
                <w:szCs w:val="24"/>
                <w:lang w:eastAsia="ru-RU"/>
              </w:rPr>
            </w:pPr>
            <w:r w:rsidRPr="00150588">
              <w:rPr>
                <w:rFonts w:ascii="Times New Roman" w:eastAsia="Times New Roman" w:hAnsi="Times New Roman" w:cs="Times New Roman"/>
                <w:b/>
                <w:sz w:val="24"/>
                <w:szCs w:val="24"/>
                <w:u w:val="single"/>
                <w:lang w:eastAsia="ru-RU"/>
              </w:rPr>
              <w:t>Основная цель</w:t>
            </w:r>
            <w:r w:rsidRPr="00150588">
              <w:rPr>
                <w:rFonts w:ascii="Times New Roman" w:eastAsia="Times New Roman" w:hAnsi="Times New Roman" w:cs="Times New Roman"/>
                <w:b/>
                <w:sz w:val="24"/>
                <w:szCs w:val="24"/>
                <w:lang w:eastAsia="ru-RU"/>
              </w:rPr>
              <w:t xml:space="preserve"> –</w:t>
            </w:r>
            <w:r w:rsidRPr="00150588">
              <w:rPr>
                <w:rFonts w:ascii="Times New Roman" w:eastAsia="Times New Roman" w:hAnsi="Times New Roman" w:cs="Times New Roman"/>
                <w:sz w:val="24"/>
                <w:szCs w:val="24"/>
                <w:lang w:eastAsia="ru-RU"/>
              </w:rPr>
              <w:t xml:space="preserve"> сформировать умение решать простейшие задачи практические задачи методом дифференциального исчисления.</w:t>
            </w:r>
          </w:p>
          <w:p w:rsidR="009C1878" w:rsidRPr="00150588" w:rsidRDefault="009C1878" w:rsidP="009C1878">
            <w:pPr>
              <w:spacing w:after="0" w:line="240" w:lineRule="auto"/>
              <w:jc w:val="both"/>
              <w:rPr>
                <w:rFonts w:ascii="Times New Roman" w:eastAsia="Times New Roman" w:hAnsi="Times New Roman" w:cs="Times New Roman"/>
                <w:b/>
                <w:bCs/>
                <w:sz w:val="24"/>
                <w:szCs w:val="24"/>
                <w:lang w:eastAsia="ru-RU"/>
              </w:rPr>
            </w:pPr>
            <w:r w:rsidRPr="00150588">
              <w:rPr>
                <w:rFonts w:ascii="Times New Roman" w:eastAsia="Times New Roman" w:hAnsi="Times New Roman" w:cs="Times New Roman"/>
                <w:sz w:val="24"/>
                <w:szCs w:val="24"/>
                <w:lang w:eastAsia="ru-RU"/>
              </w:rPr>
              <w:t xml:space="preserve">К концу изучения главы </w:t>
            </w:r>
            <w:r w:rsidRPr="00150588">
              <w:rPr>
                <w:rFonts w:ascii="Times New Roman" w:eastAsia="Times New Roman" w:hAnsi="Times New Roman" w:cs="Times New Roman"/>
                <w:b/>
                <w:sz w:val="24"/>
                <w:szCs w:val="24"/>
                <w:u w:val="single"/>
                <w:lang w:eastAsia="ru-RU"/>
              </w:rPr>
              <w:t>учащиеся должны знать</w:t>
            </w:r>
            <w:r w:rsidRPr="00150588">
              <w:rPr>
                <w:rFonts w:ascii="Times New Roman" w:eastAsia="Times New Roman" w:hAnsi="Times New Roman" w:cs="Times New Roman"/>
                <w:sz w:val="24"/>
                <w:szCs w:val="24"/>
                <w:lang w:eastAsia="ru-RU"/>
              </w:rPr>
              <w:t xml:space="preserve">, какие свойства функций исследуются с помощью производной, </w:t>
            </w:r>
            <w:r w:rsidRPr="00150588">
              <w:rPr>
                <w:rFonts w:ascii="Times New Roman" w:eastAsia="Times New Roman" w:hAnsi="Times New Roman" w:cs="Times New Roman"/>
                <w:b/>
                <w:sz w:val="24"/>
                <w:szCs w:val="24"/>
                <w:u w:val="single"/>
                <w:lang w:eastAsia="ru-RU"/>
              </w:rPr>
              <w:t>уметь</w:t>
            </w:r>
            <w:r w:rsidRPr="00150588">
              <w:rPr>
                <w:rFonts w:ascii="Times New Roman" w:eastAsia="Times New Roman" w:hAnsi="Times New Roman" w:cs="Times New Roman"/>
                <w:sz w:val="24"/>
                <w:szCs w:val="24"/>
                <w:lang w:eastAsia="ru-RU"/>
              </w:rPr>
              <w:t>применять их при построении графиков и решении задач, использовать приобретенные знания и умения в практической деятельности и повседневной жизни длярешения прикладных задач, в том числе социально-экономических и физических, на наибольшие и наименьшие значения, на нахождение скорости и ускорения.</w:t>
            </w: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80-82</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Возрастание и убывание функции</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с/р5</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1-2ознак.с нов. мат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 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Контроль </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учителя</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83-85</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Экстремумы функции</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1-2ознак.с нов. мат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 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86-89</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Применение производной к построению графиков функций</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4</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с/р6</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1-2ознакомл.снов.мат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3-4 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Контроль </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учителя</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схема</w:t>
            </w: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90-94</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Наибольшее и наименьшее значения функции</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5</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с/р7</w:t>
            </w:r>
          </w:p>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1-2ознакомл.снов.мат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3-5 применен.ЗУН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Контроль </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учителя</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95-97</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Выпуклость графика функции, точки перегиба</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1-2ознак.с нов. мат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 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графики</w:t>
            </w: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98-99</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Уроки обобщения и систематизации знаний</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1-2прим.ЗУН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100</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color w:val="FF0000"/>
                <w:sz w:val="24"/>
                <w:szCs w:val="24"/>
                <w:lang w:eastAsia="ru-RU"/>
              </w:rPr>
              <w:t>Контрольная работа №5 по теме «Применение производной к исследованию функций»</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Дид.мат.</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 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Контроль </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учителя</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10863" w:type="dxa"/>
            <w:gridSpan w:val="10"/>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b/>
                <w:sz w:val="24"/>
                <w:szCs w:val="24"/>
                <w:lang w:eastAsia="ru-RU"/>
              </w:rPr>
            </w:pPr>
            <w:r w:rsidRPr="00150588">
              <w:rPr>
                <w:rFonts w:ascii="Times New Roman" w:eastAsia="Times New Roman" w:hAnsi="Times New Roman" w:cs="Times New Roman"/>
                <w:b/>
                <w:sz w:val="24"/>
                <w:szCs w:val="24"/>
                <w:lang w:eastAsia="ru-RU"/>
              </w:rPr>
              <w:t>Раздел 7. Объемы тел (17 часов)</w:t>
            </w:r>
          </w:p>
          <w:p w:rsidR="009C1878" w:rsidRPr="00150588" w:rsidRDefault="009C1878" w:rsidP="009C1878">
            <w:pPr>
              <w:spacing w:after="0" w:line="240" w:lineRule="auto"/>
              <w:jc w:val="both"/>
              <w:rPr>
                <w:rFonts w:ascii="Times New Roman" w:eastAsia="Times New Roman" w:hAnsi="Times New Roman" w:cs="Times New Roman"/>
                <w:sz w:val="24"/>
                <w:szCs w:val="24"/>
                <w:lang w:eastAsia="ru-RU"/>
              </w:rPr>
            </w:pPr>
            <w:r w:rsidRPr="00150588">
              <w:rPr>
                <w:rFonts w:ascii="Times New Roman" w:eastAsia="Times New Roman" w:hAnsi="Times New Roman" w:cs="Times New Roman"/>
                <w:b/>
                <w:sz w:val="24"/>
                <w:szCs w:val="24"/>
                <w:u w:val="single"/>
                <w:lang w:eastAsia="ru-RU"/>
              </w:rPr>
              <w:lastRenderedPageBreak/>
              <w:t>Основная цель</w:t>
            </w:r>
            <w:r w:rsidRPr="00150588">
              <w:rPr>
                <w:rFonts w:ascii="Times New Roman" w:eastAsia="Times New Roman" w:hAnsi="Times New Roman" w:cs="Times New Roman"/>
                <w:sz w:val="24"/>
                <w:szCs w:val="24"/>
                <w:lang w:eastAsia="ru-RU"/>
              </w:rPr>
              <w:t xml:space="preserve"> – продолжить систематическое изучение многогранников и тел вращения в ходе решения задач на вычисление их объемов.</w:t>
            </w:r>
          </w:p>
          <w:p w:rsidR="009C1878" w:rsidRPr="00150588" w:rsidRDefault="009C1878" w:rsidP="009C1878">
            <w:pPr>
              <w:spacing w:after="0" w:line="240" w:lineRule="auto"/>
              <w:jc w:val="both"/>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К концу изучения главы </w:t>
            </w:r>
            <w:r w:rsidRPr="00150588">
              <w:rPr>
                <w:rFonts w:ascii="Times New Roman" w:eastAsia="Times New Roman" w:hAnsi="Times New Roman" w:cs="Times New Roman"/>
                <w:b/>
                <w:sz w:val="24"/>
                <w:szCs w:val="24"/>
                <w:u w:val="single"/>
                <w:lang w:eastAsia="ru-RU"/>
              </w:rPr>
              <w:t>учащиеся должны знать</w:t>
            </w:r>
            <w:r w:rsidRPr="00150588">
              <w:rPr>
                <w:rFonts w:ascii="Times New Roman" w:eastAsia="Times New Roman" w:hAnsi="Times New Roman" w:cs="Times New Roman"/>
                <w:sz w:val="24"/>
                <w:szCs w:val="24"/>
                <w:lang w:eastAsia="ru-RU"/>
              </w:rPr>
              <w:t xml:space="preserve"> понятие объема, формулы объемов тел вращения, </w:t>
            </w:r>
            <w:r w:rsidRPr="00150588">
              <w:rPr>
                <w:rFonts w:ascii="Times New Roman" w:eastAsia="Times New Roman" w:hAnsi="Times New Roman" w:cs="Times New Roman"/>
                <w:b/>
                <w:sz w:val="24"/>
                <w:szCs w:val="24"/>
                <w:u w:val="single"/>
                <w:lang w:eastAsia="ru-RU"/>
              </w:rPr>
              <w:t>уметь</w:t>
            </w:r>
            <w:r w:rsidRPr="00150588">
              <w:rPr>
                <w:rFonts w:ascii="Times New Roman" w:eastAsia="Times New Roman" w:hAnsi="Times New Roman" w:cs="Times New Roman"/>
                <w:sz w:val="24"/>
                <w:szCs w:val="24"/>
                <w:lang w:eastAsia="ru-RU"/>
              </w:rPr>
              <w:t xml:space="preserve"> выводить формулы объемов тел вращения, вычислять объемы тел с помощью определенного интеграла, решать задачи на нахождение объемов тел вращения.</w:t>
            </w: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b/>
                <w:i/>
                <w:sz w:val="24"/>
                <w:szCs w:val="24"/>
                <w:lang w:eastAsia="ru-RU"/>
              </w:rPr>
            </w:pPr>
            <w:r w:rsidRPr="00150588">
              <w:rPr>
                <w:rFonts w:ascii="Times New Roman" w:eastAsia="Times New Roman" w:hAnsi="Times New Roman" w:cs="Times New Roman"/>
                <w:b/>
                <w:i/>
                <w:sz w:val="24"/>
                <w:szCs w:val="24"/>
                <w:lang w:eastAsia="ru-RU"/>
              </w:rPr>
              <w:t>Объем прямоугольного параллелепипеда</w:t>
            </w:r>
          </w:p>
        </w:tc>
        <w:tc>
          <w:tcPr>
            <w:tcW w:w="64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101</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Понятие объема </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ознакомл.с нов мат,</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Об.-ил.ч-п.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102-103</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Объем прямоугольного параллелепипеда </w:t>
            </w:r>
          </w:p>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w:t>
            </w:r>
          </w:p>
        </w:tc>
        <w:tc>
          <w:tcPr>
            <w:tcW w:w="924"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с/р</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ознакомл.с нов. мат</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пробл.излож</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Контр.учит</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b/>
                <w:i/>
                <w:sz w:val="24"/>
                <w:szCs w:val="24"/>
                <w:lang w:eastAsia="ru-RU"/>
              </w:rPr>
            </w:pPr>
            <w:r w:rsidRPr="00150588">
              <w:rPr>
                <w:rFonts w:ascii="Times New Roman" w:eastAsia="Times New Roman" w:hAnsi="Times New Roman" w:cs="Times New Roman"/>
                <w:b/>
                <w:i/>
                <w:sz w:val="24"/>
                <w:szCs w:val="24"/>
                <w:lang w:eastAsia="ru-RU"/>
              </w:rPr>
              <w:t>Объем прямой призмы и цилиндра</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104-105</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Объем прямой призмы </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Объем цилиндра</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Работа с 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1ознакомл.с нов мат</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b/>
                <w:i/>
                <w:sz w:val="24"/>
                <w:szCs w:val="24"/>
                <w:lang w:eastAsia="ru-RU"/>
              </w:rPr>
            </w:pPr>
            <w:r w:rsidRPr="00150588">
              <w:rPr>
                <w:rFonts w:ascii="Times New Roman" w:eastAsia="Times New Roman" w:hAnsi="Times New Roman" w:cs="Times New Roman"/>
                <w:b/>
                <w:i/>
                <w:sz w:val="24"/>
                <w:szCs w:val="24"/>
                <w:lang w:eastAsia="ru-RU"/>
              </w:rPr>
              <w:t>Объем наклонной призмы, пирамиды и конус</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106</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Вычисление объемов тел с помощью определенного интеграла </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1ознакомл.с нов мат</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ч-п.пробл.излож</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107-108</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Объем наклонной призмы</w:t>
            </w:r>
          </w:p>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 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ознакомл.с нов. мат</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109-110</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Объем пирамиды</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Объем конуса</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p w:rsidR="009C1878" w:rsidRPr="00150588" w:rsidRDefault="009C1878" w:rsidP="009C1878">
            <w:pPr>
              <w:spacing w:after="0" w:line="240" w:lineRule="auto"/>
              <w:jc w:val="center"/>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с/р</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1ознакомл.с нов мат</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пробл.излож</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Контр.учит</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b/>
                <w:i/>
                <w:sz w:val="24"/>
                <w:szCs w:val="24"/>
                <w:lang w:eastAsia="ru-RU"/>
              </w:rPr>
            </w:pPr>
            <w:r w:rsidRPr="00150588">
              <w:rPr>
                <w:rFonts w:ascii="Times New Roman" w:eastAsia="Times New Roman" w:hAnsi="Times New Roman" w:cs="Times New Roman"/>
                <w:b/>
                <w:i/>
                <w:sz w:val="24"/>
                <w:szCs w:val="24"/>
                <w:lang w:eastAsia="ru-RU"/>
              </w:rPr>
              <w:t>Объем шара и площадь сферы</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111</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Объем шара</w:t>
            </w:r>
          </w:p>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ознакомл.с нов мат,прим..ЗУН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пробл.излож</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112-113</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Объем шарового сегмента, шарового слоя и шарового сектора</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w:t>
            </w:r>
          </w:p>
        </w:tc>
        <w:tc>
          <w:tcPr>
            <w:tcW w:w="924"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матем диктант</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1ознакомл.с нов мат</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пробл.излож</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Контр.учит</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114</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Площадь сферы </w:t>
            </w:r>
          </w:p>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ознакомл.с нов. мат</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115</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Решение задач по теме «Объемы тел»</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116</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Урок обобщения и систематизации знаний</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117</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color w:val="FF0000"/>
                <w:sz w:val="24"/>
                <w:szCs w:val="24"/>
                <w:lang w:eastAsia="ru-RU"/>
              </w:rPr>
              <w:t>Контрольная работа №6 по теме «Объемы тел»</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дид.мат.</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применен. 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репрод.</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Контр.учит</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10863" w:type="dxa"/>
            <w:gridSpan w:val="10"/>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b/>
                <w:sz w:val="24"/>
                <w:szCs w:val="24"/>
                <w:lang w:eastAsia="ru-RU"/>
              </w:rPr>
            </w:pPr>
            <w:r w:rsidRPr="00150588">
              <w:rPr>
                <w:rFonts w:ascii="Times New Roman" w:eastAsia="Times New Roman" w:hAnsi="Times New Roman" w:cs="Times New Roman"/>
                <w:b/>
                <w:sz w:val="24"/>
                <w:szCs w:val="24"/>
                <w:lang w:eastAsia="ru-RU"/>
              </w:rPr>
              <w:t>Раздел 10.Интеграл(16 часов)</w:t>
            </w:r>
          </w:p>
          <w:p w:rsidR="009C1878" w:rsidRPr="00150588" w:rsidRDefault="009C1878" w:rsidP="009C1878">
            <w:pPr>
              <w:spacing w:after="0" w:line="240" w:lineRule="auto"/>
              <w:jc w:val="both"/>
              <w:rPr>
                <w:rFonts w:ascii="Times New Roman" w:eastAsia="Times New Roman" w:hAnsi="Times New Roman" w:cs="Times New Roman"/>
                <w:sz w:val="24"/>
                <w:szCs w:val="24"/>
                <w:lang w:eastAsia="ru-RU"/>
              </w:rPr>
            </w:pPr>
            <w:r w:rsidRPr="00150588">
              <w:rPr>
                <w:rFonts w:ascii="Times New Roman" w:eastAsia="Times New Roman" w:hAnsi="Times New Roman" w:cs="Times New Roman"/>
                <w:b/>
                <w:sz w:val="24"/>
                <w:szCs w:val="24"/>
                <w:u w:val="single"/>
                <w:lang w:eastAsia="ru-RU"/>
              </w:rPr>
              <w:t>Основная цель</w:t>
            </w:r>
            <w:r w:rsidRPr="00150588">
              <w:rPr>
                <w:rFonts w:ascii="Times New Roman" w:eastAsia="Times New Roman" w:hAnsi="Times New Roman" w:cs="Times New Roman"/>
                <w:b/>
                <w:sz w:val="24"/>
                <w:szCs w:val="24"/>
                <w:lang w:eastAsia="ru-RU"/>
              </w:rPr>
              <w:t xml:space="preserve"> –</w:t>
            </w:r>
            <w:r w:rsidRPr="00150588">
              <w:rPr>
                <w:rFonts w:ascii="Times New Roman" w:eastAsia="Times New Roman" w:hAnsi="Times New Roman" w:cs="Times New Roman"/>
                <w:sz w:val="24"/>
                <w:szCs w:val="24"/>
                <w:lang w:eastAsia="ru-RU"/>
              </w:rPr>
              <w:t xml:space="preserve"> ознакомить учащихся с понятием первообразной и интеграла, научить находить площадь криволинейной трапеции в простейших случаях.</w:t>
            </w:r>
          </w:p>
          <w:p w:rsidR="009C1878" w:rsidRPr="00150588" w:rsidRDefault="009C1878" w:rsidP="009C1878">
            <w:pPr>
              <w:spacing w:after="0" w:line="240" w:lineRule="auto"/>
              <w:jc w:val="both"/>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 xml:space="preserve">К концу изучения главы </w:t>
            </w:r>
            <w:r w:rsidRPr="00150588">
              <w:rPr>
                <w:rFonts w:ascii="Times New Roman" w:eastAsia="Times New Roman" w:hAnsi="Times New Roman" w:cs="Times New Roman"/>
                <w:b/>
                <w:sz w:val="24"/>
                <w:szCs w:val="24"/>
                <w:u w:val="single"/>
                <w:lang w:eastAsia="ru-RU"/>
              </w:rPr>
              <w:t>учащиеся должны знать</w:t>
            </w:r>
            <w:r w:rsidRPr="00150588">
              <w:rPr>
                <w:rFonts w:ascii="Times New Roman" w:eastAsia="Times New Roman" w:hAnsi="Times New Roman" w:cs="Times New Roman"/>
                <w:sz w:val="24"/>
                <w:szCs w:val="24"/>
                <w:lang w:eastAsia="ru-RU"/>
              </w:rPr>
              <w:t xml:space="preserve">правила нахождения первообразных основных элементарных функций, формулу Ньютона – Лейбница, </w:t>
            </w:r>
            <w:r w:rsidRPr="00150588">
              <w:rPr>
                <w:rFonts w:ascii="Times New Roman" w:eastAsia="Times New Roman" w:hAnsi="Times New Roman" w:cs="Times New Roman"/>
                <w:b/>
                <w:sz w:val="24"/>
                <w:szCs w:val="24"/>
                <w:u w:val="single"/>
                <w:lang w:eastAsia="ru-RU"/>
              </w:rPr>
              <w:t>уметь</w:t>
            </w:r>
            <w:r w:rsidRPr="00150588">
              <w:rPr>
                <w:rFonts w:ascii="Times New Roman" w:eastAsia="Times New Roman" w:hAnsi="Times New Roman" w:cs="Times New Roman"/>
                <w:sz w:val="24"/>
                <w:szCs w:val="24"/>
                <w:lang w:eastAsia="ru-RU"/>
              </w:rPr>
              <w:t xml:space="preserve"> применять их к вычислению площадей криволинейных трапеций при решении задач, освоить технику вычисления интегралов.</w:t>
            </w: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118-119</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Первообразная</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1ознакомл.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 нов.мат.</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 О.ил.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 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120-121</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Правила нахождения первообразных</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Работа с учебн. с/р8</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1ознакомл.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 нов.мат.</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 О.ил.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 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Контроль </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Учителя</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таблица</w:t>
            </w: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122-124</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Площадь криволинейной трапеции и интеграл</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1ознакомл.с нов. мат.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2-3.прим.ЗУН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 О.ил.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 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125</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Вычисление интегралов</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с/р9</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1ознакомл.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 нов.мат.</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 О.ил.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Контроль </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Учителя</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таблица</w:t>
            </w: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126-127</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Вычисление площадей с помощью интегралов</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ознакомл.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 нов.мат.</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схема</w:t>
            </w: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128-130</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Применение производной и интеграла к решению практических задач</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3</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 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131-132</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Уроки обобщения и систематизации знаний</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1-2прим.ЗУН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133</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color w:val="FF0000"/>
                <w:sz w:val="24"/>
                <w:szCs w:val="24"/>
                <w:lang w:eastAsia="ru-RU"/>
              </w:rPr>
              <w:t>Контрольная работа №7 по теме «Интеграл»</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Дид.мат.</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 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репрод.</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Контроль </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учителя</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288"/>
        </w:trPr>
        <w:tc>
          <w:tcPr>
            <w:tcW w:w="10863" w:type="dxa"/>
            <w:gridSpan w:val="10"/>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b/>
                <w:bCs/>
                <w:sz w:val="24"/>
                <w:szCs w:val="24"/>
                <w:lang w:eastAsia="ru-RU"/>
              </w:rPr>
            </w:pPr>
            <w:r w:rsidRPr="00150588">
              <w:rPr>
                <w:rFonts w:ascii="Times New Roman" w:eastAsia="Times New Roman" w:hAnsi="Times New Roman" w:cs="Times New Roman"/>
                <w:b/>
                <w:bCs/>
                <w:sz w:val="24"/>
                <w:szCs w:val="24"/>
                <w:lang w:eastAsia="ru-RU"/>
              </w:rPr>
              <w:t>Раздел 9. «Комбинаторика. Элементы теории вероятностей. Статистика» (17 часов)</w:t>
            </w:r>
          </w:p>
          <w:p w:rsidR="009C1878" w:rsidRPr="00150588" w:rsidRDefault="009C1878" w:rsidP="009C1878">
            <w:pPr>
              <w:spacing w:after="0" w:line="240" w:lineRule="auto"/>
              <w:jc w:val="both"/>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К концу изучения главы </w:t>
            </w:r>
            <w:r w:rsidRPr="00150588">
              <w:rPr>
                <w:rFonts w:ascii="Times New Roman" w:eastAsia="Times New Roman" w:hAnsi="Times New Roman" w:cs="Times New Roman"/>
                <w:b/>
                <w:sz w:val="24"/>
                <w:szCs w:val="24"/>
                <w:u w:val="single"/>
                <w:lang w:eastAsia="ru-RU"/>
              </w:rPr>
              <w:t>учащиеся должны знать</w:t>
            </w:r>
            <w:r w:rsidRPr="00150588">
              <w:rPr>
                <w:rFonts w:ascii="Times New Roman" w:eastAsia="Times New Roman" w:hAnsi="Times New Roman" w:cs="Times New Roman"/>
                <w:sz w:val="24"/>
                <w:szCs w:val="24"/>
                <w:lang w:eastAsia="ru-RU"/>
              </w:rPr>
              <w:t xml:space="preserve">правила вычисления вероятностей, </w:t>
            </w:r>
            <w:r w:rsidRPr="00150588">
              <w:rPr>
                <w:rFonts w:ascii="Times New Roman" w:eastAsia="Times New Roman" w:hAnsi="Times New Roman" w:cs="Times New Roman"/>
                <w:b/>
                <w:sz w:val="24"/>
                <w:szCs w:val="24"/>
                <w:u w:val="single"/>
                <w:lang w:eastAsia="ru-RU"/>
              </w:rPr>
              <w:t>уметь</w:t>
            </w:r>
            <w:r w:rsidRPr="00150588">
              <w:rPr>
                <w:rFonts w:ascii="Times New Roman" w:eastAsia="Times New Roman" w:hAnsi="Times New Roman" w:cs="Times New Roman"/>
                <w:sz w:val="24"/>
                <w:szCs w:val="24"/>
                <w:lang w:eastAsia="ru-RU"/>
              </w:rPr>
              <w:t xml:space="preserve"> решать комбинаторные задачи, находить вероятности случайных событий в простейших случаях, использовать приобретенные знания и умения в практической деятельности и повседневной жизни для решения учебных и практических задач, требующих систематического перебора вариантов, использовать приобретенные знания и умения в практической деятельности и повседневной жизни для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tc>
      </w:tr>
      <w:tr w:rsidR="009C1878" w:rsidRPr="00150588" w:rsidTr="009C1878">
        <w:trPr>
          <w:gridAfter w:val="1"/>
          <w:wAfter w:w="1135" w:type="dxa"/>
          <w:trHeight w:val="28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134</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Правило произведения</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 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ознакомл.с нов ,матприм..ЗУН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900"/>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135</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Перестановки</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 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ознакомл.с нов мат,прим..ЗУН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900"/>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136</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Размещения</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 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ознакомл.с нов мат,прим..ЗУН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929"/>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137</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Сочетания и их свойства </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 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ознакомл.с нов мат,прим..ЗУН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900"/>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138</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Бином Ньютона</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 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ознакомл.с нов мат,прим..ЗУН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900"/>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139-140</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События. Комбинация событий. Противоположные события</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 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ознакомл.с нов мат,прим..ЗУН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929"/>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141-142</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Вероятность события</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 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ознакомл.с нов мат,прим..ЗУН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900"/>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143-144</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Сложение вероятностей</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 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ознакомл.с нов мат,прим..ЗУН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900"/>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145-146</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Независимые события. Умножение событий</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 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ознакомл.с нов мат,прим..ЗУН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929"/>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147</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Статистическая вероятность</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 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ознакомл.с нов мат,прим..ЗУН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900"/>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148</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Случайные величины. </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 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ознакомл.с нов мат,прим..ЗУН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900"/>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149</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Центральные тенденции. Меры разброса.</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Работа с учебником</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ознакомл.с нов мат,прим..ЗУН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Об.-ил.</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Конспект</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929"/>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150</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Урок обобщения и систематизации знаний</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134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151</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color w:val="FF0000"/>
                <w:sz w:val="24"/>
                <w:szCs w:val="24"/>
                <w:lang w:eastAsia="ru-RU"/>
              </w:rPr>
              <w:t>Контрольная работа №7 по теме «Комбинаторика. Элементы</w:t>
            </w:r>
            <w:r w:rsidRPr="00150588">
              <w:rPr>
                <w:rFonts w:ascii="Times New Roman" w:eastAsia="Times New Roman" w:hAnsi="Times New Roman" w:cs="Times New Roman"/>
                <w:bCs/>
                <w:color w:val="FF0000"/>
                <w:sz w:val="24"/>
                <w:szCs w:val="24"/>
                <w:lang w:eastAsia="ru-RU"/>
              </w:rPr>
              <w:t xml:space="preserve"> теории вероятностей. Статистика»</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Дид.мат.</w:t>
            </w: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 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ч-п.</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репрод.</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Контроль </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учителя</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1379"/>
        </w:trPr>
        <w:tc>
          <w:tcPr>
            <w:tcW w:w="10863" w:type="dxa"/>
            <w:gridSpan w:val="10"/>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b/>
                <w:sz w:val="24"/>
                <w:szCs w:val="24"/>
                <w:lang w:eastAsia="ru-RU"/>
              </w:rPr>
            </w:pPr>
            <w:r w:rsidRPr="00150588">
              <w:rPr>
                <w:rFonts w:ascii="Times New Roman" w:eastAsia="Times New Roman" w:hAnsi="Times New Roman" w:cs="Times New Roman"/>
                <w:b/>
                <w:sz w:val="24"/>
                <w:szCs w:val="24"/>
                <w:lang w:eastAsia="ru-RU"/>
              </w:rPr>
              <w:t>Повторение. Решение задач.  (54 часа)</w:t>
            </w:r>
          </w:p>
          <w:p w:rsidR="009C1878" w:rsidRPr="00150588" w:rsidRDefault="009C1878" w:rsidP="009C1878">
            <w:pPr>
              <w:spacing w:after="0" w:line="240" w:lineRule="auto"/>
              <w:jc w:val="center"/>
              <w:rPr>
                <w:rFonts w:ascii="Times New Roman" w:eastAsia="Times New Roman" w:hAnsi="Times New Roman" w:cs="Times New Roman"/>
                <w:b/>
                <w:sz w:val="24"/>
                <w:szCs w:val="24"/>
                <w:lang w:eastAsia="ru-RU"/>
              </w:rPr>
            </w:pPr>
          </w:p>
          <w:p w:rsidR="009C1878" w:rsidRPr="00150588" w:rsidRDefault="009C1878" w:rsidP="009C1878">
            <w:pPr>
              <w:tabs>
                <w:tab w:val="left" w:pos="2640"/>
              </w:tabs>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b/>
                <w:sz w:val="24"/>
                <w:szCs w:val="24"/>
                <w:lang w:eastAsia="ru-RU"/>
              </w:rPr>
              <w:t>Основная цель –</w:t>
            </w:r>
            <w:r w:rsidRPr="00150588">
              <w:rPr>
                <w:rFonts w:ascii="Times New Roman" w:eastAsia="Times New Roman" w:hAnsi="Times New Roman" w:cs="Times New Roman"/>
                <w:sz w:val="24"/>
                <w:szCs w:val="24"/>
                <w:lang w:eastAsia="ru-RU"/>
              </w:rPr>
              <w:t xml:space="preserve"> обобщение, уточнение и систематизация знаний по математике за курс средней школы.</w:t>
            </w:r>
          </w:p>
        </w:tc>
      </w:tr>
      <w:tr w:rsidR="009C1878" w:rsidRPr="00150588" w:rsidTr="009C1878">
        <w:trPr>
          <w:gridAfter w:val="1"/>
          <w:wAfter w:w="1135" w:type="dxa"/>
          <w:trHeight w:val="900"/>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lastRenderedPageBreak/>
              <w:t>152-159</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Вычисления и преобразования</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8</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 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929"/>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160-165</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Уравнения, системы уравнений, неравенства</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6</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 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900"/>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166-171</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Функции и графики</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6</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 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900"/>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172-177</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Повторение курса планиметрии</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6</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 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929"/>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178-181</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Параллельность в пространстве</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4</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 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900"/>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182-185</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sz w:val="24"/>
                <w:szCs w:val="24"/>
                <w:lang w:eastAsia="ru-RU"/>
              </w:rPr>
              <w:t>Перпендикулярность в пространстве</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4</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 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900"/>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186-189</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 xml:space="preserve">Углы между прямыми и плоскостями в пространстве </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4</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 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929"/>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190-193</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Многогранники: параллелепипед, призма, пирамида, площади их поверхностей</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4</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 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1348"/>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194-197</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Векторы в пространстве. Действия над векторами. Скалярное произведение векторов</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4</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 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929"/>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198-201</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Цилиндр, конус и шар, площади их поверхностей, объемы</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4</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 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Взаимоконтр</w:t>
            </w:r>
          </w:p>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Самоконтр</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r w:rsidR="009C1878" w:rsidRPr="00150588" w:rsidTr="009C1878">
        <w:trPr>
          <w:gridAfter w:val="1"/>
          <w:wAfter w:w="1135" w:type="dxa"/>
          <w:trHeight w:val="929"/>
        </w:trPr>
        <w:tc>
          <w:tcPr>
            <w:tcW w:w="720"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202-204</w:t>
            </w:r>
          </w:p>
        </w:tc>
        <w:tc>
          <w:tcPr>
            <w:tcW w:w="644" w:type="dxa"/>
            <w:shd w:val="clear" w:color="auto" w:fill="auto"/>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p>
        </w:tc>
        <w:tc>
          <w:tcPr>
            <w:tcW w:w="645" w:type="dxa"/>
            <w:shd w:val="clear" w:color="auto" w:fill="auto"/>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2836"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r w:rsidRPr="00150588">
              <w:rPr>
                <w:rFonts w:ascii="Times New Roman" w:eastAsia="Times New Roman" w:hAnsi="Times New Roman" w:cs="Times New Roman"/>
                <w:color w:val="FF0000"/>
                <w:sz w:val="24"/>
                <w:szCs w:val="24"/>
                <w:lang w:eastAsia="ru-RU"/>
              </w:rPr>
              <w:t>Итоговая контрольная работа</w:t>
            </w:r>
          </w:p>
        </w:tc>
        <w:tc>
          <w:tcPr>
            <w:tcW w:w="645" w:type="dxa"/>
            <w:tcMar>
              <w:left w:w="28" w:type="dxa"/>
              <w:right w:w="28" w:type="dxa"/>
            </w:tcMar>
          </w:tcPr>
          <w:p w:rsidR="009C1878" w:rsidRPr="00150588" w:rsidRDefault="009C1878" w:rsidP="009C1878">
            <w:pPr>
              <w:spacing w:after="0" w:line="240" w:lineRule="auto"/>
              <w:jc w:val="center"/>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4</w:t>
            </w:r>
          </w:p>
        </w:tc>
        <w:tc>
          <w:tcPr>
            <w:tcW w:w="924"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color w:val="FF0000"/>
                <w:sz w:val="24"/>
                <w:szCs w:val="24"/>
                <w:lang w:eastAsia="ru-RU"/>
              </w:rPr>
            </w:pPr>
          </w:p>
        </w:tc>
        <w:tc>
          <w:tcPr>
            <w:tcW w:w="1421"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Применен. ЗУН</w:t>
            </w: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c>
          <w:tcPr>
            <w:tcW w:w="1135"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r w:rsidRPr="00150588">
              <w:rPr>
                <w:rFonts w:ascii="Times New Roman" w:eastAsia="Times New Roman" w:hAnsi="Times New Roman" w:cs="Times New Roman"/>
                <w:sz w:val="24"/>
                <w:szCs w:val="24"/>
                <w:lang w:eastAsia="ru-RU"/>
              </w:rPr>
              <w:t>Контроль учителя</w:t>
            </w:r>
          </w:p>
        </w:tc>
        <w:tc>
          <w:tcPr>
            <w:tcW w:w="758" w:type="dxa"/>
            <w:tcMar>
              <w:left w:w="28" w:type="dxa"/>
              <w:right w:w="28" w:type="dxa"/>
            </w:tcMar>
          </w:tcPr>
          <w:p w:rsidR="009C1878" w:rsidRPr="00150588" w:rsidRDefault="009C1878" w:rsidP="009C1878">
            <w:pPr>
              <w:spacing w:after="0" w:line="240" w:lineRule="auto"/>
              <w:rPr>
                <w:rFonts w:ascii="Times New Roman" w:eastAsia="Times New Roman" w:hAnsi="Times New Roman" w:cs="Times New Roman"/>
                <w:sz w:val="24"/>
                <w:szCs w:val="24"/>
                <w:lang w:eastAsia="ru-RU"/>
              </w:rPr>
            </w:pPr>
          </w:p>
        </w:tc>
      </w:tr>
    </w:tbl>
    <w:p w:rsidR="009C1878" w:rsidRDefault="009C1878" w:rsidP="009C1878">
      <w:pPr>
        <w:tabs>
          <w:tab w:val="left" w:pos="1724"/>
        </w:tabs>
        <w:rPr>
          <w:rFonts w:ascii="Times New Roman" w:hAnsi="Times New Roman" w:cs="Times New Roman"/>
          <w:sz w:val="24"/>
          <w:szCs w:val="24"/>
        </w:rPr>
      </w:pPr>
    </w:p>
    <w:p w:rsidR="00682401" w:rsidRPr="006C59A6" w:rsidRDefault="00682401" w:rsidP="00682401">
      <w:pPr>
        <w:spacing w:after="0" w:line="240" w:lineRule="auto"/>
        <w:ind w:firstLine="708"/>
        <w:jc w:val="both"/>
        <w:rPr>
          <w:rFonts w:ascii="Times New Roman" w:eastAsia="Times New Roman" w:hAnsi="Times New Roman" w:cs="Times New Roman"/>
          <w:sz w:val="24"/>
          <w:szCs w:val="24"/>
          <w:lang w:eastAsia="ru-RU"/>
        </w:rPr>
      </w:pPr>
    </w:p>
    <w:p w:rsidR="00682401" w:rsidRDefault="00682401" w:rsidP="009C1878">
      <w:pPr>
        <w:spacing w:after="0" w:line="240" w:lineRule="auto"/>
        <w:ind w:firstLine="708"/>
        <w:jc w:val="both"/>
        <w:rPr>
          <w:rFonts w:ascii="Times New Roman" w:hAnsi="Times New Roman" w:cs="Times New Roman"/>
          <w:sz w:val="24"/>
          <w:szCs w:val="24"/>
        </w:rPr>
      </w:pPr>
    </w:p>
    <w:p w:rsidR="00682401" w:rsidRPr="000B6BD5" w:rsidRDefault="00682401" w:rsidP="003D25DE">
      <w:pPr>
        <w:rPr>
          <w:rFonts w:ascii="Times New Roman" w:hAnsi="Times New Roman" w:cs="Times New Roman"/>
          <w:sz w:val="24"/>
          <w:szCs w:val="24"/>
        </w:rPr>
      </w:pPr>
    </w:p>
    <w:sectPr w:rsidR="00682401" w:rsidRPr="000B6BD5" w:rsidSect="001276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956" w:rsidRDefault="004A5956" w:rsidP="006C59A6">
      <w:pPr>
        <w:spacing w:after="0" w:line="240" w:lineRule="auto"/>
      </w:pPr>
      <w:r>
        <w:separator/>
      </w:r>
    </w:p>
  </w:endnote>
  <w:endnote w:type="continuationSeparator" w:id="1">
    <w:p w:rsidR="004A5956" w:rsidRDefault="004A5956" w:rsidP="006C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956" w:rsidRDefault="004A5956" w:rsidP="006C59A6">
      <w:pPr>
        <w:spacing w:after="0" w:line="240" w:lineRule="auto"/>
      </w:pPr>
      <w:r>
        <w:separator/>
      </w:r>
    </w:p>
  </w:footnote>
  <w:footnote w:type="continuationSeparator" w:id="1">
    <w:p w:rsidR="004A5956" w:rsidRDefault="004A5956" w:rsidP="006C59A6">
      <w:pPr>
        <w:spacing w:after="0" w:line="240" w:lineRule="auto"/>
      </w:pPr>
      <w:r>
        <w:continuationSeparator/>
      </w:r>
    </w:p>
  </w:footnote>
  <w:footnote w:id="2">
    <w:p w:rsidR="00150588" w:rsidRDefault="00150588" w:rsidP="001027CD">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540"/>
        </w:tabs>
        <w:ind w:left="540" w:hanging="360"/>
      </w:pPr>
      <w:rPr>
        <w:b w:val="0"/>
      </w:rPr>
    </w:lvl>
  </w:abstractNum>
  <w:abstractNum w:abstractNumId="1">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2">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3">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983A5A"/>
    <w:multiLevelType w:val="multilevel"/>
    <w:tmpl w:val="9E26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A9B74E1"/>
    <w:multiLevelType w:val="multilevel"/>
    <w:tmpl w:val="FEF6F214"/>
    <w:lvl w:ilvl="0">
      <w:start w:val="1"/>
      <w:numFmt w:val="decimal"/>
      <w:lvlText w:val="%1."/>
      <w:lvlJc w:val="left"/>
      <w:pPr>
        <w:ind w:left="1429" w:hanging="360"/>
      </w:pPr>
    </w:lvl>
    <w:lvl w:ilvl="1">
      <w:start w:val="3"/>
      <w:numFmt w:val="decimal"/>
      <w:isLgl/>
      <w:lvlText w:val="%1.%2."/>
      <w:lvlJc w:val="left"/>
      <w:pPr>
        <w:ind w:left="1789" w:hanging="720"/>
      </w:pPr>
      <w:rPr>
        <w:rFonts w:eastAsia="Times New Roman" w:hint="default"/>
        <w:i w:val="0"/>
      </w:rPr>
    </w:lvl>
    <w:lvl w:ilvl="2">
      <w:start w:val="1"/>
      <w:numFmt w:val="decimal"/>
      <w:isLgl/>
      <w:lvlText w:val="%1.%2.%3."/>
      <w:lvlJc w:val="left"/>
      <w:pPr>
        <w:ind w:left="1789" w:hanging="720"/>
      </w:pPr>
      <w:rPr>
        <w:rFonts w:eastAsia="Times New Roman" w:hint="default"/>
        <w:i w:val="0"/>
      </w:rPr>
    </w:lvl>
    <w:lvl w:ilvl="3">
      <w:start w:val="1"/>
      <w:numFmt w:val="decimal"/>
      <w:isLgl/>
      <w:lvlText w:val="%1.%2.%3.%4."/>
      <w:lvlJc w:val="left"/>
      <w:pPr>
        <w:ind w:left="2149" w:hanging="1080"/>
      </w:pPr>
      <w:rPr>
        <w:rFonts w:eastAsia="Times New Roman" w:hint="default"/>
        <w:i w:val="0"/>
      </w:rPr>
    </w:lvl>
    <w:lvl w:ilvl="4">
      <w:start w:val="1"/>
      <w:numFmt w:val="decimal"/>
      <w:isLgl/>
      <w:lvlText w:val="%1.%2.%3.%4.%5."/>
      <w:lvlJc w:val="left"/>
      <w:pPr>
        <w:ind w:left="2149" w:hanging="1080"/>
      </w:pPr>
      <w:rPr>
        <w:rFonts w:eastAsia="Times New Roman" w:hint="default"/>
        <w:i w:val="0"/>
      </w:rPr>
    </w:lvl>
    <w:lvl w:ilvl="5">
      <w:start w:val="1"/>
      <w:numFmt w:val="decimal"/>
      <w:isLgl/>
      <w:lvlText w:val="%1.%2.%3.%4.%5.%6."/>
      <w:lvlJc w:val="left"/>
      <w:pPr>
        <w:ind w:left="2509" w:hanging="1440"/>
      </w:pPr>
      <w:rPr>
        <w:rFonts w:eastAsia="Times New Roman" w:hint="default"/>
        <w:i w:val="0"/>
      </w:rPr>
    </w:lvl>
    <w:lvl w:ilvl="6">
      <w:start w:val="1"/>
      <w:numFmt w:val="decimal"/>
      <w:isLgl/>
      <w:lvlText w:val="%1.%2.%3.%4.%5.%6.%7."/>
      <w:lvlJc w:val="left"/>
      <w:pPr>
        <w:ind w:left="2869" w:hanging="1800"/>
      </w:pPr>
      <w:rPr>
        <w:rFonts w:eastAsia="Times New Roman" w:hint="default"/>
        <w:i w:val="0"/>
      </w:rPr>
    </w:lvl>
    <w:lvl w:ilvl="7">
      <w:start w:val="1"/>
      <w:numFmt w:val="decimal"/>
      <w:isLgl/>
      <w:lvlText w:val="%1.%2.%3.%4.%5.%6.%7.%8."/>
      <w:lvlJc w:val="left"/>
      <w:pPr>
        <w:ind w:left="2869" w:hanging="1800"/>
      </w:pPr>
      <w:rPr>
        <w:rFonts w:eastAsia="Times New Roman" w:hint="default"/>
        <w:i w:val="0"/>
      </w:rPr>
    </w:lvl>
    <w:lvl w:ilvl="8">
      <w:start w:val="1"/>
      <w:numFmt w:val="decimal"/>
      <w:isLgl/>
      <w:lvlText w:val="%1.%2.%3.%4.%5.%6.%7.%8.%9."/>
      <w:lvlJc w:val="left"/>
      <w:pPr>
        <w:ind w:left="3229" w:hanging="2160"/>
      </w:pPr>
      <w:rPr>
        <w:rFonts w:eastAsia="Times New Roman" w:hint="default"/>
        <w:i w:val="0"/>
      </w:rPr>
    </w:lvl>
  </w:abstractNum>
  <w:abstractNum w:abstractNumId="8">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88F6CEF"/>
    <w:multiLevelType w:val="hybridMultilevel"/>
    <w:tmpl w:val="9EB27B46"/>
    <w:lvl w:ilvl="0" w:tplc="A91297C4">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11"/>
  </w:num>
  <w:num w:numId="4">
    <w:abstractNumId w:val="14"/>
  </w:num>
  <w:num w:numId="5">
    <w:abstractNumId w:val="15"/>
  </w:num>
  <w:num w:numId="6">
    <w:abstractNumId w:val="10"/>
  </w:num>
  <w:num w:numId="7">
    <w:abstractNumId w:val="4"/>
  </w:num>
  <w:num w:numId="8">
    <w:abstractNumId w:val="9"/>
  </w:num>
  <w:num w:numId="9">
    <w:abstractNumId w:val="3"/>
  </w:num>
  <w:num w:numId="10">
    <w:abstractNumId w:val="6"/>
  </w:num>
  <w:num w:numId="11">
    <w:abstractNumId w:val="8"/>
  </w:num>
  <w:num w:numId="12">
    <w:abstractNumId w:val="16"/>
  </w:num>
  <w:num w:numId="13">
    <w:abstractNumId w:val="13"/>
  </w:num>
  <w:num w:numId="14">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6C59A6"/>
    <w:rsid w:val="00014ADE"/>
    <w:rsid w:val="000B6BD5"/>
    <w:rsid w:val="001027CD"/>
    <w:rsid w:val="001276D2"/>
    <w:rsid w:val="00150588"/>
    <w:rsid w:val="00160631"/>
    <w:rsid w:val="00300C2D"/>
    <w:rsid w:val="003D25DE"/>
    <w:rsid w:val="00407E0A"/>
    <w:rsid w:val="004A5956"/>
    <w:rsid w:val="004B6222"/>
    <w:rsid w:val="00682401"/>
    <w:rsid w:val="006C59A6"/>
    <w:rsid w:val="00840570"/>
    <w:rsid w:val="00865FFF"/>
    <w:rsid w:val="008B224B"/>
    <w:rsid w:val="009C1878"/>
    <w:rsid w:val="009F55D7"/>
    <w:rsid w:val="00A80164"/>
    <w:rsid w:val="00A878B7"/>
    <w:rsid w:val="00B12E91"/>
    <w:rsid w:val="00BF13C8"/>
    <w:rsid w:val="00C86FC1"/>
    <w:rsid w:val="00CD56F1"/>
    <w:rsid w:val="00DA31F7"/>
    <w:rsid w:val="00DE6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0631"/>
  </w:style>
  <w:style w:type="paragraph" w:styleId="3">
    <w:name w:val="heading 3"/>
    <w:basedOn w:val="a0"/>
    <w:next w:val="a0"/>
    <w:link w:val="30"/>
    <w:qFormat/>
    <w:rsid w:val="00150588"/>
    <w:pPr>
      <w:keepNext/>
      <w:tabs>
        <w:tab w:val="num" w:pos="2160"/>
      </w:tabs>
      <w:suppressAutoHyphens/>
      <w:spacing w:before="240" w:after="60" w:line="240" w:lineRule="auto"/>
      <w:ind w:left="2160" w:hanging="360"/>
      <w:outlineLvl w:val="2"/>
    </w:pPr>
    <w:rPr>
      <w:rFonts w:ascii="Arial" w:eastAsia="Times New Roman" w:hAnsi="Arial" w:cs="Times New Roman"/>
      <w:b/>
      <w:bCs/>
      <w:sz w:val="26"/>
      <w:szCs w:val="26"/>
      <w:lang w:eastAsia="ar-SA"/>
    </w:rPr>
  </w:style>
  <w:style w:type="paragraph" w:styleId="6">
    <w:name w:val="heading 6"/>
    <w:basedOn w:val="a0"/>
    <w:next w:val="a0"/>
    <w:link w:val="60"/>
    <w:qFormat/>
    <w:rsid w:val="00150588"/>
    <w:pPr>
      <w:spacing w:before="240" w:after="60" w:line="240" w:lineRule="auto"/>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6C59A6"/>
    <w:pPr>
      <w:spacing w:after="0" w:line="240" w:lineRule="auto"/>
    </w:pPr>
    <w:rPr>
      <w:sz w:val="20"/>
      <w:szCs w:val="20"/>
    </w:rPr>
  </w:style>
  <w:style w:type="character" w:customStyle="1" w:styleId="a5">
    <w:name w:val="Текст сноски Знак"/>
    <w:basedOn w:val="a1"/>
    <w:link w:val="a4"/>
    <w:uiPriority w:val="99"/>
    <w:semiHidden/>
    <w:rsid w:val="006C59A6"/>
    <w:rPr>
      <w:sz w:val="20"/>
      <w:szCs w:val="20"/>
    </w:rPr>
  </w:style>
  <w:style w:type="character" w:styleId="a6">
    <w:name w:val="footnote reference"/>
    <w:rsid w:val="006C59A6"/>
    <w:rPr>
      <w:rFonts w:cs="Times New Roman"/>
      <w:vertAlign w:val="superscript"/>
    </w:rPr>
  </w:style>
  <w:style w:type="paragraph" w:customStyle="1" w:styleId="a">
    <w:name w:val="Перечисление"/>
    <w:uiPriority w:val="99"/>
    <w:qFormat/>
    <w:rsid w:val="006C59A6"/>
    <w:pPr>
      <w:numPr>
        <w:numId w:val="3"/>
      </w:numPr>
      <w:tabs>
        <w:tab w:val="num" w:pos="360"/>
      </w:tabs>
      <w:spacing w:after="60"/>
      <w:ind w:left="0" w:firstLine="0"/>
      <w:jc w:val="both"/>
    </w:pPr>
    <w:rPr>
      <w:rFonts w:ascii="Times New Roman" w:eastAsia="Calibri" w:hAnsi="Times New Roman" w:cs="Times New Roman"/>
      <w:sz w:val="20"/>
      <w:szCs w:val="20"/>
    </w:rPr>
  </w:style>
  <w:style w:type="table" w:styleId="-3">
    <w:name w:val="Light Grid Accent 3"/>
    <w:basedOn w:val="a2"/>
    <w:uiPriority w:val="62"/>
    <w:rsid w:val="006C59A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7">
    <w:name w:val="header"/>
    <w:basedOn w:val="a0"/>
    <w:link w:val="a8"/>
    <w:unhideWhenUsed/>
    <w:rsid w:val="003D25DE"/>
    <w:pPr>
      <w:tabs>
        <w:tab w:val="center" w:pos="4677"/>
        <w:tab w:val="right" w:pos="9355"/>
      </w:tabs>
      <w:spacing w:after="0" w:line="240" w:lineRule="auto"/>
    </w:pPr>
  </w:style>
  <w:style w:type="character" w:customStyle="1" w:styleId="a8">
    <w:name w:val="Верхний колонтитул Знак"/>
    <w:basedOn w:val="a1"/>
    <w:link w:val="a7"/>
    <w:rsid w:val="003D25DE"/>
  </w:style>
  <w:style w:type="paragraph" w:styleId="a9">
    <w:name w:val="footer"/>
    <w:basedOn w:val="a0"/>
    <w:link w:val="aa"/>
    <w:uiPriority w:val="99"/>
    <w:unhideWhenUsed/>
    <w:rsid w:val="003D25D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3D25DE"/>
  </w:style>
  <w:style w:type="numbering" w:customStyle="1" w:styleId="1">
    <w:name w:val="Нет списка1"/>
    <w:next w:val="a3"/>
    <w:uiPriority w:val="99"/>
    <w:semiHidden/>
    <w:unhideWhenUsed/>
    <w:rsid w:val="00300C2D"/>
  </w:style>
  <w:style w:type="paragraph" w:styleId="ab">
    <w:name w:val="List Paragraph"/>
    <w:basedOn w:val="a0"/>
    <w:uiPriority w:val="99"/>
    <w:qFormat/>
    <w:rsid w:val="00300C2D"/>
    <w:pPr>
      <w:ind w:left="720"/>
      <w:contextualSpacing/>
    </w:pPr>
  </w:style>
  <w:style w:type="character" w:customStyle="1" w:styleId="10">
    <w:name w:val="Основной шрифт абзаца1"/>
    <w:rsid w:val="004B6222"/>
  </w:style>
  <w:style w:type="paragraph" w:customStyle="1" w:styleId="21">
    <w:name w:val="Основной текст 21"/>
    <w:basedOn w:val="a0"/>
    <w:rsid w:val="004B6222"/>
    <w:pPr>
      <w:widowControl w:val="0"/>
      <w:suppressAutoHyphens/>
      <w:spacing w:after="120" w:line="480" w:lineRule="auto"/>
      <w:textAlignment w:val="baseline"/>
    </w:pPr>
    <w:rPr>
      <w:rFonts w:ascii="Arial" w:eastAsia="Arial Unicode MS" w:hAnsi="Arial" w:cs="Tahoma"/>
      <w:kern w:val="1"/>
      <w:sz w:val="24"/>
      <w:szCs w:val="24"/>
      <w:lang w:eastAsia="ar-SA"/>
    </w:rPr>
  </w:style>
  <w:style w:type="paragraph" w:styleId="ac">
    <w:name w:val="Body Text"/>
    <w:basedOn w:val="a0"/>
    <w:link w:val="ad"/>
    <w:uiPriority w:val="99"/>
    <w:rsid w:val="004B6222"/>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1"/>
    <w:link w:val="ac"/>
    <w:uiPriority w:val="99"/>
    <w:rsid w:val="004B6222"/>
    <w:rPr>
      <w:rFonts w:ascii="Times New Roman" w:eastAsia="Times New Roman" w:hAnsi="Times New Roman" w:cs="Times New Roman"/>
      <w:sz w:val="24"/>
      <w:szCs w:val="24"/>
      <w:lang w:eastAsia="ru-RU"/>
    </w:rPr>
  </w:style>
  <w:style w:type="character" w:customStyle="1" w:styleId="11">
    <w:name w:val="Основной текст + Полужирный11"/>
    <w:rsid w:val="004B6222"/>
    <w:rPr>
      <w:rFonts w:ascii="Lucida Sans Unicode" w:hAnsi="Lucida Sans Unicode" w:cs="Lucida Sans Unicode"/>
      <w:b/>
      <w:bCs/>
      <w:spacing w:val="0"/>
      <w:sz w:val="17"/>
      <w:szCs w:val="17"/>
    </w:rPr>
  </w:style>
  <w:style w:type="numbering" w:customStyle="1" w:styleId="2">
    <w:name w:val="Нет списка2"/>
    <w:next w:val="a3"/>
    <w:uiPriority w:val="99"/>
    <w:semiHidden/>
    <w:unhideWhenUsed/>
    <w:rsid w:val="001027CD"/>
  </w:style>
  <w:style w:type="paragraph" w:styleId="ae">
    <w:name w:val="Balloon Text"/>
    <w:basedOn w:val="a0"/>
    <w:link w:val="af"/>
    <w:uiPriority w:val="99"/>
    <w:semiHidden/>
    <w:unhideWhenUsed/>
    <w:rsid w:val="00A80164"/>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A80164"/>
    <w:rPr>
      <w:rFonts w:ascii="Tahoma" w:hAnsi="Tahoma" w:cs="Tahoma"/>
      <w:sz w:val="16"/>
      <w:szCs w:val="16"/>
    </w:rPr>
  </w:style>
  <w:style w:type="paragraph" w:styleId="af0">
    <w:name w:val="Body Text Indent"/>
    <w:basedOn w:val="a0"/>
    <w:link w:val="af1"/>
    <w:unhideWhenUsed/>
    <w:rsid w:val="00DA31F7"/>
    <w:pPr>
      <w:spacing w:after="120"/>
      <w:ind w:left="283"/>
    </w:pPr>
  </w:style>
  <w:style w:type="character" w:customStyle="1" w:styleId="af1">
    <w:name w:val="Основной текст с отступом Знак"/>
    <w:basedOn w:val="a1"/>
    <w:link w:val="af0"/>
    <w:rsid w:val="00DA31F7"/>
  </w:style>
  <w:style w:type="character" w:customStyle="1" w:styleId="30">
    <w:name w:val="Заголовок 3 Знак"/>
    <w:basedOn w:val="a1"/>
    <w:link w:val="3"/>
    <w:rsid w:val="00150588"/>
    <w:rPr>
      <w:rFonts w:ascii="Arial" w:eastAsia="Times New Roman" w:hAnsi="Arial" w:cs="Times New Roman"/>
      <w:b/>
      <w:bCs/>
      <w:sz w:val="26"/>
      <w:szCs w:val="26"/>
      <w:lang w:eastAsia="ar-SA"/>
    </w:rPr>
  </w:style>
  <w:style w:type="character" w:customStyle="1" w:styleId="60">
    <w:name w:val="Заголовок 6 Знак"/>
    <w:basedOn w:val="a1"/>
    <w:link w:val="6"/>
    <w:rsid w:val="00150588"/>
    <w:rPr>
      <w:rFonts w:ascii="Times New Roman" w:eastAsia="Times New Roman" w:hAnsi="Times New Roman" w:cs="Times New Roman"/>
      <w:b/>
      <w:bCs/>
      <w:sz w:val="20"/>
      <w:szCs w:val="20"/>
      <w:lang w:eastAsia="ru-RU"/>
    </w:rPr>
  </w:style>
  <w:style w:type="numbering" w:customStyle="1" w:styleId="31">
    <w:name w:val="Нет списка3"/>
    <w:next w:val="a3"/>
    <w:semiHidden/>
    <w:unhideWhenUsed/>
    <w:rsid w:val="00150588"/>
  </w:style>
  <w:style w:type="table" w:styleId="af2">
    <w:name w:val="Table Grid"/>
    <w:basedOn w:val="a2"/>
    <w:rsid w:val="001505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150588"/>
  </w:style>
  <w:style w:type="character" w:styleId="af3">
    <w:name w:val="Hyperlink"/>
    <w:unhideWhenUsed/>
    <w:rsid w:val="001505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qFormat/>
    <w:rsid w:val="00150588"/>
    <w:pPr>
      <w:keepNext/>
      <w:numPr>
        <w:ilvl w:val="2"/>
        <w:numId w:val="14"/>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6">
    <w:name w:val="heading 6"/>
    <w:basedOn w:val="a0"/>
    <w:next w:val="a0"/>
    <w:link w:val="60"/>
    <w:qFormat/>
    <w:rsid w:val="00150588"/>
    <w:pPr>
      <w:spacing w:before="240" w:after="60" w:line="240" w:lineRule="auto"/>
      <w:outlineLvl w:val="5"/>
    </w:pPr>
    <w:rPr>
      <w:rFonts w:ascii="Times New Roman" w:eastAsia="Times New Roman" w:hAnsi="Times New Roman" w:cs="Times New Roman"/>
      <w:b/>
      <w:bCs/>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6C59A6"/>
    <w:pPr>
      <w:spacing w:after="0" w:line="240" w:lineRule="auto"/>
    </w:pPr>
    <w:rPr>
      <w:sz w:val="20"/>
      <w:szCs w:val="20"/>
    </w:rPr>
  </w:style>
  <w:style w:type="character" w:customStyle="1" w:styleId="a5">
    <w:name w:val="Текст сноски Знак"/>
    <w:basedOn w:val="a1"/>
    <w:link w:val="a4"/>
    <w:uiPriority w:val="99"/>
    <w:semiHidden/>
    <w:rsid w:val="006C59A6"/>
    <w:rPr>
      <w:sz w:val="20"/>
      <w:szCs w:val="20"/>
    </w:rPr>
  </w:style>
  <w:style w:type="character" w:styleId="a6">
    <w:name w:val="footnote reference"/>
    <w:rsid w:val="006C59A6"/>
    <w:rPr>
      <w:rFonts w:cs="Times New Roman"/>
      <w:vertAlign w:val="superscript"/>
    </w:rPr>
  </w:style>
  <w:style w:type="paragraph" w:customStyle="1" w:styleId="a">
    <w:name w:val="Перечисление"/>
    <w:uiPriority w:val="99"/>
    <w:qFormat/>
    <w:rsid w:val="006C59A6"/>
    <w:pPr>
      <w:numPr>
        <w:numId w:val="3"/>
      </w:numPr>
      <w:tabs>
        <w:tab w:val="num" w:pos="360"/>
      </w:tabs>
      <w:spacing w:after="60"/>
      <w:ind w:left="0" w:firstLine="0"/>
      <w:jc w:val="both"/>
    </w:pPr>
    <w:rPr>
      <w:rFonts w:ascii="Times New Roman" w:eastAsia="Calibri" w:hAnsi="Times New Roman" w:cs="Times New Roman"/>
      <w:sz w:val="20"/>
      <w:szCs w:val="20"/>
    </w:rPr>
  </w:style>
  <w:style w:type="table" w:styleId="-3">
    <w:name w:val="Light Grid Accent 3"/>
    <w:basedOn w:val="a2"/>
    <w:uiPriority w:val="62"/>
    <w:rsid w:val="006C59A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7">
    <w:name w:val="header"/>
    <w:basedOn w:val="a0"/>
    <w:link w:val="a8"/>
    <w:unhideWhenUsed/>
    <w:rsid w:val="003D25DE"/>
    <w:pPr>
      <w:tabs>
        <w:tab w:val="center" w:pos="4677"/>
        <w:tab w:val="right" w:pos="9355"/>
      </w:tabs>
      <w:spacing w:after="0" w:line="240" w:lineRule="auto"/>
    </w:pPr>
  </w:style>
  <w:style w:type="character" w:customStyle="1" w:styleId="a8">
    <w:name w:val="Верхний колонтитул Знак"/>
    <w:basedOn w:val="a1"/>
    <w:link w:val="a7"/>
    <w:rsid w:val="003D25DE"/>
  </w:style>
  <w:style w:type="paragraph" w:styleId="a9">
    <w:name w:val="footer"/>
    <w:basedOn w:val="a0"/>
    <w:link w:val="aa"/>
    <w:uiPriority w:val="99"/>
    <w:unhideWhenUsed/>
    <w:rsid w:val="003D25D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3D25DE"/>
  </w:style>
  <w:style w:type="numbering" w:customStyle="1" w:styleId="1">
    <w:name w:val="Нет списка1"/>
    <w:next w:val="a3"/>
    <w:uiPriority w:val="99"/>
    <w:semiHidden/>
    <w:unhideWhenUsed/>
    <w:rsid w:val="00300C2D"/>
  </w:style>
  <w:style w:type="paragraph" w:styleId="ab">
    <w:name w:val="List Paragraph"/>
    <w:basedOn w:val="a0"/>
    <w:uiPriority w:val="99"/>
    <w:qFormat/>
    <w:rsid w:val="00300C2D"/>
    <w:pPr>
      <w:ind w:left="720"/>
      <w:contextualSpacing/>
    </w:pPr>
  </w:style>
  <w:style w:type="character" w:customStyle="1" w:styleId="10">
    <w:name w:val="Основной шрифт абзаца1"/>
    <w:rsid w:val="004B6222"/>
  </w:style>
  <w:style w:type="paragraph" w:customStyle="1" w:styleId="21">
    <w:name w:val="Основной текст 21"/>
    <w:basedOn w:val="a0"/>
    <w:rsid w:val="004B6222"/>
    <w:pPr>
      <w:widowControl w:val="0"/>
      <w:suppressAutoHyphens/>
      <w:spacing w:after="120" w:line="480" w:lineRule="auto"/>
      <w:textAlignment w:val="baseline"/>
    </w:pPr>
    <w:rPr>
      <w:rFonts w:ascii="Arial" w:eastAsia="Arial Unicode MS" w:hAnsi="Arial" w:cs="Tahoma"/>
      <w:kern w:val="1"/>
      <w:sz w:val="24"/>
      <w:szCs w:val="24"/>
      <w:lang w:eastAsia="ar-SA"/>
    </w:rPr>
  </w:style>
  <w:style w:type="paragraph" w:styleId="ac">
    <w:name w:val="Body Text"/>
    <w:basedOn w:val="a0"/>
    <w:link w:val="ad"/>
    <w:uiPriority w:val="99"/>
    <w:rsid w:val="004B6222"/>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1"/>
    <w:link w:val="ac"/>
    <w:uiPriority w:val="99"/>
    <w:rsid w:val="004B6222"/>
    <w:rPr>
      <w:rFonts w:ascii="Times New Roman" w:eastAsia="Times New Roman" w:hAnsi="Times New Roman" w:cs="Times New Roman"/>
      <w:sz w:val="24"/>
      <w:szCs w:val="24"/>
      <w:lang w:eastAsia="ru-RU"/>
    </w:rPr>
  </w:style>
  <w:style w:type="character" w:customStyle="1" w:styleId="11">
    <w:name w:val="Основной текст + Полужирный11"/>
    <w:rsid w:val="004B6222"/>
    <w:rPr>
      <w:rFonts w:ascii="Lucida Sans Unicode" w:hAnsi="Lucida Sans Unicode" w:cs="Lucida Sans Unicode"/>
      <w:b/>
      <w:bCs/>
      <w:spacing w:val="0"/>
      <w:sz w:val="17"/>
      <w:szCs w:val="17"/>
    </w:rPr>
  </w:style>
  <w:style w:type="numbering" w:customStyle="1" w:styleId="2">
    <w:name w:val="Нет списка2"/>
    <w:next w:val="a3"/>
    <w:uiPriority w:val="99"/>
    <w:semiHidden/>
    <w:unhideWhenUsed/>
    <w:rsid w:val="001027CD"/>
  </w:style>
  <w:style w:type="paragraph" w:styleId="ae">
    <w:name w:val="Balloon Text"/>
    <w:basedOn w:val="a0"/>
    <w:link w:val="af"/>
    <w:uiPriority w:val="99"/>
    <w:semiHidden/>
    <w:unhideWhenUsed/>
    <w:rsid w:val="00A80164"/>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A80164"/>
    <w:rPr>
      <w:rFonts w:ascii="Tahoma" w:hAnsi="Tahoma" w:cs="Tahoma"/>
      <w:sz w:val="16"/>
      <w:szCs w:val="16"/>
    </w:rPr>
  </w:style>
  <w:style w:type="paragraph" w:styleId="af0">
    <w:name w:val="Body Text Indent"/>
    <w:basedOn w:val="a0"/>
    <w:link w:val="af1"/>
    <w:unhideWhenUsed/>
    <w:rsid w:val="00DA31F7"/>
    <w:pPr>
      <w:spacing w:after="120"/>
      <w:ind w:left="283"/>
    </w:pPr>
  </w:style>
  <w:style w:type="character" w:customStyle="1" w:styleId="af1">
    <w:name w:val="Основной текст с отступом Знак"/>
    <w:basedOn w:val="a1"/>
    <w:link w:val="af0"/>
    <w:rsid w:val="00DA31F7"/>
  </w:style>
  <w:style w:type="character" w:customStyle="1" w:styleId="30">
    <w:name w:val="Заголовок 3 Знак"/>
    <w:basedOn w:val="a1"/>
    <w:link w:val="3"/>
    <w:rsid w:val="00150588"/>
    <w:rPr>
      <w:rFonts w:ascii="Arial" w:eastAsia="Times New Roman" w:hAnsi="Arial" w:cs="Times New Roman"/>
      <w:b/>
      <w:bCs/>
      <w:sz w:val="26"/>
      <w:szCs w:val="26"/>
      <w:lang w:val="x-none" w:eastAsia="ar-SA"/>
    </w:rPr>
  </w:style>
  <w:style w:type="character" w:customStyle="1" w:styleId="60">
    <w:name w:val="Заголовок 6 Знак"/>
    <w:basedOn w:val="a1"/>
    <w:link w:val="6"/>
    <w:rsid w:val="00150588"/>
    <w:rPr>
      <w:rFonts w:ascii="Times New Roman" w:eastAsia="Times New Roman" w:hAnsi="Times New Roman" w:cs="Times New Roman"/>
      <w:b/>
      <w:bCs/>
      <w:sz w:val="20"/>
      <w:szCs w:val="20"/>
      <w:lang w:val="x-none" w:eastAsia="ru-RU"/>
    </w:rPr>
  </w:style>
  <w:style w:type="numbering" w:customStyle="1" w:styleId="31">
    <w:name w:val="Нет списка3"/>
    <w:next w:val="a3"/>
    <w:semiHidden/>
    <w:unhideWhenUsed/>
    <w:rsid w:val="00150588"/>
  </w:style>
  <w:style w:type="table" w:styleId="af2">
    <w:name w:val="Table Grid"/>
    <w:basedOn w:val="a2"/>
    <w:rsid w:val="001505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150588"/>
  </w:style>
  <w:style w:type="character" w:styleId="af3">
    <w:name w:val="Hyperlink"/>
    <w:unhideWhenUsed/>
    <w:rsid w:val="0015058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12249</Words>
  <Characters>69825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2020-08-31T08:20:00Z</dcterms:created>
  <dcterms:modified xsi:type="dcterms:W3CDTF">2021-09-10T13:47:00Z</dcterms:modified>
</cp:coreProperties>
</file>